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2B" w:rsidRPr="0055192B" w:rsidRDefault="0055192B" w:rsidP="0055192B">
      <w:pPr>
        <w:spacing w:after="0" w:line="240" w:lineRule="auto"/>
        <w:rPr>
          <w:rFonts w:ascii="Times New Roman" w:hAnsi="Times New Roman" w:cs="Times New Roman"/>
          <w:b/>
          <w:sz w:val="24"/>
          <w:szCs w:val="24"/>
        </w:rPr>
      </w:pPr>
    </w:p>
    <w:tbl>
      <w:tblPr>
        <w:tblW w:w="11057" w:type="dxa"/>
        <w:tblInd w:w="-1026" w:type="dxa"/>
        <w:tblLook w:val="04A0"/>
      </w:tblPr>
      <w:tblGrid>
        <w:gridCol w:w="3828"/>
        <w:gridCol w:w="3898"/>
        <w:gridCol w:w="3331"/>
      </w:tblGrid>
      <w:tr w:rsidR="0055192B" w:rsidRPr="0055192B" w:rsidTr="0055192B">
        <w:tc>
          <w:tcPr>
            <w:tcW w:w="11057" w:type="dxa"/>
            <w:gridSpan w:val="3"/>
          </w:tcPr>
          <w:p w:rsidR="0055192B" w:rsidRPr="0055192B" w:rsidRDefault="0055192B">
            <w:pPr>
              <w:spacing w:after="0" w:line="240" w:lineRule="auto"/>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Областное государственное бюджетное образовательное учреждение</w:t>
            </w:r>
          </w:p>
          <w:p w:rsidR="0055192B" w:rsidRPr="0055192B" w:rsidRDefault="0055192B">
            <w:pPr>
              <w:spacing w:after="0" w:line="240" w:lineRule="auto"/>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«Ровеньская средняя общеобразовательная школа с углубленным изучением отдельных предметов» Белгородской области</w:t>
            </w:r>
          </w:p>
          <w:p w:rsidR="0055192B" w:rsidRPr="0055192B" w:rsidRDefault="0055192B">
            <w:pPr>
              <w:spacing w:after="0" w:line="240" w:lineRule="auto"/>
              <w:jc w:val="center"/>
              <w:rPr>
                <w:rFonts w:ascii="Times New Roman" w:eastAsia="Times New Roman" w:hAnsi="Times New Roman" w:cs="Times New Roman"/>
                <w:sz w:val="24"/>
                <w:szCs w:val="24"/>
              </w:rPr>
            </w:pPr>
          </w:p>
        </w:tc>
      </w:tr>
      <w:tr w:rsidR="0055192B" w:rsidRPr="0055192B" w:rsidTr="0055192B">
        <w:tc>
          <w:tcPr>
            <w:tcW w:w="3828" w:type="dxa"/>
          </w:tcPr>
          <w:p w:rsidR="0055192B" w:rsidRPr="0055192B" w:rsidRDefault="0055192B">
            <w:pPr>
              <w:spacing w:after="0" w:line="240" w:lineRule="auto"/>
              <w:jc w:val="both"/>
              <w:rPr>
                <w:rFonts w:ascii="Times New Roman" w:eastAsia="Times New Roman" w:hAnsi="Times New Roman" w:cs="Times New Roman"/>
                <w:b/>
                <w:sz w:val="24"/>
                <w:szCs w:val="24"/>
              </w:rPr>
            </w:pPr>
            <w:r w:rsidRPr="0055192B">
              <w:rPr>
                <w:rFonts w:ascii="Times New Roman" w:eastAsia="Times New Roman" w:hAnsi="Times New Roman" w:cs="Times New Roman"/>
                <w:b/>
                <w:sz w:val="24"/>
                <w:szCs w:val="24"/>
              </w:rPr>
              <w:t>Рассмотрено</w:t>
            </w:r>
          </w:p>
          <w:p w:rsidR="0055192B" w:rsidRPr="0055192B" w:rsidRDefault="0055192B">
            <w:pPr>
              <w:spacing w:after="0" w:line="240" w:lineRule="auto"/>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xml:space="preserve">на заседании МО </w:t>
            </w:r>
          </w:p>
          <w:p w:rsidR="0055192B" w:rsidRPr="0055192B" w:rsidRDefault="0055192B">
            <w:pPr>
              <w:spacing w:after="0" w:line="240" w:lineRule="auto"/>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Руководитель М</w:t>
            </w:r>
            <w:proofErr w:type="gramStart"/>
            <w:r w:rsidRPr="0055192B">
              <w:rPr>
                <w:rFonts w:ascii="Times New Roman" w:eastAsia="Times New Roman" w:hAnsi="Times New Roman" w:cs="Times New Roman"/>
                <w:sz w:val="24"/>
                <w:szCs w:val="24"/>
              </w:rPr>
              <w:t>О ООО</w:t>
            </w:r>
            <w:proofErr w:type="gramEnd"/>
          </w:p>
          <w:p w:rsidR="0055192B" w:rsidRPr="0055192B" w:rsidRDefault="0055192B">
            <w:pPr>
              <w:spacing w:after="0" w:line="240" w:lineRule="auto"/>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____________ /Шевченко С.Н./</w:t>
            </w:r>
          </w:p>
          <w:p w:rsidR="0055192B" w:rsidRPr="0055192B" w:rsidRDefault="0055192B">
            <w:pPr>
              <w:spacing w:after="0" w:line="240" w:lineRule="auto"/>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Протокол № 5 от «30» мая 2022 г.</w:t>
            </w:r>
          </w:p>
          <w:p w:rsidR="0055192B" w:rsidRPr="0055192B" w:rsidRDefault="0055192B">
            <w:pPr>
              <w:spacing w:after="0" w:line="240" w:lineRule="auto"/>
              <w:jc w:val="both"/>
              <w:rPr>
                <w:rFonts w:ascii="Times New Roman" w:eastAsia="Times New Roman" w:hAnsi="Times New Roman" w:cs="Times New Roman"/>
                <w:sz w:val="24"/>
                <w:szCs w:val="24"/>
              </w:rPr>
            </w:pPr>
          </w:p>
        </w:tc>
        <w:tc>
          <w:tcPr>
            <w:tcW w:w="3898" w:type="dxa"/>
            <w:hideMark/>
          </w:tcPr>
          <w:p w:rsidR="0055192B" w:rsidRPr="0055192B" w:rsidRDefault="0055192B">
            <w:pPr>
              <w:spacing w:after="0" w:line="240" w:lineRule="auto"/>
              <w:rPr>
                <w:rFonts w:ascii="Times New Roman" w:eastAsia="Times New Roman" w:hAnsi="Times New Roman" w:cs="Times New Roman"/>
                <w:b/>
                <w:sz w:val="24"/>
                <w:szCs w:val="24"/>
              </w:rPr>
            </w:pPr>
            <w:r w:rsidRPr="0055192B">
              <w:rPr>
                <w:rFonts w:ascii="Times New Roman" w:eastAsia="Times New Roman" w:hAnsi="Times New Roman" w:cs="Times New Roman"/>
                <w:b/>
                <w:sz w:val="24"/>
                <w:szCs w:val="24"/>
              </w:rPr>
              <w:t>Согласовано</w:t>
            </w:r>
          </w:p>
          <w:p w:rsidR="0055192B" w:rsidRPr="0055192B" w:rsidRDefault="0055192B">
            <w:pPr>
              <w:spacing w:after="0" w:line="240" w:lineRule="auto"/>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Заместитель директора школы</w:t>
            </w:r>
          </w:p>
          <w:p w:rsidR="0055192B" w:rsidRPr="0055192B" w:rsidRDefault="0055192B">
            <w:pPr>
              <w:spacing w:after="0" w:line="240" w:lineRule="auto"/>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ОГБОУ «Ровеньская СОШ с УИОП»</w:t>
            </w:r>
          </w:p>
          <w:p w:rsidR="0055192B" w:rsidRPr="0055192B" w:rsidRDefault="0055192B">
            <w:pPr>
              <w:spacing w:after="0" w:line="240" w:lineRule="auto"/>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_______________ /</w:t>
            </w:r>
            <w:proofErr w:type="spellStart"/>
            <w:r w:rsidRPr="0055192B">
              <w:rPr>
                <w:rFonts w:ascii="Times New Roman" w:eastAsia="Times New Roman" w:hAnsi="Times New Roman" w:cs="Times New Roman"/>
                <w:sz w:val="24"/>
                <w:szCs w:val="24"/>
              </w:rPr>
              <w:t>Малькова</w:t>
            </w:r>
            <w:proofErr w:type="spellEnd"/>
            <w:r w:rsidRPr="0055192B">
              <w:rPr>
                <w:rFonts w:ascii="Times New Roman" w:eastAsia="Times New Roman" w:hAnsi="Times New Roman" w:cs="Times New Roman"/>
                <w:sz w:val="24"/>
                <w:szCs w:val="24"/>
              </w:rPr>
              <w:t xml:space="preserve"> Е.В./</w:t>
            </w:r>
          </w:p>
          <w:p w:rsidR="0055192B" w:rsidRPr="0055192B" w:rsidRDefault="0055192B">
            <w:pPr>
              <w:spacing w:after="0" w:line="240" w:lineRule="auto"/>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«22» августа 2022 г.</w:t>
            </w:r>
          </w:p>
        </w:tc>
        <w:tc>
          <w:tcPr>
            <w:tcW w:w="3331" w:type="dxa"/>
            <w:hideMark/>
          </w:tcPr>
          <w:p w:rsidR="0055192B" w:rsidRPr="0055192B" w:rsidRDefault="0055192B">
            <w:pPr>
              <w:spacing w:after="0" w:line="240" w:lineRule="auto"/>
              <w:rPr>
                <w:rFonts w:ascii="Times New Roman" w:eastAsia="Times New Roman" w:hAnsi="Times New Roman" w:cs="Times New Roman"/>
                <w:b/>
                <w:sz w:val="24"/>
                <w:szCs w:val="24"/>
              </w:rPr>
            </w:pPr>
            <w:r w:rsidRPr="0055192B">
              <w:rPr>
                <w:rFonts w:ascii="Times New Roman" w:eastAsia="Times New Roman" w:hAnsi="Times New Roman" w:cs="Times New Roman"/>
                <w:b/>
                <w:sz w:val="24"/>
                <w:szCs w:val="24"/>
              </w:rPr>
              <w:t>Утверждаю</w:t>
            </w:r>
          </w:p>
          <w:p w:rsidR="0055192B" w:rsidRPr="0055192B" w:rsidRDefault="0055192B">
            <w:pPr>
              <w:spacing w:after="0" w:line="240" w:lineRule="auto"/>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Директор ОГБОУ «Ровеньская СОШ с УИОП»</w:t>
            </w:r>
          </w:p>
          <w:p w:rsidR="0055192B" w:rsidRPr="0055192B" w:rsidRDefault="0055192B">
            <w:pPr>
              <w:spacing w:after="0" w:line="240" w:lineRule="auto"/>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_____________ /Киселёв Э.Н./</w:t>
            </w:r>
          </w:p>
          <w:p w:rsidR="0055192B" w:rsidRPr="0055192B" w:rsidRDefault="0055192B">
            <w:pPr>
              <w:spacing w:after="0" w:line="240" w:lineRule="auto"/>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Приказ №221</w:t>
            </w:r>
          </w:p>
          <w:p w:rsidR="0055192B" w:rsidRPr="0055192B" w:rsidRDefault="0055192B">
            <w:pPr>
              <w:spacing w:after="0" w:line="240" w:lineRule="auto"/>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xml:space="preserve">от «22» августа 2022 г. </w:t>
            </w:r>
          </w:p>
        </w:tc>
      </w:tr>
    </w:tbl>
    <w:p w:rsidR="0055192B" w:rsidRPr="0055192B" w:rsidRDefault="0055192B" w:rsidP="0055192B">
      <w:pPr>
        <w:spacing w:after="0" w:line="240" w:lineRule="auto"/>
        <w:rPr>
          <w:rFonts w:ascii="Times New Roman" w:hAnsi="Times New Roman" w:cs="Times New Roman"/>
          <w:b/>
          <w:sz w:val="24"/>
          <w:szCs w:val="24"/>
        </w:rPr>
      </w:pPr>
    </w:p>
    <w:p w:rsidR="0055192B" w:rsidRPr="0055192B" w:rsidRDefault="0055192B" w:rsidP="0055192B">
      <w:pPr>
        <w:spacing w:after="0" w:line="240" w:lineRule="auto"/>
        <w:rPr>
          <w:rFonts w:ascii="Times New Roman" w:hAnsi="Times New Roman" w:cs="Times New Roman"/>
          <w:b/>
          <w:sz w:val="24"/>
          <w:szCs w:val="24"/>
        </w:rPr>
      </w:pPr>
    </w:p>
    <w:p w:rsidR="0055192B" w:rsidRPr="0055192B" w:rsidRDefault="0055192B" w:rsidP="0055192B">
      <w:pPr>
        <w:spacing w:after="0" w:line="240" w:lineRule="auto"/>
        <w:rPr>
          <w:rFonts w:ascii="Times New Roman" w:hAnsi="Times New Roman" w:cs="Times New Roman"/>
          <w:b/>
          <w:sz w:val="24"/>
          <w:szCs w:val="24"/>
        </w:rPr>
      </w:pPr>
    </w:p>
    <w:p w:rsidR="0055192B" w:rsidRPr="0055192B" w:rsidRDefault="0055192B" w:rsidP="0055192B">
      <w:pPr>
        <w:spacing w:after="0" w:line="240" w:lineRule="auto"/>
        <w:rPr>
          <w:rFonts w:ascii="Times New Roman" w:hAnsi="Times New Roman" w:cs="Times New Roman"/>
          <w:b/>
          <w:sz w:val="24"/>
          <w:szCs w:val="24"/>
        </w:rPr>
      </w:pPr>
    </w:p>
    <w:p w:rsidR="0055192B" w:rsidRPr="0055192B" w:rsidRDefault="0055192B" w:rsidP="0055192B">
      <w:pPr>
        <w:spacing w:after="0" w:line="240" w:lineRule="auto"/>
        <w:rPr>
          <w:rFonts w:ascii="Times New Roman" w:hAnsi="Times New Roman" w:cs="Times New Roman"/>
          <w:b/>
          <w:sz w:val="24"/>
          <w:szCs w:val="24"/>
        </w:rPr>
      </w:pPr>
    </w:p>
    <w:p w:rsidR="0055192B" w:rsidRPr="0055192B" w:rsidRDefault="0055192B" w:rsidP="0055192B">
      <w:pPr>
        <w:spacing w:after="0" w:line="240" w:lineRule="auto"/>
        <w:rPr>
          <w:rFonts w:ascii="Times New Roman" w:hAnsi="Times New Roman" w:cs="Times New Roman"/>
          <w:b/>
          <w:sz w:val="24"/>
          <w:szCs w:val="24"/>
        </w:rPr>
      </w:pPr>
    </w:p>
    <w:p w:rsidR="0055192B" w:rsidRPr="0055192B" w:rsidRDefault="0055192B" w:rsidP="0055192B">
      <w:pPr>
        <w:spacing w:after="0" w:line="240" w:lineRule="auto"/>
        <w:rPr>
          <w:rFonts w:ascii="Times New Roman" w:hAnsi="Times New Roman" w:cs="Times New Roman"/>
          <w:b/>
          <w:sz w:val="24"/>
          <w:szCs w:val="24"/>
        </w:rPr>
      </w:pPr>
    </w:p>
    <w:p w:rsidR="0055192B" w:rsidRPr="0055192B" w:rsidRDefault="0055192B" w:rsidP="0055192B">
      <w:pPr>
        <w:spacing w:after="0" w:line="240" w:lineRule="auto"/>
        <w:rPr>
          <w:rFonts w:ascii="Times New Roman" w:hAnsi="Times New Roman" w:cs="Times New Roman"/>
          <w:b/>
          <w:sz w:val="24"/>
          <w:szCs w:val="24"/>
        </w:rPr>
      </w:pPr>
    </w:p>
    <w:p w:rsidR="0055192B" w:rsidRPr="0055192B" w:rsidRDefault="0055192B" w:rsidP="0055192B">
      <w:pPr>
        <w:spacing w:after="0" w:line="240" w:lineRule="auto"/>
        <w:rPr>
          <w:rFonts w:ascii="Times New Roman" w:hAnsi="Times New Roman" w:cs="Times New Roman"/>
          <w:b/>
          <w:sz w:val="24"/>
          <w:szCs w:val="24"/>
        </w:rPr>
      </w:pPr>
    </w:p>
    <w:p w:rsidR="0055192B" w:rsidRPr="0055192B" w:rsidRDefault="0055192B" w:rsidP="0055192B">
      <w:pPr>
        <w:spacing w:after="0" w:line="240" w:lineRule="auto"/>
        <w:jc w:val="center"/>
        <w:rPr>
          <w:rFonts w:ascii="Times New Roman" w:hAnsi="Times New Roman" w:cs="Times New Roman"/>
          <w:sz w:val="24"/>
          <w:szCs w:val="24"/>
        </w:rPr>
      </w:pPr>
      <w:r w:rsidRPr="0055192B">
        <w:rPr>
          <w:rFonts w:ascii="Times New Roman" w:hAnsi="Times New Roman" w:cs="Times New Roman"/>
          <w:b/>
          <w:sz w:val="24"/>
          <w:szCs w:val="24"/>
        </w:rPr>
        <w:t>РАБОЧАЯ ПРОГРАММА</w:t>
      </w:r>
    </w:p>
    <w:p w:rsidR="0055192B" w:rsidRPr="0055192B" w:rsidRDefault="0055192B" w:rsidP="0055192B">
      <w:pPr>
        <w:spacing w:after="0" w:line="240" w:lineRule="auto"/>
        <w:jc w:val="center"/>
        <w:rPr>
          <w:rFonts w:ascii="Times New Roman" w:hAnsi="Times New Roman" w:cs="Times New Roman"/>
          <w:sz w:val="24"/>
          <w:szCs w:val="24"/>
        </w:rPr>
      </w:pPr>
      <w:r w:rsidRPr="0055192B">
        <w:rPr>
          <w:rFonts w:ascii="Times New Roman" w:hAnsi="Times New Roman" w:cs="Times New Roman"/>
          <w:sz w:val="24"/>
          <w:szCs w:val="24"/>
        </w:rPr>
        <w:t>учебного предмета</w:t>
      </w:r>
    </w:p>
    <w:p w:rsidR="0055192B" w:rsidRPr="0055192B" w:rsidRDefault="0055192B" w:rsidP="0055192B">
      <w:pPr>
        <w:spacing w:after="0" w:line="240" w:lineRule="auto"/>
        <w:jc w:val="center"/>
        <w:rPr>
          <w:rFonts w:ascii="Times New Roman" w:hAnsi="Times New Roman" w:cs="Times New Roman"/>
          <w:sz w:val="24"/>
          <w:szCs w:val="24"/>
        </w:rPr>
      </w:pPr>
      <w:r w:rsidRPr="0055192B">
        <w:rPr>
          <w:rFonts w:ascii="Times New Roman" w:hAnsi="Times New Roman" w:cs="Times New Roman"/>
          <w:sz w:val="24"/>
          <w:szCs w:val="24"/>
        </w:rPr>
        <w:t xml:space="preserve">«География» </w:t>
      </w:r>
    </w:p>
    <w:p w:rsidR="0055192B" w:rsidRPr="0055192B" w:rsidRDefault="0055192B" w:rsidP="0055192B">
      <w:pPr>
        <w:spacing w:after="0" w:line="240" w:lineRule="auto"/>
        <w:jc w:val="center"/>
        <w:rPr>
          <w:rFonts w:ascii="Times New Roman" w:hAnsi="Times New Roman" w:cs="Times New Roman"/>
          <w:sz w:val="24"/>
          <w:szCs w:val="24"/>
        </w:rPr>
      </w:pPr>
      <w:r w:rsidRPr="0055192B">
        <w:rPr>
          <w:rFonts w:ascii="Times New Roman" w:hAnsi="Times New Roman" w:cs="Times New Roman"/>
          <w:sz w:val="24"/>
          <w:szCs w:val="24"/>
        </w:rPr>
        <w:t>уровня основного общего образования</w:t>
      </w:r>
    </w:p>
    <w:p w:rsidR="0055192B" w:rsidRPr="0055192B" w:rsidRDefault="0055192B" w:rsidP="0055192B">
      <w:pPr>
        <w:spacing w:after="0" w:line="240" w:lineRule="auto"/>
        <w:jc w:val="center"/>
        <w:rPr>
          <w:rFonts w:ascii="Times New Roman" w:hAnsi="Times New Roman" w:cs="Times New Roman"/>
          <w:sz w:val="24"/>
          <w:szCs w:val="24"/>
        </w:rPr>
      </w:pPr>
      <w:r w:rsidRPr="0055192B">
        <w:rPr>
          <w:rFonts w:ascii="Times New Roman" w:hAnsi="Times New Roman" w:cs="Times New Roman"/>
          <w:sz w:val="24"/>
          <w:szCs w:val="24"/>
        </w:rPr>
        <w:t>(базовый уровень)</w:t>
      </w:r>
    </w:p>
    <w:p w:rsidR="0055192B" w:rsidRPr="0055192B" w:rsidRDefault="0055192B" w:rsidP="0055192B">
      <w:pPr>
        <w:tabs>
          <w:tab w:val="left" w:pos="9214"/>
        </w:tabs>
        <w:spacing w:after="0" w:line="240" w:lineRule="auto"/>
        <w:jc w:val="center"/>
        <w:rPr>
          <w:rFonts w:ascii="Times New Roman" w:hAnsi="Times New Roman" w:cs="Times New Roman"/>
          <w:sz w:val="24"/>
          <w:szCs w:val="24"/>
        </w:rPr>
      </w:pPr>
      <w:r w:rsidRPr="0055192B">
        <w:rPr>
          <w:rFonts w:ascii="Times New Roman" w:hAnsi="Times New Roman" w:cs="Times New Roman"/>
          <w:sz w:val="24"/>
          <w:szCs w:val="24"/>
        </w:rPr>
        <w:t>5 - 9 классы</w:t>
      </w:r>
    </w:p>
    <w:p w:rsidR="0055192B" w:rsidRPr="0055192B" w:rsidRDefault="0055192B" w:rsidP="0055192B">
      <w:pPr>
        <w:tabs>
          <w:tab w:val="left" w:pos="9214"/>
        </w:tabs>
        <w:spacing w:after="0" w:line="240" w:lineRule="auto"/>
        <w:jc w:val="center"/>
        <w:rPr>
          <w:rFonts w:ascii="Times New Roman" w:hAnsi="Times New Roman" w:cs="Times New Roman"/>
          <w:sz w:val="24"/>
          <w:szCs w:val="24"/>
        </w:rPr>
      </w:pPr>
      <w:r w:rsidRPr="0055192B">
        <w:rPr>
          <w:rFonts w:ascii="Times New Roman" w:hAnsi="Times New Roman" w:cs="Times New Roman"/>
          <w:sz w:val="24"/>
          <w:szCs w:val="24"/>
        </w:rPr>
        <w:t>срок реализации: 5 лет</w:t>
      </w:r>
    </w:p>
    <w:p w:rsidR="0055192B" w:rsidRPr="0055192B" w:rsidRDefault="0055192B" w:rsidP="0055192B">
      <w:pPr>
        <w:spacing w:after="0" w:line="240" w:lineRule="auto"/>
        <w:ind w:left="4581" w:right="246"/>
        <w:jc w:val="right"/>
        <w:rPr>
          <w:rFonts w:ascii="Times New Roman" w:hAnsi="Times New Roman" w:cs="Times New Roman"/>
          <w:sz w:val="24"/>
          <w:szCs w:val="24"/>
        </w:rPr>
      </w:pPr>
    </w:p>
    <w:p w:rsidR="0055192B" w:rsidRPr="0055192B" w:rsidRDefault="0055192B" w:rsidP="0055192B">
      <w:pPr>
        <w:spacing w:after="0" w:line="240" w:lineRule="auto"/>
        <w:ind w:left="4581" w:right="246"/>
        <w:jc w:val="right"/>
        <w:rPr>
          <w:rFonts w:ascii="Times New Roman" w:hAnsi="Times New Roman" w:cs="Times New Roman"/>
          <w:sz w:val="24"/>
          <w:szCs w:val="24"/>
        </w:rPr>
      </w:pPr>
    </w:p>
    <w:p w:rsidR="0055192B" w:rsidRPr="0055192B" w:rsidRDefault="0055192B" w:rsidP="0055192B">
      <w:pPr>
        <w:spacing w:after="0" w:line="240" w:lineRule="auto"/>
        <w:ind w:left="4581" w:right="246"/>
        <w:jc w:val="right"/>
        <w:rPr>
          <w:rFonts w:ascii="Times New Roman" w:hAnsi="Times New Roman" w:cs="Times New Roman"/>
          <w:sz w:val="24"/>
          <w:szCs w:val="24"/>
        </w:rPr>
      </w:pPr>
    </w:p>
    <w:p w:rsidR="0055192B" w:rsidRPr="0055192B" w:rsidRDefault="0055192B" w:rsidP="0055192B">
      <w:pPr>
        <w:spacing w:after="0" w:line="240" w:lineRule="auto"/>
        <w:ind w:left="4581" w:right="246"/>
        <w:jc w:val="right"/>
        <w:rPr>
          <w:rFonts w:ascii="Times New Roman" w:hAnsi="Times New Roman" w:cs="Times New Roman"/>
          <w:sz w:val="24"/>
          <w:szCs w:val="24"/>
        </w:rPr>
      </w:pPr>
    </w:p>
    <w:p w:rsidR="0055192B" w:rsidRPr="0055192B" w:rsidRDefault="0055192B" w:rsidP="0055192B">
      <w:pPr>
        <w:spacing w:after="0" w:line="240" w:lineRule="auto"/>
        <w:ind w:left="4581" w:right="246"/>
        <w:jc w:val="right"/>
        <w:rPr>
          <w:rFonts w:ascii="Times New Roman" w:hAnsi="Times New Roman" w:cs="Times New Roman"/>
          <w:sz w:val="24"/>
          <w:szCs w:val="24"/>
        </w:rPr>
      </w:pPr>
    </w:p>
    <w:p w:rsidR="0055192B" w:rsidRPr="0055192B" w:rsidRDefault="0055192B" w:rsidP="0055192B">
      <w:pPr>
        <w:spacing w:after="0" w:line="240" w:lineRule="auto"/>
        <w:ind w:left="4581" w:right="246"/>
        <w:jc w:val="right"/>
        <w:rPr>
          <w:rFonts w:ascii="Times New Roman" w:hAnsi="Times New Roman" w:cs="Times New Roman"/>
          <w:sz w:val="24"/>
          <w:szCs w:val="24"/>
        </w:rPr>
      </w:pPr>
    </w:p>
    <w:p w:rsidR="0055192B" w:rsidRPr="0055192B" w:rsidRDefault="0055192B" w:rsidP="0055192B">
      <w:pPr>
        <w:spacing w:after="0" w:line="240" w:lineRule="auto"/>
        <w:ind w:right="246"/>
        <w:jc w:val="right"/>
        <w:rPr>
          <w:rFonts w:ascii="Times New Roman" w:hAnsi="Times New Roman" w:cs="Times New Roman"/>
          <w:sz w:val="24"/>
          <w:szCs w:val="24"/>
        </w:rPr>
      </w:pPr>
      <w:r w:rsidRPr="0055192B">
        <w:rPr>
          <w:rFonts w:ascii="Times New Roman" w:hAnsi="Times New Roman" w:cs="Times New Roman"/>
          <w:sz w:val="24"/>
          <w:szCs w:val="24"/>
        </w:rPr>
        <w:t>Составитель: Орищенко Евгения Алексеевна,</w:t>
      </w:r>
    </w:p>
    <w:p w:rsidR="0055192B" w:rsidRPr="0055192B" w:rsidRDefault="0055192B" w:rsidP="0055192B">
      <w:pPr>
        <w:spacing w:after="0" w:line="240" w:lineRule="auto"/>
        <w:ind w:right="246"/>
        <w:jc w:val="right"/>
        <w:rPr>
          <w:rFonts w:ascii="Times New Roman" w:hAnsi="Times New Roman" w:cs="Times New Roman"/>
          <w:sz w:val="24"/>
          <w:szCs w:val="24"/>
        </w:rPr>
      </w:pPr>
      <w:r w:rsidRPr="0055192B">
        <w:rPr>
          <w:rFonts w:ascii="Times New Roman" w:hAnsi="Times New Roman" w:cs="Times New Roman"/>
          <w:sz w:val="24"/>
          <w:szCs w:val="24"/>
        </w:rPr>
        <w:t>учитель географии</w:t>
      </w:r>
    </w:p>
    <w:p w:rsidR="0055192B" w:rsidRPr="0055192B" w:rsidRDefault="0055192B" w:rsidP="0055192B">
      <w:pPr>
        <w:spacing w:after="0" w:line="240" w:lineRule="auto"/>
        <w:ind w:left="4613" w:right="86"/>
        <w:rPr>
          <w:rFonts w:ascii="Times New Roman" w:hAnsi="Times New Roman" w:cs="Times New Roman"/>
          <w:sz w:val="24"/>
          <w:szCs w:val="24"/>
        </w:rPr>
      </w:pPr>
    </w:p>
    <w:p w:rsidR="0055192B" w:rsidRPr="0055192B" w:rsidRDefault="0055192B" w:rsidP="0055192B">
      <w:pPr>
        <w:spacing w:after="0" w:line="240" w:lineRule="auto"/>
        <w:ind w:left="4613" w:right="86"/>
        <w:rPr>
          <w:rFonts w:ascii="Times New Roman" w:hAnsi="Times New Roman" w:cs="Times New Roman"/>
          <w:sz w:val="24"/>
          <w:szCs w:val="24"/>
        </w:rPr>
      </w:pPr>
    </w:p>
    <w:p w:rsidR="0055192B" w:rsidRPr="0055192B" w:rsidRDefault="0055192B" w:rsidP="0055192B">
      <w:pPr>
        <w:spacing w:after="0" w:line="240" w:lineRule="auto"/>
        <w:ind w:right="86"/>
        <w:rPr>
          <w:rFonts w:ascii="Times New Roman" w:hAnsi="Times New Roman" w:cs="Times New Roman"/>
          <w:sz w:val="24"/>
          <w:szCs w:val="24"/>
        </w:rPr>
      </w:pPr>
    </w:p>
    <w:p w:rsidR="0055192B" w:rsidRPr="0055192B" w:rsidRDefault="0055192B" w:rsidP="0055192B">
      <w:pPr>
        <w:spacing w:after="0" w:line="240" w:lineRule="auto"/>
        <w:ind w:left="4613" w:right="86"/>
        <w:rPr>
          <w:rFonts w:ascii="Times New Roman" w:hAnsi="Times New Roman" w:cs="Times New Roman"/>
          <w:sz w:val="24"/>
          <w:szCs w:val="24"/>
        </w:rPr>
      </w:pPr>
    </w:p>
    <w:p w:rsidR="0055192B" w:rsidRPr="0055192B" w:rsidRDefault="0055192B" w:rsidP="0055192B">
      <w:pPr>
        <w:spacing w:after="0" w:line="240" w:lineRule="auto"/>
        <w:ind w:left="4613" w:right="86"/>
        <w:rPr>
          <w:rFonts w:ascii="Times New Roman" w:hAnsi="Times New Roman" w:cs="Times New Roman"/>
          <w:sz w:val="24"/>
          <w:szCs w:val="24"/>
        </w:rPr>
      </w:pPr>
    </w:p>
    <w:p w:rsidR="0055192B" w:rsidRPr="0055192B" w:rsidRDefault="0055192B" w:rsidP="0055192B">
      <w:pPr>
        <w:spacing w:after="0" w:line="240" w:lineRule="auto"/>
        <w:ind w:left="4613" w:right="86"/>
        <w:rPr>
          <w:rFonts w:ascii="Times New Roman" w:hAnsi="Times New Roman" w:cs="Times New Roman"/>
          <w:sz w:val="24"/>
          <w:szCs w:val="24"/>
        </w:rPr>
      </w:pPr>
    </w:p>
    <w:p w:rsidR="0055192B" w:rsidRPr="0055192B" w:rsidRDefault="0055192B" w:rsidP="0055192B">
      <w:pPr>
        <w:spacing w:after="0" w:line="240" w:lineRule="auto"/>
        <w:ind w:left="4613" w:right="86"/>
        <w:rPr>
          <w:rFonts w:ascii="Times New Roman" w:hAnsi="Times New Roman" w:cs="Times New Roman"/>
          <w:sz w:val="24"/>
          <w:szCs w:val="24"/>
        </w:rPr>
      </w:pPr>
    </w:p>
    <w:p w:rsidR="0055192B" w:rsidRPr="0055192B" w:rsidRDefault="0055192B" w:rsidP="0055192B">
      <w:pPr>
        <w:spacing w:after="0" w:line="240" w:lineRule="auto"/>
        <w:ind w:right="86"/>
        <w:rPr>
          <w:rFonts w:ascii="Times New Roman" w:hAnsi="Times New Roman" w:cs="Times New Roman"/>
          <w:sz w:val="24"/>
          <w:szCs w:val="24"/>
        </w:rPr>
      </w:pPr>
    </w:p>
    <w:p w:rsidR="0055192B" w:rsidRPr="0055192B" w:rsidRDefault="0055192B" w:rsidP="0055192B">
      <w:pPr>
        <w:spacing w:after="0" w:line="240" w:lineRule="auto"/>
        <w:ind w:left="4613" w:right="86"/>
        <w:rPr>
          <w:rFonts w:ascii="Times New Roman" w:hAnsi="Times New Roman" w:cs="Times New Roman"/>
          <w:sz w:val="24"/>
          <w:szCs w:val="24"/>
        </w:rPr>
      </w:pPr>
    </w:p>
    <w:p w:rsidR="0055192B" w:rsidRPr="0055192B" w:rsidRDefault="0055192B" w:rsidP="0055192B">
      <w:pPr>
        <w:spacing w:after="0" w:line="240" w:lineRule="auto"/>
        <w:ind w:left="4613" w:right="86"/>
        <w:rPr>
          <w:rFonts w:ascii="Times New Roman" w:hAnsi="Times New Roman" w:cs="Times New Roman"/>
          <w:sz w:val="24"/>
          <w:szCs w:val="24"/>
        </w:rPr>
      </w:pPr>
    </w:p>
    <w:p w:rsidR="0055192B" w:rsidRPr="0055192B" w:rsidRDefault="0055192B" w:rsidP="0055192B">
      <w:pPr>
        <w:spacing w:after="0" w:line="240" w:lineRule="auto"/>
        <w:ind w:left="4613" w:right="86"/>
        <w:rPr>
          <w:rFonts w:ascii="Times New Roman" w:hAnsi="Times New Roman" w:cs="Times New Roman"/>
          <w:sz w:val="24"/>
          <w:szCs w:val="24"/>
        </w:rPr>
      </w:pPr>
    </w:p>
    <w:p w:rsidR="0055192B" w:rsidRPr="0055192B" w:rsidRDefault="0055192B" w:rsidP="0055192B">
      <w:pPr>
        <w:spacing w:after="0" w:line="240" w:lineRule="auto"/>
        <w:ind w:left="4613" w:right="86"/>
        <w:rPr>
          <w:rFonts w:ascii="Times New Roman" w:hAnsi="Times New Roman" w:cs="Times New Roman"/>
          <w:sz w:val="24"/>
          <w:szCs w:val="24"/>
        </w:rPr>
      </w:pPr>
    </w:p>
    <w:p w:rsidR="0055192B" w:rsidRPr="0055192B" w:rsidRDefault="0055192B" w:rsidP="0055192B">
      <w:pPr>
        <w:spacing w:after="0" w:line="240" w:lineRule="auto"/>
        <w:ind w:left="4613" w:right="86"/>
        <w:rPr>
          <w:rFonts w:ascii="Times New Roman" w:hAnsi="Times New Roman" w:cs="Times New Roman"/>
          <w:sz w:val="24"/>
          <w:szCs w:val="24"/>
        </w:rPr>
      </w:pPr>
    </w:p>
    <w:p w:rsidR="0055192B" w:rsidRPr="0055192B" w:rsidRDefault="0055192B" w:rsidP="0055192B">
      <w:pPr>
        <w:spacing w:after="0" w:line="240" w:lineRule="auto"/>
        <w:ind w:left="4613" w:right="86"/>
        <w:rPr>
          <w:rFonts w:ascii="Times New Roman" w:hAnsi="Times New Roman" w:cs="Times New Roman"/>
          <w:sz w:val="24"/>
          <w:szCs w:val="24"/>
        </w:rPr>
      </w:pPr>
    </w:p>
    <w:p w:rsidR="0055192B" w:rsidRPr="0055192B" w:rsidRDefault="0055192B" w:rsidP="0055192B">
      <w:pPr>
        <w:spacing w:after="0" w:line="240" w:lineRule="auto"/>
        <w:ind w:left="4613" w:right="86"/>
        <w:rPr>
          <w:rFonts w:ascii="Times New Roman" w:hAnsi="Times New Roman" w:cs="Times New Roman"/>
          <w:sz w:val="24"/>
          <w:szCs w:val="24"/>
        </w:rPr>
      </w:pPr>
    </w:p>
    <w:p w:rsidR="0055192B" w:rsidRPr="0055192B" w:rsidRDefault="0055192B" w:rsidP="0055192B">
      <w:pPr>
        <w:spacing w:line="240" w:lineRule="auto"/>
        <w:jc w:val="center"/>
        <w:rPr>
          <w:rFonts w:ascii="Times New Roman" w:hAnsi="Times New Roman" w:cs="Times New Roman"/>
          <w:sz w:val="24"/>
          <w:szCs w:val="24"/>
        </w:rPr>
      </w:pPr>
      <w:r w:rsidRPr="0055192B">
        <w:rPr>
          <w:rFonts w:ascii="Times New Roman" w:hAnsi="Times New Roman" w:cs="Times New Roman"/>
          <w:sz w:val="24"/>
          <w:szCs w:val="24"/>
        </w:rPr>
        <w:t>Ровеньки 2022</w:t>
      </w:r>
    </w:p>
    <w:p w:rsidR="00EB2337" w:rsidRPr="0055192B" w:rsidRDefault="00D90225" w:rsidP="006479AB">
      <w:pPr>
        <w:pStyle w:val="10"/>
        <w:keepNext/>
        <w:keepLines/>
        <w:shd w:val="clear" w:color="auto" w:fill="auto"/>
        <w:ind w:left="20" w:right="567"/>
        <w:rPr>
          <w:rStyle w:val="1"/>
          <w:b/>
          <w:color w:val="000000"/>
          <w:sz w:val="24"/>
          <w:szCs w:val="24"/>
        </w:rPr>
      </w:pPr>
      <w:r w:rsidRPr="0055192B">
        <w:rPr>
          <w:rStyle w:val="1"/>
          <w:b/>
          <w:color w:val="000000"/>
          <w:sz w:val="24"/>
          <w:szCs w:val="24"/>
        </w:rPr>
        <w:lastRenderedPageBreak/>
        <w:t>Пояснительная записка</w:t>
      </w:r>
    </w:p>
    <w:p w:rsidR="00D90225" w:rsidRPr="0055192B" w:rsidRDefault="00D90225" w:rsidP="006479AB">
      <w:pPr>
        <w:pStyle w:val="10"/>
        <w:keepNext/>
        <w:keepLines/>
        <w:shd w:val="clear" w:color="auto" w:fill="auto"/>
        <w:ind w:left="20" w:right="567"/>
        <w:rPr>
          <w:b w:val="0"/>
          <w:sz w:val="24"/>
          <w:szCs w:val="24"/>
        </w:rPr>
      </w:pPr>
    </w:p>
    <w:p w:rsidR="001B4DC0" w:rsidRPr="0055192B" w:rsidRDefault="00EB2337" w:rsidP="00407F4D">
      <w:pPr>
        <w:pStyle w:val="210"/>
        <w:shd w:val="clear" w:color="auto" w:fill="auto"/>
        <w:spacing w:before="0" w:line="322" w:lineRule="exact"/>
        <w:ind w:firstLine="740"/>
        <w:jc w:val="both"/>
        <w:rPr>
          <w:sz w:val="24"/>
          <w:szCs w:val="24"/>
        </w:rPr>
      </w:pPr>
      <w:r w:rsidRPr="0055192B">
        <w:rPr>
          <w:rStyle w:val="21"/>
          <w:color w:val="000000"/>
          <w:sz w:val="24"/>
          <w:szCs w:val="24"/>
        </w:rPr>
        <w:t xml:space="preserve">Рабочая программа </w:t>
      </w:r>
      <w:r w:rsidR="001B4DC0" w:rsidRPr="0055192B">
        <w:rPr>
          <w:rStyle w:val="21"/>
          <w:color w:val="000000"/>
          <w:sz w:val="24"/>
          <w:szCs w:val="24"/>
        </w:rPr>
        <w:t>учебного предмета «География»</w:t>
      </w:r>
      <w:r w:rsidR="00407F4D" w:rsidRPr="0055192B">
        <w:rPr>
          <w:rStyle w:val="21"/>
          <w:color w:val="000000"/>
          <w:sz w:val="24"/>
          <w:szCs w:val="24"/>
        </w:rPr>
        <w:t xml:space="preserve"> для 5-9 </w:t>
      </w:r>
      <w:r w:rsidRPr="0055192B">
        <w:rPr>
          <w:rStyle w:val="21"/>
          <w:color w:val="000000"/>
          <w:sz w:val="24"/>
          <w:szCs w:val="24"/>
        </w:rPr>
        <w:t xml:space="preserve">классов </w:t>
      </w:r>
      <w:r w:rsidR="001B4DC0" w:rsidRPr="0055192B">
        <w:rPr>
          <w:rStyle w:val="21"/>
          <w:color w:val="000000"/>
          <w:sz w:val="24"/>
          <w:szCs w:val="24"/>
        </w:rPr>
        <w:t xml:space="preserve">разработана: </w:t>
      </w:r>
    </w:p>
    <w:p w:rsidR="00407F4D" w:rsidRPr="0055192B" w:rsidRDefault="00EB2337" w:rsidP="00407F4D">
      <w:pPr>
        <w:spacing w:after="0" w:line="240" w:lineRule="auto"/>
        <w:ind w:firstLine="708"/>
        <w:jc w:val="both"/>
        <w:rPr>
          <w:rStyle w:val="21"/>
          <w:b/>
          <w:color w:val="000000"/>
          <w:sz w:val="24"/>
          <w:szCs w:val="24"/>
        </w:rPr>
      </w:pPr>
      <w:r w:rsidRPr="0055192B">
        <w:rPr>
          <w:rStyle w:val="22"/>
          <w:color w:val="000000"/>
          <w:sz w:val="24"/>
          <w:szCs w:val="24"/>
        </w:rPr>
        <w:t>на основе</w:t>
      </w:r>
      <w:r w:rsidR="00D90225" w:rsidRPr="0055192B">
        <w:rPr>
          <w:rStyle w:val="22"/>
          <w:color w:val="000000"/>
          <w:sz w:val="24"/>
          <w:szCs w:val="24"/>
        </w:rPr>
        <w:t>:</w:t>
      </w:r>
      <w:r w:rsidRPr="0055192B">
        <w:rPr>
          <w:rStyle w:val="22"/>
          <w:color w:val="000000"/>
          <w:sz w:val="24"/>
          <w:szCs w:val="24"/>
        </w:rPr>
        <w:t xml:space="preserve"> </w:t>
      </w:r>
      <w:r w:rsidR="00763368" w:rsidRPr="0055192B">
        <w:rPr>
          <w:rStyle w:val="22"/>
          <w:b w:val="0"/>
          <w:color w:val="000000"/>
          <w:sz w:val="24"/>
          <w:szCs w:val="24"/>
        </w:rPr>
        <w:t xml:space="preserve">федерального государственного образовательного стандарта основного общего образования. </w:t>
      </w:r>
      <w:proofErr w:type="gramStart"/>
      <w:r w:rsidR="00763368" w:rsidRPr="0055192B">
        <w:rPr>
          <w:rStyle w:val="22"/>
          <w:b w:val="0"/>
          <w:color w:val="000000"/>
          <w:sz w:val="24"/>
          <w:szCs w:val="24"/>
        </w:rPr>
        <w:t>ФГОС (Федеральный государственный стандарт основного общего образования.</w:t>
      </w:r>
      <w:proofErr w:type="gramEnd"/>
      <w:r w:rsidR="00763368" w:rsidRPr="0055192B">
        <w:rPr>
          <w:rStyle w:val="22"/>
          <w:b w:val="0"/>
          <w:color w:val="000000"/>
          <w:sz w:val="24"/>
          <w:szCs w:val="24"/>
        </w:rPr>
        <w:t xml:space="preserve"> </w:t>
      </w:r>
      <w:proofErr w:type="gramStart"/>
      <w:r w:rsidR="00763368" w:rsidRPr="0055192B">
        <w:rPr>
          <w:rStyle w:val="22"/>
          <w:b w:val="0"/>
          <w:color w:val="000000"/>
          <w:sz w:val="24"/>
          <w:szCs w:val="24"/>
        </w:rPr>
        <w:t>ФГОС М.: Просвещение 2014г.).</w:t>
      </w:r>
      <w:proofErr w:type="gramEnd"/>
    </w:p>
    <w:p w:rsidR="00D90225" w:rsidRPr="0055192B" w:rsidRDefault="00763368" w:rsidP="00407F4D">
      <w:pPr>
        <w:spacing w:after="0" w:line="240" w:lineRule="auto"/>
        <w:ind w:firstLine="708"/>
        <w:jc w:val="both"/>
        <w:rPr>
          <w:rStyle w:val="21"/>
          <w:b/>
          <w:color w:val="000000"/>
          <w:sz w:val="24"/>
          <w:szCs w:val="24"/>
        </w:rPr>
      </w:pPr>
      <w:r w:rsidRPr="0055192B">
        <w:rPr>
          <w:rStyle w:val="21"/>
          <w:b/>
          <w:color w:val="000000"/>
          <w:sz w:val="24"/>
          <w:szCs w:val="24"/>
        </w:rPr>
        <w:t xml:space="preserve">с учётом: </w:t>
      </w:r>
    </w:p>
    <w:p w:rsidR="00763368" w:rsidRPr="0055192B" w:rsidRDefault="0024611B" w:rsidP="0024611B">
      <w:pPr>
        <w:spacing w:after="0" w:line="240" w:lineRule="auto"/>
        <w:jc w:val="both"/>
        <w:rPr>
          <w:rStyle w:val="21"/>
          <w:color w:val="000000"/>
          <w:sz w:val="24"/>
          <w:szCs w:val="24"/>
        </w:rPr>
      </w:pPr>
      <w:r w:rsidRPr="0055192B">
        <w:rPr>
          <w:rStyle w:val="21"/>
          <w:color w:val="000000"/>
          <w:sz w:val="24"/>
          <w:szCs w:val="24"/>
        </w:rPr>
        <w:t>П</w:t>
      </w:r>
      <w:r w:rsidR="00763368" w:rsidRPr="0055192B">
        <w:rPr>
          <w:rStyle w:val="21"/>
          <w:color w:val="000000"/>
          <w:sz w:val="24"/>
          <w:szCs w:val="24"/>
        </w:rPr>
        <w:t>римерной основной образовательной программы основного общего образования (</w:t>
      </w:r>
      <w:proofErr w:type="gramStart"/>
      <w:r w:rsidR="00763368" w:rsidRPr="0055192B">
        <w:rPr>
          <w:rStyle w:val="21"/>
          <w:color w:val="000000"/>
          <w:sz w:val="24"/>
          <w:szCs w:val="24"/>
        </w:rPr>
        <w:t>одобрена</w:t>
      </w:r>
      <w:proofErr w:type="gramEnd"/>
      <w:r w:rsidR="00763368" w:rsidRPr="0055192B">
        <w:rPr>
          <w:rStyle w:val="21"/>
          <w:color w:val="000000"/>
          <w:sz w:val="24"/>
          <w:szCs w:val="24"/>
        </w:rPr>
        <w:t xml:space="preserve"> Федеральным учебно-методическим объединением по общему образованию, протокол заседания от 8 апреля 2015 г. № 1/15);</w:t>
      </w:r>
    </w:p>
    <w:p w:rsidR="00954B5B" w:rsidRPr="0055192B" w:rsidRDefault="00954B5B" w:rsidP="00954B5B">
      <w:pPr>
        <w:spacing w:after="0" w:line="240" w:lineRule="auto"/>
        <w:jc w:val="both"/>
        <w:rPr>
          <w:rStyle w:val="22"/>
          <w:b w:val="0"/>
          <w:sz w:val="24"/>
          <w:szCs w:val="24"/>
        </w:rPr>
      </w:pPr>
      <w:r w:rsidRPr="0055192B">
        <w:rPr>
          <w:rStyle w:val="22"/>
          <w:b w:val="0"/>
          <w:sz w:val="24"/>
          <w:szCs w:val="24"/>
        </w:rPr>
        <w:t>Основной образовательной программы основного общего образования областного государственного бюджетного общеобразовательного учреждения «Ровеньская средняя общеобразовательная школа с углублённым изучением отдельных предметов» Белгородской области;</w:t>
      </w:r>
    </w:p>
    <w:p w:rsidR="00D90225" w:rsidRPr="0055192B" w:rsidRDefault="00974A7B" w:rsidP="00974A7B">
      <w:pPr>
        <w:spacing w:after="0" w:line="240" w:lineRule="auto"/>
        <w:jc w:val="both"/>
        <w:rPr>
          <w:rStyle w:val="21"/>
          <w:color w:val="000000"/>
          <w:sz w:val="24"/>
          <w:szCs w:val="24"/>
        </w:rPr>
      </w:pPr>
      <w:r w:rsidRPr="0055192B">
        <w:rPr>
          <w:rStyle w:val="21"/>
          <w:color w:val="000000"/>
          <w:sz w:val="24"/>
          <w:szCs w:val="24"/>
        </w:rPr>
        <w:t>А</w:t>
      </w:r>
      <w:r w:rsidR="00763368" w:rsidRPr="0055192B">
        <w:rPr>
          <w:rStyle w:val="21"/>
          <w:color w:val="000000"/>
          <w:sz w:val="24"/>
          <w:szCs w:val="24"/>
        </w:rPr>
        <w:t xml:space="preserve">вторской программы курса «География», 5 – 9 классы /авт.-сост. Е. М. </w:t>
      </w:r>
      <w:proofErr w:type="spellStart"/>
      <w:r w:rsidR="00763368" w:rsidRPr="0055192B">
        <w:rPr>
          <w:rStyle w:val="21"/>
          <w:color w:val="000000"/>
          <w:sz w:val="24"/>
          <w:szCs w:val="24"/>
        </w:rPr>
        <w:t>Домогацких</w:t>
      </w:r>
      <w:proofErr w:type="spellEnd"/>
      <w:r w:rsidR="00763368" w:rsidRPr="0055192B">
        <w:rPr>
          <w:rStyle w:val="21"/>
          <w:color w:val="000000"/>
          <w:sz w:val="24"/>
          <w:szCs w:val="24"/>
        </w:rPr>
        <w:t>. – М.: ООО «Русское слово - учебник», 2015г.</w:t>
      </w:r>
    </w:p>
    <w:p w:rsidR="00763368" w:rsidRPr="0055192B" w:rsidRDefault="00974A7B" w:rsidP="00974A7B">
      <w:pPr>
        <w:spacing w:after="0" w:line="240" w:lineRule="auto"/>
        <w:jc w:val="both"/>
        <w:rPr>
          <w:rStyle w:val="21"/>
          <w:color w:val="000000"/>
          <w:sz w:val="24"/>
          <w:szCs w:val="24"/>
        </w:rPr>
      </w:pPr>
      <w:r w:rsidRPr="0055192B">
        <w:rPr>
          <w:rStyle w:val="21"/>
          <w:color w:val="000000"/>
          <w:sz w:val="24"/>
          <w:szCs w:val="24"/>
        </w:rPr>
        <w:t>Р</w:t>
      </w:r>
      <w:r w:rsidR="00763368" w:rsidRPr="0055192B">
        <w:rPr>
          <w:rStyle w:val="21"/>
          <w:color w:val="000000"/>
          <w:sz w:val="24"/>
          <w:szCs w:val="24"/>
        </w:rPr>
        <w:t>екомендаций инструктивно-методическ</w:t>
      </w:r>
      <w:r w:rsidRPr="0055192B">
        <w:rPr>
          <w:rStyle w:val="21"/>
          <w:color w:val="000000"/>
          <w:sz w:val="24"/>
          <w:szCs w:val="24"/>
        </w:rPr>
        <w:t>их</w:t>
      </w:r>
      <w:r w:rsidR="00763368" w:rsidRPr="0055192B">
        <w:rPr>
          <w:rStyle w:val="21"/>
          <w:color w:val="000000"/>
          <w:sz w:val="24"/>
          <w:szCs w:val="24"/>
        </w:rPr>
        <w:t xml:space="preserve"> пис</w:t>
      </w:r>
      <w:r w:rsidRPr="0055192B">
        <w:rPr>
          <w:rStyle w:val="21"/>
          <w:color w:val="000000"/>
          <w:sz w:val="24"/>
          <w:szCs w:val="24"/>
        </w:rPr>
        <w:t>ем</w:t>
      </w:r>
      <w:r w:rsidR="00763368" w:rsidRPr="0055192B">
        <w:rPr>
          <w:rStyle w:val="21"/>
          <w:color w:val="000000"/>
          <w:sz w:val="24"/>
          <w:szCs w:val="24"/>
        </w:rPr>
        <w:t xml:space="preserve"> ОГАОУ ДПО «БелИРО» «О преподавании предмета «География» в общеобразовательных учреждениях Белгородской области».</w:t>
      </w:r>
    </w:p>
    <w:p w:rsidR="00D90225" w:rsidRPr="0055192B" w:rsidRDefault="00974A7B" w:rsidP="00D94B0B">
      <w:pPr>
        <w:spacing w:after="0" w:line="240" w:lineRule="auto"/>
        <w:ind w:firstLine="708"/>
        <w:jc w:val="both"/>
        <w:rPr>
          <w:rFonts w:ascii="Times New Roman" w:hAnsi="Times New Roman" w:cs="Times New Roman"/>
          <w:color w:val="000000"/>
          <w:sz w:val="24"/>
          <w:szCs w:val="24"/>
          <w:shd w:val="clear" w:color="auto" w:fill="FFFFFF"/>
        </w:rPr>
      </w:pPr>
      <w:r w:rsidRPr="0055192B">
        <w:rPr>
          <w:rStyle w:val="21"/>
          <w:color w:val="000000"/>
          <w:sz w:val="24"/>
          <w:szCs w:val="24"/>
        </w:rPr>
        <w:t>Рабочая программа по учебному курсу «География»</w:t>
      </w:r>
      <w:r w:rsidR="006E55BB" w:rsidRPr="0055192B">
        <w:rPr>
          <w:rStyle w:val="21"/>
          <w:color w:val="000000"/>
          <w:sz w:val="24"/>
          <w:szCs w:val="24"/>
        </w:rPr>
        <w:t xml:space="preserve"> для 5 – 9 классов </w:t>
      </w:r>
      <w:r w:rsidR="00C16B7E" w:rsidRPr="0055192B">
        <w:rPr>
          <w:rStyle w:val="21"/>
          <w:color w:val="000000"/>
          <w:sz w:val="24"/>
          <w:szCs w:val="24"/>
        </w:rPr>
        <w:t>рассчитана</w:t>
      </w:r>
      <w:r w:rsidR="00D94B0B" w:rsidRPr="0055192B">
        <w:rPr>
          <w:rStyle w:val="21"/>
          <w:color w:val="000000"/>
          <w:sz w:val="24"/>
          <w:szCs w:val="24"/>
        </w:rPr>
        <w:t xml:space="preserve"> </w:t>
      </w:r>
      <w:proofErr w:type="gramStart"/>
      <w:r w:rsidR="00D94B0B" w:rsidRPr="0055192B">
        <w:rPr>
          <w:rStyle w:val="21"/>
          <w:color w:val="000000"/>
          <w:sz w:val="24"/>
          <w:szCs w:val="24"/>
        </w:rPr>
        <w:t>рассчитана</w:t>
      </w:r>
      <w:proofErr w:type="gramEnd"/>
      <w:r w:rsidR="00D94B0B" w:rsidRPr="0055192B">
        <w:rPr>
          <w:rStyle w:val="21"/>
          <w:color w:val="000000"/>
          <w:sz w:val="24"/>
          <w:szCs w:val="24"/>
        </w:rPr>
        <w:t xml:space="preserve"> на 280 учебных часов, из них по 35 ч (1 ч в неделю) в 5 и 6 классах и по 70 ч (2 часа в неделю) в 7, 8, 9 классах.</w:t>
      </w:r>
    </w:p>
    <w:p w:rsidR="006479AB" w:rsidRPr="0055192B" w:rsidRDefault="00407F4D" w:rsidP="00407F4D">
      <w:pPr>
        <w:pStyle w:val="afd"/>
        <w:ind w:firstLine="708"/>
        <w:jc w:val="both"/>
        <w:rPr>
          <w:rFonts w:ascii="Times New Roman" w:hAnsi="Times New Roman" w:cs="Times New Roman"/>
          <w:sz w:val="24"/>
          <w:szCs w:val="24"/>
        </w:rPr>
      </w:pPr>
      <w:r w:rsidRPr="0055192B">
        <w:rPr>
          <w:rFonts w:ascii="Times New Roman" w:hAnsi="Times New Roman" w:cs="Times New Roman"/>
          <w:sz w:val="24"/>
          <w:szCs w:val="24"/>
        </w:rPr>
        <w:t>Преподавание географии в 5 – 9 классах осуществляется по учебно-методическому комплекту</w:t>
      </w:r>
      <w:r w:rsidR="004B0E41" w:rsidRPr="0055192B">
        <w:rPr>
          <w:rFonts w:ascii="Times New Roman" w:hAnsi="Times New Roman" w:cs="Times New Roman"/>
          <w:sz w:val="24"/>
          <w:szCs w:val="24"/>
        </w:rPr>
        <w:t xml:space="preserve"> под редакцией Е.М. </w:t>
      </w:r>
      <w:proofErr w:type="spellStart"/>
      <w:r w:rsidR="004B0E41" w:rsidRPr="0055192B">
        <w:rPr>
          <w:rFonts w:ascii="Times New Roman" w:hAnsi="Times New Roman" w:cs="Times New Roman"/>
          <w:sz w:val="24"/>
          <w:szCs w:val="24"/>
        </w:rPr>
        <w:t>Домогацких</w:t>
      </w:r>
      <w:proofErr w:type="spellEnd"/>
      <w:r w:rsidR="004B0E41" w:rsidRPr="0055192B">
        <w:rPr>
          <w:rFonts w:ascii="Times New Roman" w:hAnsi="Times New Roman" w:cs="Times New Roman"/>
          <w:sz w:val="24"/>
          <w:szCs w:val="24"/>
        </w:rPr>
        <w:t>.</w:t>
      </w:r>
    </w:p>
    <w:p w:rsidR="004B0E41" w:rsidRPr="0055192B" w:rsidRDefault="004B0E41" w:rsidP="00D94B0B">
      <w:pPr>
        <w:pStyle w:val="ab"/>
        <w:numPr>
          <w:ilvl w:val="0"/>
          <w:numId w:val="33"/>
        </w:numPr>
        <w:spacing w:after="0" w:line="240" w:lineRule="auto"/>
        <w:jc w:val="both"/>
        <w:rPr>
          <w:rFonts w:ascii="Times New Roman" w:hAnsi="Times New Roman" w:cs="Times New Roman"/>
          <w:sz w:val="24"/>
          <w:szCs w:val="24"/>
        </w:rPr>
      </w:pPr>
      <w:proofErr w:type="spellStart"/>
      <w:r w:rsidRPr="0055192B">
        <w:rPr>
          <w:rFonts w:ascii="Times New Roman" w:hAnsi="Times New Roman" w:cs="Times New Roman"/>
          <w:sz w:val="24"/>
          <w:szCs w:val="24"/>
        </w:rPr>
        <w:t>Домогацких</w:t>
      </w:r>
      <w:proofErr w:type="spellEnd"/>
      <w:r w:rsidRPr="0055192B">
        <w:rPr>
          <w:rFonts w:ascii="Times New Roman" w:hAnsi="Times New Roman" w:cs="Times New Roman"/>
          <w:sz w:val="24"/>
          <w:szCs w:val="24"/>
        </w:rPr>
        <w:t xml:space="preserve"> Е.М. География. Введение в географию: учебник для 5 класса общеобразовательных учреждений / Е.М. </w:t>
      </w:r>
      <w:proofErr w:type="spellStart"/>
      <w:r w:rsidRPr="0055192B">
        <w:rPr>
          <w:rFonts w:ascii="Times New Roman" w:hAnsi="Times New Roman" w:cs="Times New Roman"/>
          <w:sz w:val="24"/>
          <w:szCs w:val="24"/>
        </w:rPr>
        <w:t>Домогацких</w:t>
      </w:r>
      <w:proofErr w:type="spellEnd"/>
      <w:r w:rsidRPr="0055192B">
        <w:rPr>
          <w:rFonts w:ascii="Times New Roman" w:hAnsi="Times New Roman" w:cs="Times New Roman"/>
          <w:sz w:val="24"/>
          <w:szCs w:val="24"/>
        </w:rPr>
        <w:t xml:space="preserve">, Э.Л. Введенский, А.А. Плешаков. – 2-е изд. – М.: ООО «Русское слово – учебник», 2013. – 160с.: ил. – </w:t>
      </w:r>
      <w:proofErr w:type="gramStart"/>
      <w:r w:rsidRPr="0055192B">
        <w:rPr>
          <w:rFonts w:ascii="Times New Roman" w:hAnsi="Times New Roman" w:cs="Times New Roman"/>
          <w:sz w:val="24"/>
          <w:szCs w:val="24"/>
        </w:rPr>
        <w:t>(ФГОС.</w:t>
      </w:r>
      <w:proofErr w:type="gramEnd"/>
      <w:r w:rsidRPr="0055192B">
        <w:rPr>
          <w:rFonts w:ascii="Times New Roman" w:hAnsi="Times New Roman" w:cs="Times New Roman"/>
          <w:sz w:val="24"/>
          <w:szCs w:val="24"/>
        </w:rPr>
        <w:t xml:space="preserve"> </w:t>
      </w:r>
      <w:proofErr w:type="gramStart"/>
      <w:r w:rsidRPr="0055192B">
        <w:rPr>
          <w:rFonts w:ascii="Times New Roman" w:hAnsi="Times New Roman" w:cs="Times New Roman"/>
          <w:sz w:val="24"/>
          <w:szCs w:val="24"/>
        </w:rPr>
        <w:t>Инновационная школа).»;</w:t>
      </w:r>
      <w:proofErr w:type="gramEnd"/>
    </w:p>
    <w:p w:rsidR="004B0E41" w:rsidRPr="0055192B" w:rsidRDefault="004B0E41" w:rsidP="00D94B0B">
      <w:pPr>
        <w:pStyle w:val="ab"/>
        <w:numPr>
          <w:ilvl w:val="0"/>
          <w:numId w:val="33"/>
        </w:numPr>
        <w:spacing w:after="0" w:line="240" w:lineRule="auto"/>
        <w:jc w:val="both"/>
        <w:rPr>
          <w:rFonts w:ascii="Times New Roman" w:hAnsi="Times New Roman" w:cs="Times New Roman"/>
          <w:color w:val="000000" w:themeColor="text1"/>
          <w:sz w:val="24"/>
          <w:szCs w:val="24"/>
        </w:rPr>
      </w:pPr>
      <w:proofErr w:type="spellStart"/>
      <w:r w:rsidRPr="0055192B">
        <w:rPr>
          <w:rFonts w:ascii="Times New Roman" w:hAnsi="Times New Roman" w:cs="Times New Roman"/>
          <w:color w:val="000000" w:themeColor="text1"/>
          <w:sz w:val="24"/>
          <w:szCs w:val="24"/>
        </w:rPr>
        <w:t>Домогацких</w:t>
      </w:r>
      <w:proofErr w:type="spellEnd"/>
      <w:r w:rsidRPr="0055192B">
        <w:rPr>
          <w:rFonts w:ascii="Times New Roman" w:hAnsi="Times New Roman" w:cs="Times New Roman"/>
          <w:color w:val="000000" w:themeColor="text1"/>
          <w:sz w:val="24"/>
          <w:szCs w:val="24"/>
        </w:rPr>
        <w:t xml:space="preserve"> Е.М., Алексеевский Н.И. География: физическая география: учебник для 6 класса общеобразовательных учреждений / Е.М. </w:t>
      </w:r>
      <w:proofErr w:type="spellStart"/>
      <w:r w:rsidRPr="0055192B">
        <w:rPr>
          <w:rFonts w:ascii="Times New Roman" w:hAnsi="Times New Roman" w:cs="Times New Roman"/>
          <w:color w:val="000000" w:themeColor="text1"/>
          <w:sz w:val="24"/>
          <w:szCs w:val="24"/>
        </w:rPr>
        <w:t>Домогацких</w:t>
      </w:r>
      <w:proofErr w:type="spellEnd"/>
      <w:r w:rsidRPr="0055192B">
        <w:rPr>
          <w:rFonts w:ascii="Times New Roman" w:hAnsi="Times New Roman" w:cs="Times New Roman"/>
          <w:color w:val="000000" w:themeColor="text1"/>
          <w:sz w:val="24"/>
          <w:szCs w:val="24"/>
        </w:rPr>
        <w:t>, Н.И. Алексеевский – 5-е изд. – М.: ООО «Русское слово – учебник», 2016. – 224с.: ил. – (Инновационная школа).</w:t>
      </w:r>
    </w:p>
    <w:p w:rsidR="004B0E41" w:rsidRPr="0055192B" w:rsidRDefault="004B0E41" w:rsidP="00D94B0B">
      <w:pPr>
        <w:pStyle w:val="ab"/>
        <w:numPr>
          <w:ilvl w:val="0"/>
          <w:numId w:val="33"/>
        </w:numPr>
        <w:spacing w:after="0" w:line="240" w:lineRule="auto"/>
        <w:jc w:val="both"/>
        <w:rPr>
          <w:rFonts w:ascii="Times New Roman" w:hAnsi="Times New Roman" w:cs="Times New Roman"/>
          <w:sz w:val="24"/>
          <w:szCs w:val="24"/>
        </w:rPr>
      </w:pPr>
      <w:proofErr w:type="spellStart"/>
      <w:r w:rsidRPr="0055192B">
        <w:rPr>
          <w:rFonts w:ascii="Times New Roman" w:hAnsi="Times New Roman" w:cs="Times New Roman"/>
          <w:sz w:val="24"/>
          <w:szCs w:val="24"/>
        </w:rPr>
        <w:t>Домогацких</w:t>
      </w:r>
      <w:proofErr w:type="spellEnd"/>
      <w:r w:rsidRPr="0055192B">
        <w:rPr>
          <w:rFonts w:ascii="Times New Roman" w:hAnsi="Times New Roman" w:cs="Times New Roman"/>
          <w:sz w:val="24"/>
          <w:szCs w:val="24"/>
        </w:rPr>
        <w:t xml:space="preserve"> Е.М., </w:t>
      </w:r>
      <w:proofErr w:type="gramStart"/>
      <w:r w:rsidRPr="0055192B">
        <w:rPr>
          <w:rFonts w:ascii="Times New Roman" w:hAnsi="Times New Roman" w:cs="Times New Roman"/>
          <w:sz w:val="24"/>
          <w:szCs w:val="24"/>
        </w:rPr>
        <w:t>Алексеевский</w:t>
      </w:r>
      <w:proofErr w:type="gramEnd"/>
      <w:r w:rsidRPr="0055192B">
        <w:rPr>
          <w:rFonts w:ascii="Times New Roman" w:hAnsi="Times New Roman" w:cs="Times New Roman"/>
          <w:sz w:val="24"/>
          <w:szCs w:val="24"/>
        </w:rPr>
        <w:t xml:space="preserve"> Н.И. География. Материки и океаны: в 2 ч. Ч. 1. Планета, на которой мы живём. Африка: учебник для 7 класса общеобразовательных организаций / Е.М. </w:t>
      </w:r>
      <w:proofErr w:type="spellStart"/>
      <w:r w:rsidRPr="0055192B">
        <w:rPr>
          <w:rFonts w:ascii="Times New Roman" w:hAnsi="Times New Roman" w:cs="Times New Roman"/>
          <w:sz w:val="24"/>
          <w:szCs w:val="24"/>
        </w:rPr>
        <w:t>Домогацких</w:t>
      </w:r>
      <w:proofErr w:type="spellEnd"/>
      <w:r w:rsidRPr="0055192B">
        <w:rPr>
          <w:rFonts w:ascii="Times New Roman" w:hAnsi="Times New Roman" w:cs="Times New Roman"/>
          <w:sz w:val="24"/>
          <w:szCs w:val="24"/>
        </w:rPr>
        <w:t>, Н.И. Алексеевский – 5-е изд. – М.: ООО «Русское слово – учебник», 2017. – 240с.: ил</w:t>
      </w:r>
      <w:proofErr w:type="gramStart"/>
      <w:r w:rsidRPr="0055192B">
        <w:rPr>
          <w:rFonts w:ascii="Times New Roman" w:hAnsi="Times New Roman" w:cs="Times New Roman"/>
          <w:sz w:val="24"/>
          <w:szCs w:val="24"/>
        </w:rPr>
        <w:t xml:space="preserve">,. </w:t>
      </w:r>
      <w:proofErr w:type="gramEnd"/>
      <w:r w:rsidRPr="0055192B">
        <w:rPr>
          <w:rFonts w:ascii="Times New Roman" w:hAnsi="Times New Roman" w:cs="Times New Roman"/>
          <w:sz w:val="24"/>
          <w:szCs w:val="24"/>
        </w:rPr>
        <w:t>карт. – (Инновационная школа)</w:t>
      </w:r>
      <w:proofErr w:type="gramStart"/>
      <w:r w:rsidRPr="0055192B">
        <w:rPr>
          <w:rFonts w:ascii="Times New Roman" w:hAnsi="Times New Roman" w:cs="Times New Roman"/>
          <w:sz w:val="24"/>
          <w:szCs w:val="24"/>
        </w:rPr>
        <w:t>.»</w:t>
      </w:r>
      <w:proofErr w:type="gramEnd"/>
      <w:r w:rsidRPr="0055192B">
        <w:rPr>
          <w:rFonts w:ascii="Times New Roman" w:hAnsi="Times New Roman" w:cs="Times New Roman"/>
          <w:sz w:val="24"/>
          <w:szCs w:val="24"/>
        </w:rPr>
        <w:t>.</w:t>
      </w:r>
    </w:p>
    <w:p w:rsidR="004B0E41" w:rsidRPr="0055192B" w:rsidRDefault="004B0E41" w:rsidP="00D94B0B">
      <w:pPr>
        <w:pStyle w:val="ab"/>
        <w:numPr>
          <w:ilvl w:val="0"/>
          <w:numId w:val="33"/>
        </w:numPr>
        <w:spacing w:after="0" w:line="240" w:lineRule="auto"/>
        <w:jc w:val="both"/>
        <w:rPr>
          <w:rFonts w:ascii="Times New Roman" w:hAnsi="Times New Roman" w:cs="Times New Roman"/>
          <w:sz w:val="24"/>
          <w:szCs w:val="24"/>
        </w:rPr>
      </w:pPr>
      <w:proofErr w:type="spellStart"/>
      <w:r w:rsidRPr="0055192B">
        <w:rPr>
          <w:rFonts w:ascii="Times New Roman" w:hAnsi="Times New Roman" w:cs="Times New Roman"/>
          <w:sz w:val="24"/>
          <w:szCs w:val="24"/>
        </w:rPr>
        <w:t>Домогацких</w:t>
      </w:r>
      <w:proofErr w:type="spellEnd"/>
      <w:r w:rsidRPr="0055192B">
        <w:rPr>
          <w:rFonts w:ascii="Times New Roman" w:hAnsi="Times New Roman" w:cs="Times New Roman"/>
          <w:sz w:val="24"/>
          <w:szCs w:val="24"/>
        </w:rPr>
        <w:t xml:space="preserve"> Е.М., </w:t>
      </w:r>
      <w:proofErr w:type="gramStart"/>
      <w:r w:rsidRPr="0055192B">
        <w:rPr>
          <w:rFonts w:ascii="Times New Roman" w:hAnsi="Times New Roman" w:cs="Times New Roman"/>
          <w:sz w:val="24"/>
          <w:szCs w:val="24"/>
        </w:rPr>
        <w:t>Алексеевский</w:t>
      </w:r>
      <w:proofErr w:type="gramEnd"/>
      <w:r w:rsidRPr="0055192B">
        <w:rPr>
          <w:rFonts w:ascii="Times New Roman" w:hAnsi="Times New Roman" w:cs="Times New Roman"/>
          <w:sz w:val="24"/>
          <w:szCs w:val="24"/>
        </w:rPr>
        <w:t xml:space="preserve"> Н.И. География. Материки и океаны: в 2 ч. Ч. 2. Материки планеты Земля: Австралия, Южная Америка, Северная Америка, Евразия: учебник для 7 класса общеобразовательных организаций / Е.М. </w:t>
      </w:r>
      <w:proofErr w:type="spellStart"/>
      <w:r w:rsidRPr="0055192B">
        <w:rPr>
          <w:rFonts w:ascii="Times New Roman" w:hAnsi="Times New Roman" w:cs="Times New Roman"/>
          <w:sz w:val="24"/>
          <w:szCs w:val="24"/>
        </w:rPr>
        <w:t>Домогацких</w:t>
      </w:r>
      <w:proofErr w:type="spellEnd"/>
      <w:r w:rsidRPr="0055192B">
        <w:rPr>
          <w:rFonts w:ascii="Times New Roman" w:hAnsi="Times New Roman" w:cs="Times New Roman"/>
          <w:sz w:val="24"/>
          <w:szCs w:val="24"/>
        </w:rPr>
        <w:t>, Н.И. Алексеевский – 5-е изд. – М.: ООО «Русское слово – учебник», 2017. – 296с.: ил</w:t>
      </w:r>
      <w:proofErr w:type="gramStart"/>
      <w:r w:rsidRPr="0055192B">
        <w:rPr>
          <w:rFonts w:ascii="Times New Roman" w:hAnsi="Times New Roman" w:cs="Times New Roman"/>
          <w:sz w:val="24"/>
          <w:szCs w:val="24"/>
        </w:rPr>
        <w:t xml:space="preserve">,. </w:t>
      </w:r>
      <w:proofErr w:type="gramEnd"/>
      <w:r w:rsidRPr="0055192B">
        <w:rPr>
          <w:rFonts w:ascii="Times New Roman" w:hAnsi="Times New Roman" w:cs="Times New Roman"/>
          <w:sz w:val="24"/>
          <w:szCs w:val="24"/>
        </w:rPr>
        <w:t>карт. – (Инновационная школа)</w:t>
      </w:r>
      <w:proofErr w:type="gramStart"/>
      <w:r w:rsidRPr="0055192B">
        <w:rPr>
          <w:rFonts w:ascii="Times New Roman" w:hAnsi="Times New Roman" w:cs="Times New Roman"/>
          <w:sz w:val="24"/>
          <w:szCs w:val="24"/>
        </w:rPr>
        <w:t>.»</w:t>
      </w:r>
      <w:proofErr w:type="gramEnd"/>
      <w:r w:rsidRPr="0055192B">
        <w:rPr>
          <w:rFonts w:ascii="Times New Roman" w:hAnsi="Times New Roman" w:cs="Times New Roman"/>
          <w:sz w:val="24"/>
          <w:szCs w:val="24"/>
        </w:rPr>
        <w:t>.</w:t>
      </w:r>
    </w:p>
    <w:p w:rsidR="004B0E41" w:rsidRPr="0055192B" w:rsidRDefault="004B0E41" w:rsidP="00D94B0B">
      <w:pPr>
        <w:pStyle w:val="ab"/>
        <w:numPr>
          <w:ilvl w:val="0"/>
          <w:numId w:val="33"/>
        </w:numPr>
        <w:spacing w:after="0" w:line="240" w:lineRule="auto"/>
        <w:jc w:val="both"/>
        <w:rPr>
          <w:rFonts w:ascii="Times New Roman" w:hAnsi="Times New Roman" w:cs="Times New Roman"/>
          <w:sz w:val="24"/>
          <w:szCs w:val="24"/>
        </w:rPr>
      </w:pPr>
      <w:proofErr w:type="spellStart"/>
      <w:r w:rsidRPr="0055192B">
        <w:rPr>
          <w:rFonts w:ascii="Times New Roman" w:hAnsi="Times New Roman" w:cs="Times New Roman"/>
          <w:sz w:val="24"/>
          <w:szCs w:val="24"/>
        </w:rPr>
        <w:t>Домогацких</w:t>
      </w:r>
      <w:proofErr w:type="spellEnd"/>
      <w:r w:rsidRPr="0055192B">
        <w:rPr>
          <w:rFonts w:ascii="Times New Roman" w:hAnsi="Times New Roman" w:cs="Times New Roman"/>
          <w:sz w:val="24"/>
          <w:szCs w:val="24"/>
        </w:rPr>
        <w:t xml:space="preserve"> Е.М., Алексеевский Н.И. География: физическая география России: учебник для 8 класса общеобразовательных организаций / Е.М. </w:t>
      </w:r>
      <w:proofErr w:type="spellStart"/>
      <w:r w:rsidRPr="0055192B">
        <w:rPr>
          <w:rFonts w:ascii="Times New Roman" w:hAnsi="Times New Roman" w:cs="Times New Roman"/>
          <w:sz w:val="24"/>
          <w:szCs w:val="24"/>
        </w:rPr>
        <w:t>Домогацких</w:t>
      </w:r>
      <w:proofErr w:type="spellEnd"/>
      <w:r w:rsidRPr="0055192B">
        <w:rPr>
          <w:rFonts w:ascii="Times New Roman" w:hAnsi="Times New Roman" w:cs="Times New Roman"/>
          <w:sz w:val="24"/>
          <w:szCs w:val="24"/>
        </w:rPr>
        <w:t>, Н.И. Алексеевский. – 6-е изд. – М.: ООО «Русское слово - учебник», 2018. – 344 с.: ил</w:t>
      </w:r>
      <w:proofErr w:type="gramStart"/>
      <w:r w:rsidRPr="0055192B">
        <w:rPr>
          <w:rFonts w:ascii="Times New Roman" w:hAnsi="Times New Roman" w:cs="Times New Roman"/>
          <w:sz w:val="24"/>
          <w:szCs w:val="24"/>
        </w:rPr>
        <w:t xml:space="preserve">., </w:t>
      </w:r>
      <w:proofErr w:type="gramEnd"/>
      <w:r w:rsidRPr="0055192B">
        <w:rPr>
          <w:rFonts w:ascii="Times New Roman" w:hAnsi="Times New Roman" w:cs="Times New Roman"/>
          <w:sz w:val="24"/>
          <w:szCs w:val="24"/>
        </w:rPr>
        <w:t xml:space="preserve">карт. – </w:t>
      </w:r>
      <w:proofErr w:type="gramStart"/>
      <w:r w:rsidRPr="0055192B">
        <w:rPr>
          <w:rFonts w:ascii="Times New Roman" w:hAnsi="Times New Roman" w:cs="Times New Roman"/>
          <w:sz w:val="24"/>
          <w:szCs w:val="24"/>
        </w:rPr>
        <w:t>(ФГОС.</w:t>
      </w:r>
      <w:proofErr w:type="gramEnd"/>
      <w:r w:rsidRPr="0055192B">
        <w:rPr>
          <w:rFonts w:ascii="Times New Roman" w:hAnsi="Times New Roman" w:cs="Times New Roman"/>
          <w:sz w:val="24"/>
          <w:szCs w:val="24"/>
        </w:rPr>
        <w:t xml:space="preserve"> </w:t>
      </w:r>
      <w:proofErr w:type="gramStart"/>
      <w:r w:rsidRPr="0055192B">
        <w:rPr>
          <w:rFonts w:ascii="Times New Roman" w:hAnsi="Times New Roman" w:cs="Times New Roman"/>
          <w:sz w:val="24"/>
          <w:szCs w:val="24"/>
        </w:rPr>
        <w:t>Инновационная школа).</w:t>
      </w:r>
      <w:proofErr w:type="gramEnd"/>
    </w:p>
    <w:p w:rsidR="004B0E41" w:rsidRPr="0055192B" w:rsidRDefault="004B0E41" w:rsidP="00D94B0B">
      <w:pPr>
        <w:pStyle w:val="ab"/>
        <w:numPr>
          <w:ilvl w:val="0"/>
          <w:numId w:val="33"/>
        </w:numPr>
        <w:spacing w:after="0" w:line="240" w:lineRule="auto"/>
        <w:jc w:val="both"/>
        <w:rPr>
          <w:rStyle w:val="fontstyle210"/>
          <w:rFonts w:ascii="Times New Roman" w:hAnsi="Times New Roman" w:cs="Times New Roman"/>
          <w:spacing w:val="9"/>
          <w:sz w:val="24"/>
          <w:szCs w:val="24"/>
        </w:rPr>
      </w:pPr>
      <w:proofErr w:type="spellStart"/>
      <w:r w:rsidRPr="0055192B">
        <w:rPr>
          <w:rStyle w:val="fontstyle210"/>
          <w:rFonts w:ascii="Times New Roman" w:hAnsi="Times New Roman" w:cs="Times New Roman"/>
          <w:sz w:val="24"/>
          <w:szCs w:val="24"/>
        </w:rPr>
        <w:t>Домогацких</w:t>
      </w:r>
      <w:proofErr w:type="spellEnd"/>
      <w:r w:rsidRPr="0055192B">
        <w:rPr>
          <w:rStyle w:val="fontstyle210"/>
          <w:rFonts w:ascii="Times New Roman" w:hAnsi="Times New Roman" w:cs="Times New Roman"/>
          <w:sz w:val="24"/>
          <w:szCs w:val="24"/>
        </w:rPr>
        <w:t xml:space="preserve"> Е.М. География. Население и хозяйство России: учебник для 9 класса общеобразовательных организаций / Е.М. </w:t>
      </w:r>
      <w:proofErr w:type="spellStart"/>
      <w:r w:rsidRPr="0055192B">
        <w:rPr>
          <w:rStyle w:val="fontstyle210"/>
          <w:rFonts w:ascii="Times New Roman" w:hAnsi="Times New Roman" w:cs="Times New Roman"/>
          <w:sz w:val="24"/>
          <w:szCs w:val="24"/>
        </w:rPr>
        <w:t>Домогацких</w:t>
      </w:r>
      <w:proofErr w:type="spellEnd"/>
      <w:r w:rsidRPr="0055192B">
        <w:rPr>
          <w:rStyle w:val="fontstyle210"/>
          <w:rFonts w:ascii="Times New Roman" w:hAnsi="Times New Roman" w:cs="Times New Roman"/>
          <w:sz w:val="24"/>
          <w:szCs w:val="24"/>
        </w:rPr>
        <w:t>, Н.И. Алексеевский, Н.Н. Клюев. – 6-е изд. – М.: ООО «Русское слово - учебник», 2019. – 344 с.: ил</w:t>
      </w:r>
      <w:proofErr w:type="gramStart"/>
      <w:r w:rsidRPr="0055192B">
        <w:rPr>
          <w:rStyle w:val="fontstyle210"/>
          <w:rFonts w:ascii="Times New Roman" w:hAnsi="Times New Roman" w:cs="Times New Roman"/>
          <w:sz w:val="24"/>
          <w:szCs w:val="24"/>
        </w:rPr>
        <w:t xml:space="preserve">., </w:t>
      </w:r>
      <w:proofErr w:type="gramEnd"/>
      <w:r w:rsidRPr="0055192B">
        <w:rPr>
          <w:rStyle w:val="fontstyle210"/>
          <w:rFonts w:ascii="Times New Roman" w:hAnsi="Times New Roman" w:cs="Times New Roman"/>
          <w:sz w:val="24"/>
          <w:szCs w:val="24"/>
        </w:rPr>
        <w:t xml:space="preserve">карт. – </w:t>
      </w:r>
      <w:proofErr w:type="gramStart"/>
      <w:r w:rsidRPr="0055192B">
        <w:rPr>
          <w:rStyle w:val="fontstyle210"/>
          <w:rFonts w:ascii="Times New Roman" w:hAnsi="Times New Roman" w:cs="Times New Roman"/>
          <w:sz w:val="24"/>
          <w:szCs w:val="24"/>
        </w:rPr>
        <w:t>(ФГОС.</w:t>
      </w:r>
      <w:proofErr w:type="gramEnd"/>
      <w:r w:rsidRPr="0055192B">
        <w:rPr>
          <w:rStyle w:val="fontstyle210"/>
          <w:rFonts w:ascii="Times New Roman" w:hAnsi="Times New Roman" w:cs="Times New Roman"/>
          <w:sz w:val="24"/>
          <w:szCs w:val="24"/>
        </w:rPr>
        <w:t xml:space="preserve"> </w:t>
      </w:r>
      <w:proofErr w:type="gramStart"/>
      <w:r w:rsidRPr="0055192B">
        <w:rPr>
          <w:rStyle w:val="fontstyle210"/>
          <w:rFonts w:ascii="Times New Roman" w:hAnsi="Times New Roman" w:cs="Times New Roman"/>
          <w:sz w:val="24"/>
          <w:szCs w:val="24"/>
        </w:rPr>
        <w:t>Инновационная школа).</w:t>
      </w:r>
      <w:proofErr w:type="gramEnd"/>
    </w:p>
    <w:p w:rsidR="006479AB" w:rsidRPr="0055192B" w:rsidRDefault="004B0E41" w:rsidP="004B0E41">
      <w:pPr>
        <w:pStyle w:val="afd"/>
        <w:ind w:firstLine="708"/>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xml:space="preserve">Планирование рабочей программы включает проведение практических работ: </w:t>
      </w:r>
    </w:p>
    <w:tbl>
      <w:tblPr>
        <w:tblStyle w:val="afb"/>
        <w:tblW w:w="0" w:type="auto"/>
        <w:tblLook w:val="04A0"/>
      </w:tblPr>
      <w:tblGrid>
        <w:gridCol w:w="675"/>
        <w:gridCol w:w="3119"/>
        <w:gridCol w:w="1134"/>
        <w:gridCol w:w="1134"/>
        <w:gridCol w:w="1134"/>
        <w:gridCol w:w="1134"/>
        <w:gridCol w:w="1100"/>
      </w:tblGrid>
      <w:tr w:rsidR="006E55BB" w:rsidRPr="0055192B" w:rsidTr="006E55BB">
        <w:tc>
          <w:tcPr>
            <w:tcW w:w="675" w:type="dxa"/>
          </w:tcPr>
          <w:p w:rsidR="006E55BB" w:rsidRPr="0055192B" w:rsidRDefault="006E55BB" w:rsidP="00356CC9">
            <w:pPr>
              <w:pStyle w:val="afd"/>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lastRenderedPageBreak/>
              <w:t xml:space="preserve">№ </w:t>
            </w:r>
            <w:proofErr w:type="spellStart"/>
            <w:proofErr w:type="gramStart"/>
            <w:r w:rsidRPr="0055192B">
              <w:rPr>
                <w:rFonts w:ascii="Times New Roman" w:eastAsia="Times New Roman" w:hAnsi="Times New Roman" w:cs="Times New Roman"/>
                <w:sz w:val="24"/>
                <w:szCs w:val="24"/>
              </w:rPr>
              <w:t>п</w:t>
            </w:r>
            <w:proofErr w:type="spellEnd"/>
            <w:proofErr w:type="gramEnd"/>
            <w:r w:rsidRPr="0055192B">
              <w:rPr>
                <w:rFonts w:ascii="Times New Roman" w:eastAsia="Times New Roman" w:hAnsi="Times New Roman" w:cs="Times New Roman"/>
                <w:sz w:val="24"/>
                <w:szCs w:val="24"/>
              </w:rPr>
              <w:t>/</w:t>
            </w:r>
            <w:proofErr w:type="spellStart"/>
            <w:r w:rsidRPr="0055192B">
              <w:rPr>
                <w:rFonts w:ascii="Times New Roman" w:eastAsia="Times New Roman" w:hAnsi="Times New Roman" w:cs="Times New Roman"/>
                <w:sz w:val="24"/>
                <w:szCs w:val="24"/>
              </w:rPr>
              <w:t>п</w:t>
            </w:r>
            <w:proofErr w:type="spellEnd"/>
          </w:p>
        </w:tc>
        <w:tc>
          <w:tcPr>
            <w:tcW w:w="3119" w:type="dxa"/>
          </w:tcPr>
          <w:p w:rsidR="006E55BB" w:rsidRPr="0055192B" w:rsidRDefault="006E55BB" w:rsidP="00356CC9">
            <w:pPr>
              <w:pStyle w:val="afd"/>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Вид контроля</w:t>
            </w:r>
          </w:p>
        </w:tc>
        <w:tc>
          <w:tcPr>
            <w:tcW w:w="1134" w:type="dxa"/>
          </w:tcPr>
          <w:p w:rsidR="006E55BB" w:rsidRPr="0055192B" w:rsidRDefault="006E55BB" w:rsidP="00356CC9">
            <w:pPr>
              <w:pStyle w:val="afd"/>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5 класс</w:t>
            </w:r>
          </w:p>
        </w:tc>
        <w:tc>
          <w:tcPr>
            <w:tcW w:w="1134" w:type="dxa"/>
          </w:tcPr>
          <w:p w:rsidR="006E55BB" w:rsidRPr="0055192B" w:rsidRDefault="006E55BB" w:rsidP="00356CC9">
            <w:pPr>
              <w:pStyle w:val="afd"/>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6 класс</w:t>
            </w:r>
          </w:p>
        </w:tc>
        <w:tc>
          <w:tcPr>
            <w:tcW w:w="1134" w:type="dxa"/>
          </w:tcPr>
          <w:p w:rsidR="006E55BB" w:rsidRPr="0055192B" w:rsidRDefault="006E55BB" w:rsidP="00356CC9">
            <w:pPr>
              <w:pStyle w:val="afd"/>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7 класс</w:t>
            </w:r>
          </w:p>
        </w:tc>
        <w:tc>
          <w:tcPr>
            <w:tcW w:w="1134" w:type="dxa"/>
          </w:tcPr>
          <w:p w:rsidR="006E55BB" w:rsidRPr="0055192B" w:rsidRDefault="006E55BB" w:rsidP="00356CC9">
            <w:pPr>
              <w:pStyle w:val="afd"/>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8 класс</w:t>
            </w:r>
          </w:p>
        </w:tc>
        <w:tc>
          <w:tcPr>
            <w:tcW w:w="1100" w:type="dxa"/>
          </w:tcPr>
          <w:p w:rsidR="006E55BB" w:rsidRPr="0055192B" w:rsidRDefault="006E55BB" w:rsidP="00356CC9">
            <w:pPr>
              <w:pStyle w:val="afd"/>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9 класс</w:t>
            </w:r>
          </w:p>
        </w:tc>
      </w:tr>
      <w:tr w:rsidR="006E55BB" w:rsidRPr="0055192B" w:rsidTr="006E55BB">
        <w:tc>
          <w:tcPr>
            <w:tcW w:w="675" w:type="dxa"/>
          </w:tcPr>
          <w:p w:rsidR="006E55BB" w:rsidRPr="0055192B" w:rsidRDefault="006E55BB" w:rsidP="00356CC9">
            <w:pPr>
              <w:pStyle w:val="afd"/>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1</w:t>
            </w:r>
          </w:p>
        </w:tc>
        <w:tc>
          <w:tcPr>
            <w:tcW w:w="3119" w:type="dxa"/>
          </w:tcPr>
          <w:p w:rsidR="006E55BB" w:rsidRPr="0055192B" w:rsidRDefault="006E55BB" w:rsidP="00356CC9">
            <w:pPr>
              <w:pStyle w:val="afd"/>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Практическая работа</w:t>
            </w:r>
          </w:p>
        </w:tc>
        <w:tc>
          <w:tcPr>
            <w:tcW w:w="1134" w:type="dxa"/>
          </w:tcPr>
          <w:p w:rsidR="006E55BB" w:rsidRPr="0055192B" w:rsidRDefault="00356CC9" w:rsidP="00356CC9">
            <w:pPr>
              <w:pStyle w:val="afd"/>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10</w:t>
            </w:r>
          </w:p>
        </w:tc>
        <w:tc>
          <w:tcPr>
            <w:tcW w:w="1134" w:type="dxa"/>
          </w:tcPr>
          <w:p w:rsidR="006E55BB" w:rsidRPr="0055192B" w:rsidRDefault="00356CC9" w:rsidP="00356CC9">
            <w:pPr>
              <w:pStyle w:val="afd"/>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12</w:t>
            </w:r>
          </w:p>
        </w:tc>
        <w:tc>
          <w:tcPr>
            <w:tcW w:w="1134" w:type="dxa"/>
          </w:tcPr>
          <w:p w:rsidR="006E55BB" w:rsidRPr="0055192B" w:rsidRDefault="00356CC9" w:rsidP="00356CC9">
            <w:pPr>
              <w:pStyle w:val="afd"/>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13</w:t>
            </w:r>
          </w:p>
        </w:tc>
        <w:tc>
          <w:tcPr>
            <w:tcW w:w="1134" w:type="dxa"/>
          </w:tcPr>
          <w:p w:rsidR="006E55BB" w:rsidRPr="0055192B" w:rsidRDefault="00356CC9" w:rsidP="00356CC9">
            <w:pPr>
              <w:pStyle w:val="afd"/>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21</w:t>
            </w:r>
          </w:p>
        </w:tc>
        <w:tc>
          <w:tcPr>
            <w:tcW w:w="1100" w:type="dxa"/>
          </w:tcPr>
          <w:p w:rsidR="006E55BB" w:rsidRPr="0055192B" w:rsidRDefault="00356CC9" w:rsidP="00356CC9">
            <w:pPr>
              <w:pStyle w:val="afd"/>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22</w:t>
            </w:r>
          </w:p>
        </w:tc>
      </w:tr>
    </w:tbl>
    <w:p w:rsidR="00792DD2" w:rsidRPr="0055192B" w:rsidRDefault="00792DD2" w:rsidP="0055192B">
      <w:pPr>
        <w:spacing w:after="0" w:line="240" w:lineRule="auto"/>
        <w:rPr>
          <w:rFonts w:ascii="Times New Roman" w:hAnsi="Times New Roman" w:cs="Times New Roman"/>
          <w:b/>
          <w:sz w:val="24"/>
          <w:szCs w:val="24"/>
        </w:rPr>
      </w:pPr>
      <w:bookmarkStart w:id="0" w:name="bookmark2"/>
    </w:p>
    <w:p w:rsidR="00D94B0B" w:rsidRPr="0055192B" w:rsidRDefault="00FB496F" w:rsidP="00356CC9">
      <w:pPr>
        <w:spacing w:after="0" w:line="240" w:lineRule="auto"/>
        <w:ind w:firstLine="708"/>
        <w:jc w:val="center"/>
        <w:rPr>
          <w:rFonts w:ascii="Times New Roman" w:hAnsi="Times New Roman" w:cs="Times New Roman"/>
          <w:b/>
          <w:sz w:val="24"/>
          <w:szCs w:val="24"/>
        </w:rPr>
      </w:pPr>
      <w:r w:rsidRPr="0055192B">
        <w:rPr>
          <w:rFonts w:ascii="Times New Roman" w:hAnsi="Times New Roman" w:cs="Times New Roman"/>
          <w:b/>
          <w:sz w:val="24"/>
          <w:szCs w:val="24"/>
        </w:rPr>
        <w:t>Планируемые результаты освоения учебного предмета</w:t>
      </w:r>
    </w:p>
    <w:p w:rsidR="00D94B0B" w:rsidRPr="0055192B" w:rsidRDefault="00D94B0B" w:rsidP="00D94B0B">
      <w:pPr>
        <w:pStyle w:val="2"/>
        <w:spacing w:line="240" w:lineRule="auto"/>
        <w:rPr>
          <w:rStyle w:val="20"/>
          <w:sz w:val="24"/>
          <w:szCs w:val="24"/>
        </w:rPr>
      </w:pPr>
      <w:r w:rsidRPr="0055192B">
        <w:rPr>
          <w:rStyle w:val="20"/>
          <w:sz w:val="24"/>
          <w:szCs w:val="24"/>
        </w:rPr>
        <w:t>Личностные результаты освоения основной образовательной программы:</w:t>
      </w:r>
    </w:p>
    <w:p w:rsidR="00D94B0B" w:rsidRPr="0055192B" w:rsidRDefault="00D94B0B" w:rsidP="00D94B0B">
      <w:pPr>
        <w:spacing w:after="0" w:line="240" w:lineRule="auto"/>
        <w:ind w:firstLine="709"/>
        <w:jc w:val="both"/>
        <w:rPr>
          <w:rStyle w:val="dash041e005f0431005f044b005f0447005f043d005f044b005f0439005f005fchar1char1"/>
          <w:rFonts w:eastAsia="Times New Roman"/>
        </w:rPr>
      </w:pPr>
      <w:r w:rsidRPr="0055192B">
        <w:rPr>
          <w:rStyle w:val="dash041e005f0431005f044b005f0447005f043d005f044b005f0439005f005fchar1char1"/>
          <w:rFonts w:eastAsia="Times New Roman"/>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55192B">
        <w:rPr>
          <w:rStyle w:val="dash041e005f0431005f044b005f0447005f043d005f044b005f0439005f005fchar1char1"/>
          <w:rFonts w:eastAsia="Times New Roman"/>
        </w:rPr>
        <w:t>интериоризация</w:t>
      </w:r>
      <w:proofErr w:type="spellEnd"/>
      <w:r w:rsidRPr="0055192B">
        <w:rPr>
          <w:rStyle w:val="dash041e005f0431005f044b005f0447005f043d005f044b005f0439005f005fchar1char1"/>
          <w:rFonts w:eastAsia="Times New Roman"/>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94B0B" w:rsidRPr="0055192B" w:rsidRDefault="00D94B0B" w:rsidP="00D94B0B">
      <w:pPr>
        <w:spacing w:after="0" w:line="240" w:lineRule="auto"/>
        <w:ind w:firstLine="709"/>
        <w:jc w:val="both"/>
        <w:rPr>
          <w:rStyle w:val="dash041e005f0431005f044b005f0447005f043d005f044b005f0439005f005fchar1char1"/>
          <w:rFonts w:eastAsia="Times New Roman"/>
        </w:rPr>
      </w:pPr>
      <w:r w:rsidRPr="0055192B">
        <w:rPr>
          <w:rStyle w:val="dash041e005f0431005f044b005f0447005f043d005f044b005f0439005f005fchar1char1"/>
          <w:rFonts w:eastAsia="Times New Roman"/>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94B0B" w:rsidRPr="0055192B" w:rsidRDefault="00D94B0B" w:rsidP="00D94B0B">
      <w:pPr>
        <w:spacing w:after="0" w:line="240" w:lineRule="auto"/>
        <w:ind w:firstLine="709"/>
        <w:jc w:val="both"/>
        <w:rPr>
          <w:rStyle w:val="dash041e005f0431005f044b005f0447005f043d005f044b005f0439005f005fchar1char1"/>
          <w:rFonts w:eastAsia="Times New Roman"/>
        </w:rPr>
      </w:pPr>
      <w:r w:rsidRPr="0055192B">
        <w:rPr>
          <w:rStyle w:val="dash041e005f0431005f044b005f0447005f043d005f044b005f0439005f005fchar1char1"/>
          <w:rFonts w:eastAsia="Times New Roman"/>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55192B">
        <w:rPr>
          <w:rStyle w:val="dash041e005f0431005f044b005f0447005f043d005f044b005f0439005f005fchar1char1"/>
          <w:rFonts w:eastAsia="Times New Roman"/>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55192B">
        <w:rPr>
          <w:rStyle w:val="dash041e005f0431005f044b005f0447005f043d005f044b005f0439005f005fchar1char1"/>
          <w:rFonts w:eastAsia="Times New Roman"/>
        </w:rPr>
        <w:t>потребительстве</w:t>
      </w:r>
      <w:proofErr w:type="spellEnd"/>
      <w:r w:rsidRPr="0055192B">
        <w:rPr>
          <w:rStyle w:val="dash041e005f0431005f044b005f0447005f043d005f044b005f0439005f005fchar1char1"/>
          <w:rFonts w:eastAsia="Times New Roman"/>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55192B">
        <w:rPr>
          <w:rStyle w:val="dash041e005f0431005f044b005f0447005f043d005f044b005f0439005f005fchar1char1"/>
          <w:rFonts w:eastAsia="Times New Roman"/>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94B0B" w:rsidRPr="0055192B" w:rsidRDefault="00D94B0B" w:rsidP="00D94B0B">
      <w:pPr>
        <w:spacing w:after="0" w:line="240" w:lineRule="auto"/>
        <w:ind w:firstLine="709"/>
        <w:jc w:val="both"/>
        <w:rPr>
          <w:rStyle w:val="dash041e005f0431005f044b005f0447005f043d005f044b005f0439005f005fchar1char1"/>
          <w:rFonts w:eastAsia="Times New Roman"/>
        </w:rPr>
      </w:pPr>
      <w:r w:rsidRPr="0055192B">
        <w:rPr>
          <w:rStyle w:val="dash041e005f0431005f044b005f0447005f043d005f044b005f0439005f005fchar1char1"/>
          <w:rFonts w:eastAsia="Times New Roman"/>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94B0B" w:rsidRPr="0055192B" w:rsidRDefault="00D94B0B" w:rsidP="00D94B0B">
      <w:pPr>
        <w:spacing w:after="0" w:line="240" w:lineRule="auto"/>
        <w:ind w:firstLine="709"/>
        <w:jc w:val="both"/>
        <w:rPr>
          <w:rStyle w:val="dash041e005f0431005f044b005f0447005f043d005f044b005f0439005f005fchar1char1"/>
          <w:rFonts w:eastAsia="Times New Roman"/>
        </w:rPr>
      </w:pPr>
      <w:r w:rsidRPr="0055192B">
        <w:rPr>
          <w:rStyle w:val="dash041e005f0431005f044b005f0447005f043d005f044b005f0439005f005fchar1char1"/>
          <w:rFonts w:eastAsia="Times New Roman"/>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55192B">
        <w:rPr>
          <w:rStyle w:val="dash041e005f0431005f044b005f0447005f043d005f044b005f0439005f005fchar1char1"/>
          <w:rFonts w:eastAsia="Times New Roman"/>
        </w:rPr>
        <w:t>конвенционирования</w:t>
      </w:r>
      <w:proofErr w:type="spellEnd"/>
      <w:r w:rsidRPr="0055192B">
        <w:rPr>
          <w:rStyle w:val="dash041e005f0431005f044b005f0447005f043d005f044b005f0439005f005fchar1char1"/>
          <w:rFonts w:eastAsia="Times New Roman"/>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w:t>
      </w:r>
      <w:proofErr w:type="gramStart"/>
      <w:r w:rsidRPr="0055192B">
        <w:rPr>
          <w:rStyle w:val="dash041e005f0431005f044b005f0447005f043d005f044b005f0439005f005fchar1char1"/>
          <w:rFonts w:eastAsia="Times New Roman"/>
        </w:rPr>
        <w:t xml:space="preserve">Участие в школьном самоуправлении и </w:t>
      </w:r>
      <w:r w:rsidRPr="0055192B">
        <w:rPr>
          <w:rStyle w:val="dash041e005f0431005f044b005f0447005f043d005f044b005f0439005f005fchar1char1"/>
          <w:rFonts w:eastAsia="Times New Roman"/>
        </w:rPr>
        <w:lastRenderedPageBreak/>
        <w:t>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55192B">
        <w:rPr>
          <w:rStyle w:val="dash041e005f0431005f044b005f0447005f043d005f044b005f0439005f005fchar1char1"/>
          <w:rFonts w:eastAsia="Times New Roman"/>
        </w:rPr>
        <w:t xml:space="preserve"> </w:t>
      </w:r>
      <w:proofErr w:type="gramStart"/>
      <w:r w:rsidRPr="0055192B">
        <w:rPr>
          <w:rStyle w:val="dash041e005f0431005f044b005f0447005f043d005f044b005f0439005f005fchar1char1"/>
          <w:rFonts w:eastAsia="Times New Roman"/>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55192B">
        <w:rPr>
          <w:rStyle w:val="dash041e005f0431005f044b005f0447005f043d005f044b005f0439005f005fchar1char1"/>
          <w:rFonts w:eastAsia="Times New Roman"/>
        </w:rPr>
        <w:t>интериоризация</w:t>
      </w:r>
      <w:proofErr w:type="spellEnd"/>
      <w:r w:rsidRPr="0055192B">
        <w:rPr>
          <w:rStyle w:val="dash041e005f0431005f044b005f0447005f043d005f044b005f0439005f005fchar1char1"/>
          <w:rFonts w:eastAsia="Times New Roman"/>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D94B0B" w:rsidRPr="0055192B" w:rsidRDefault="00D94B0B" w:rsidP="00D94B0B">
      <w:pPr>
        <w:spacing w:after="0" w:line="240" w:lineRule="auto"/>
        <w:ind w:firstLine="709"/>
        <w:jc w:val="both"/>
        <w:rPr>
          <w:rStyle w:val="dash041e005f0431005f044b005f0447005f043d005f044b005f0439005f005fchar1char1"/>
          <w:rFonts w:eastAsia="Times New Roman"/>
        </w:rPr>
      </w:pPr>
      <w:r w:rsidRPr="0055192B">
        <w:rPr>
          <w:rStyle w:val="dash041e005f0431005f044b005f0447005f043d005f044b005f0439005f005fchar1char1"/>
          <w:rFonts w:eastAsia="Times New Roman"/>
        </w:rPr>
        <w:t xml:space="preserve">7. Сформированность ценности здорового и безопасного образа жизни; </w:t>
      </w:r>
      <w:proofErr w:type="spellStart"/>
      <w:r w:rsidRPr="0055192B">
        <w:rPr>
          <w:rStyle w:val="dash041e005f0431005f044b005f0447005f043d005f044b005f0439005f005fchar1char1"/>
          <w:rFonts w:eastAsia="Times New Roman"/>
        </w:rPr>
        <w:t>интериоризация</w:t>
      </w:r>
      <w:proofErr w:type="spellEnd"/>
      <w:r w:rsidRPr="0055192B">
        <w:rPr>
          <w:rStyle w:val="dash041e005f0431005f044b005f0447005f043d005f044b005f0439005f005fchar1char1"/>
          <w:rFonts w:eastAsia="Times New Roman"/>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94B0B" w:rsidRPr="0055192B" w:rsidRDefault="00D94B0B" w:rsidP="00D94B0B">
      <w:pPr>
        <w:spacing w:after="0" w:line="240" w:lineRule="auto"/>
        <w:ind w:firstLine="709"/>
        <w:jc w:val="both"/>
        <w:rPr>
          <w:rStyle w:val="dash041e005f0431005f044b005f0447005f043d005f044b005f0439005f005fchar1char1"/>
          <w:rFonts w:eastAsia="Times New Roman"/>
        </w:rPr>
      </w:pPr>
      <w:r w:rsidRPr="0055192B">
        <w:rPr>
          <w:rStyle w:val="dash041e005f0431005f044b005f0447005f043d005f044b005f0439005f005fchar1char1"/>
          <w:rFonts w:eastAsia="Times New Roman"/>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55192B">
        <w:rPr>
          <w:rStyle w:val="dash041e005f0431005f044b005f0447005f043d005f044b005f0439005f005fchar1char1"/>
          <w:rFonts w:eastAsia="Times New Roman"/>
        </w:rPr>
        <w:t>выраженной</w:t>
      </w:r>
      <w:proofErr w:type="gramEnd"/>
      <w:r w:rsidRPr="0055192B">
        <w:rPr>
          <w:rStyle w:val="dash041e005f0431005f044b005f0447005f043d005f044b005f0439005f005fchar1char1"/>
          <w:rFonts w:eastAsia="Times New Roman"/>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D94B0B" w:rsidRPr="0055192B" w:rsidRDefault="00D94B0B" w:rsidP="00D94B0B">
      <w:pPr>
        <w:spacing w:after="0" w:line="240" w:lineRule="auto"/>
        <w:ind w:firstLine="709"/>
        <w:jc w:val="both"/>
        <w:rPr>
          <w:rFonts w:ascii="Times New Roman" w:eastAsia="Times New Roman" w:hAnsi="Times New Roman" w:cs="Times New Roman"/>
          <w:sz w:val="24"/>
          <w:szCs w:val="24"/>
        </w:rPr>
      </w:pPr>
      <w:r w:rsidRPr="0055192B">
        <w:rPr>
          <w:rStyle w:val="dash041e005f0431005f044b005f0447005f043d005f044b005f0439005f005fchar1char1"/>
          <w:rFonts w:eastAsia="Times New Roman"/>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55192B">
        <w:rPr>
          <w:rStyle w:val="dash041e005f0431005f044b005f0447005f043d005f044b005f0439005f005fchar1char1"/>
          <w:rFonts w:eastAsia="Times New Roman"/>
        </w:rPr>
        <w:t>экотуризмом</w:t>
      </w:r>
      <w:proofErr w:type="spellEnd"/>
      <w:r w:rsidRPr="0055192B">
        <w:rPr>
          <w:rStyle w:val="dash041e005f0431005f044b005f0447005f043d005f044b005f0439005f005fchar1char1"/>
          <w:rFonts w:eastAsia="Times New Roman"/>
        </w:rPr>
        <w:t>, к осуществлению природоохранной деятельности).</w:t>
      </w:r>
    </w:p>
    <w:p w:rsidR="00D94B0B" w:rsidRPr="0055192B" w:rsidRDefault="00D94B0B" w:rsidP="00D94B0B">
      <w:pPr>
        <w:pStyle w:val="2"/>
        <w:spacing w:line="240" w:lineRule="auto"/>
        <w:rPr>
          <w:sz w:val="24"/>
          <w:szCs w:val="24"/>
        </w:rPr>
      </w:pPr>
      <w:proofErr w:type="spellStart"/>
      <w:r w:rsidRPr="0055192B">
        <w:rPr>
          <w:sz w:val="24"/>
          <w:szCs w:val="24"/>
        </w:rPr>
        <w:t>Метапредметные</w:t>
      </w:r>
      <w:proofErr w:type="spellEnd"/>
      <w:r w:rsidRPr="0055192B">
        <w:rPr>
          <w:sz w:val="24"/>
          <w:szCs w:val="24"/>
        </w:rPr>
        <w:t xml:space="preserve"> результаты освоения программы:</w:t>
      </w:r>
    </w:p>
    <w:p w:rsidR="00D94B0B" w:rsidRPr="0055192B" w:rsidRDefault="00D94B0B" w:rsidP="00D94B0B">
      <w:pPr>
        <w:spacing w:after="0" w:line="240" w:lineRule="auto"/>
        <w:ind w:firstLine="709"/>
        <w:jc w:val="both"/>
        <w:rPr>
          <w:rFonts w:ascii="Times New Roman" w:eastAsia="Times New Roman" w:hAnsi="Times New Roman" w:cs="Times New Roman"/>
          <w:b/>
          <w:i/>
          <w:sz w:val="24"/>
          <w:szCs w:val="24"/>
        </w:rPr>
      </w:pPr>
      <w:proofErr w:type="spellStart"/>
      <w:r w:rsidRPr="0055192B">
        <w:rPr>
          <w:rFonts w:ascii="Times New Roman" w:eastAsia="Times New Roman" w:hAnsi="Times New Roman" w:cs="Times New Roman"/>
          <w:sz w:val="24"/>
          <w:szCs w:val="24"/>
        </w:rPr>
        <w:t>Метапредметные</w:t>
      </w:r>
      <w:proofErr w:type="spellEnd"/>
      <w:r w:rsidRPr="0055192B">
        <w:rPr>
          <w:rFonts w:ascii="Times New Roman" w:eastAsia="Times New Roman" w:hAnsi="Times New Roman" w:cs="Times New Roman"/>
          <w:sz w:val="24"/>
          <w:szCs w:val="24"/>
        </w:rPr>
        <w:t xml:space="preserve"> результаты включают освоенные </w:t>
      </w:r>
      <w:proofErr w:type="gramStart"/>
      <w:r w:rsidRPr="0055192B">
        <w:rPr>
          <w:rFonts w:ascii="Times New Roman" w:eastAsia="Times New Roman" w:hAnsi="Times New Roman" w:cs="Times New Roman"/>
          <w:sz w:val="24"/>
          <w:szCs w:val="24"/>
        </w:rPr>
        <w:t>обучающимися</w:t>
      </w:r>
      <w:proofErr w:type="gramEnd"/>
      <w:r w:rsidRPr="0055192B">
        <w:rPr>
          <w:rFonts w:ascii="Times New Roman" w:eastAsia="Times New Roman" w:hAnsi="Times New Roman" w:cs="Times New Roman"/>
          <w:sz w:val="24"/>
          <w:szCs w:val="24"/>
        </w:rPr>
        <w:t xml:space="preserve"> </w:t>
      </w:r>
      <w:proofErr w:type="spellStart"/>
      <w:r w:rsidRPr="0055192B">
        <w:rPr>
          <w:rFonts w:ascii="Times New Roman" w:eastAsia="Times New Roman" w:hAnsi="Times New Roman" w:cs="Times New Roman"/>
          <w:sz w:val="24"/>
          <w:szCs w:val="24"/>
        </w:rPr>
        <w:t>межпредметные</w:t>
      </w:r>
      <w:proofErr w:type="spellEnd"/>
      <w:r w:rsidRPr="0055192B">
        <w:rPr>
          <w:rFonts w:ascii="Times New Roman" w:eastAsia="Times New Roman" w:hAnsi="Times New Roman" w:cs="Times New Roman"/>
          <w:sz w:val="24"/>
          <w:szCs w:val="24"/>
        </w:rPr>
        <w:t xml:space="preserve"> понятия и универсальные учебные </w:t>
      </w:r>
      <w:proofErr w:type="spellStart"/>
      <w:r w:rsidRPr="0055192B">
        <w:rPr>
          <w:rFonts w:ascii="Times New Roman" w:eastAsia="Times New Roman" w:hAnsi="Times New Roman" w:cs="Times New Roman"/>
          <w:sz w:val="24"/>
          <w:szCs w:val="24"/>
        </w:rPr>
        <w:t>действия</w:t>
      </w:r>
      <w:proofErr w:type="spellEnd"/>
      <w:r w:rsidRPr="0055192B">
        <w:rPr>
          <w:rFonts w:ascii="Times New Roman" w:eastAsia="Times New Roman" w:hAnsi="Times New Roman" w:cs="Times New Roman"/>
          <w:sz w:val="24"/>
          <w:szCs w:val="24"/>
        </w:rPr>
        <w:t xml:space="preserve"> (регулятивные, познавательные,</w:t>
      </w:r>
      <w:r w:rsidRPr="0055192B">
        <w:rPr>
          <w:rFonts w:ascii="Times New Roman" w:eastAsia="Times New Roman" w:hAnsi="Times New Roman" w:cs="Times New Roman"/>
          <w:sz w:val="24"/>
          <w:szCs w:val="24"/>
        </w:rPr>
        <w:tab/>
        <w:t>коммуникативные).</w:t>
      </w:r>
    </w:p>
    <w:p w:rsidR="00D94B0B" w:rsidRPr="0055192B" w:rsidRDefault="00D94B0B" w:rsidP="00D94B0B">
      <w:pPr>
        <w:spacing w:after="0" w:line="240" w:lineRule="auto"/>
        <w:ind w:firstLine="709"/>
        <w:jc w:val="both"/>
        <w:rPr>
          <w:rFonts w:ascii="Times New Roman" w:eastAsia="Times New Roman" w:hAnsi="Times New Roman" w:cs="Times New Roman"/>
          <w:b/>
          <w:sz w:val="24"/>
          <w:szCs w:val="24"/>
        </w:rPr>
      </w:pPr>
      <w:proofErr w:type="spellStart"/>
      <w:r w:rsidRPr="0055192B">
        <w:rPr>
          <w:rFonts w:ascii="Times New Roman" w:eastAsia="Times New Roman" w:hAnsi="Times New Roman" w:cs="Times New Roman"/>
          <w:b/>
          <w:sz w:val="24"/>
          <w:szCs w:val="24"/>
        </w:rPr>
        <w:t>Межпредметные</w:t>
      </w:r>
      <w:proofErr w:type="spellEnd"/>
      <w:r w:rsidRPr="0055192B">
        <w:rPr>
          <w:rFonts w:ascii="Times New Roman" w:eastAsia="Times New Roman" w:hAnsi="Times New Roman" w:cs="Times New Roman"/>
          <w:b/>
          <w:sz w:val="24"/>
          <w:szCs w:val="24"/>
        </w:rPr>
        <w:t xml:space="preserve"> понятия</w:t>
      </w:r>
    </w:p>
    <w:p w:rsidR="00D94B0B" w:rsidRPr="0055192B" w:rsidRDefault="00D94B0B" w:rsidP="00D94B0B">
      <w:pPr>
        <w:spacing w:after="0" w:line="240" w:lineRule="auto"/>
        <w:ind w:firstLine="708"/>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xml:space="preserve">Условием формирования </w:t>
      </w:r>
      <w:proofErr w:type="spellStart"/>
      <w:r w:rsidRPr="0055192B">
        <w:rPr>
          <w:rFonts w:ascii="Times New Roman" w:eastAsia="Times New Roman" w:hAnsi="Times New Roman" w:cs="Times New Roman"/>
          <w:sz w:val="24"/>
          <w:szCs w:val="24"/>
        </w:rPr>
        <w:t>межпредметных</w:t>
      </w:r>
      <w:proofErr w:type="spellEnd"/>
      <w:r w:rsidRPr="0055192B">
        <w:rPr>
          <w:rFonts w:ascii="Times New Roman" w:eastAsia="Times New Roman" w:hAnsi="Times New Roman" w:cs="Times New Roman"/>
          <w:sz w:val="24"/>
          <w:szCs w:val="24"/>
        </w:rPr>
        <w:t xml:space="preserve"> понятий,  таких, как система, </w:t>
      </w:r>
      <w:r w:rsidRPr="0055192B">
        <w:rPr>
          <w:rFonts w:ascii="Times New Roman" w:eastAsia="Times New Roman" w:hAnsi="Times New Roman" w:cs="Times New Roman"/>
          <w:sz w:val="24"/>
          <w:szCs w:val="24"/>
          <w:shd w:val="clear" w:color="auto" w:fill="FFFFFF"/>
        </w:rPr>
        <w:t xml:space="preserve">факт, закономерность, феномен, анализ, синтез </w:t>
      </w:r>
      <w:r w:rsidRPr="0055192B">
        <w:rPr>
          <w:rFonts w:ascii="Times New Roman" w:eastAsia="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55192B">
        <w:rPr>
          <w:rFonts w:ascii="Times New Roman" w:eastAsia="Times New Roman" w:hAnsi="Times New Roman" w:cs="Times New Roman"/>
          <w:sz w:val="24"/>
          <w:szCs w:val="24"/>
        </w:rPr>
        <w:t>досугового</w:t>
      </w:r>
      <w:proofErr w:type="spellEnd"/>
      <w:r w:rsidRPr="0055192B">
        <w:rPr>
          <w:rFonts w:ascii="Times New Roman" w:eastAsia="Times New Roman" w:hAnsi="Times New Roman" w:cs="Times New Roman"/>
          <w:sz w:val="24"/>
          <w:szCs w:val="24"/>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94B0B" w:rsidRPr="0055192B" w:rsidRDefault="00D94B0B" w:rsidP="00D94B0B">
      <w:pPr>
        <w:spacing w:after="0" w:line="240" w:lineRule="auto"/>
        <w:ind w:firstLine="709"/>
        <w:jc w:val="both"/>
        <w:rPr>
          <w:rFonts w:ascii="Times New Roman" w:eastAsia="Times New Roman" w:hAnsi="Times New Roman" w:cs="Times New Roman"/>
          <w:i/>
          <w:sz w:val="24"/>
          <w:szCs w:val="24"/>
        </w:rPr>
      </w:pPr>
      <w:r w:rsidRPr="0055192B">
        <w:rPr>
          <w:rFonts w:ascii="Times New Roman" w:hAnsi="Times New Roman" w:cs="Times New Roman"/>
          <w:sz w:val="24"/>
          <w:szCs w:val="24"/>
        </w:rPr>
        <w:lastRenderedPageBreak/>
        <w:t>О</w:t>
      </w:r>
      <w:r w:rsidRPr="0055192B">
        <w:rPr>
          <w:rFonts w:ascii="Times New Roman" w:eastAsia="Times New Roman" w:hAnsi="Times New Roman" w:cs="Times New Roman"/>
          <w:sz w:val="24"/>
          <w:szCs w:val="24"/>
        </w:rPr>
        <w:t>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94B0B" w:rsidRPr="0055192B" w:rsidRDefault="00D94B0B" w:rsidP="00D94B0B">
      <w:pPr>
        <w:spacing w:after="0" w:line="240" w:lineRule="auto"/>
        <w:ind w:firstLine="709"/>
        <w:jc w:val="both"/>
        <w:rPr>
          <w:rFonts w:ascii="Times New Roman" w:eastAsia="Times New Roman" w:hAnsi="Times New Roman" w:cs="Times New Roman"/>
          <w:sz w:val="24"/>
          <w:szCs w:val="24"/>
        </w:rPr>
      </w:pPr>
      <w:proofErr w:type="gramStart"/>
      <w:r w:rsidRPr="0055192B">
        <w:rPr>
          <w:rFonts w:ascii="Times New Roman" w:eastAsia="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D94B0B" w:rsidRPr="0055192B" w:rsidRDefault="00D94B0B" w:rsidP="00D94B0B">
      <w:pPr>
        <w:spacing w:after="0" w:line="240" w:lineRule="auto"/>
        <w:ind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94B0B" w:rsidRPr="0055192B" w:rsidRDefault="00D94B0B" w:rsidP="00D94B0B">
      <w:pPr>
        <w:spacing w:after="0" w:line="240" w:lineRule="auto"/>
        <w:ind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заполнять и дополнять таблицы, схемы, диаграммы, тексты.</w:t>
      </w:r>
    </w:p>
    <w:p w:rsidR="00D94B0B" w:rsidRPr="0055192B" w:rsidRDefault="00D94B0B" w:rsidP="00D94B0B">
      <w:pPr>
        <w:suppressAutoHyphens/>
        <w:spacing w:after="0" w:line="240" w:lineRule="auto"/>
        <w:ind w:firstLine="709"/>
        <w:jc w:val="both"/>
        <w:rPr>
          <w:rFonts w:ascii="Times New Roman" w:eastAsia="Times New Roman" w:hAnsi="Times New Roman" w:cs="Times New Roman"/>
          <w:sz w:val="24"/>
          <w:szCs w:val="24"/>
        </w:rPr>
      </w:pPr>
      <w:proofErr w:type="gramStart"/>
      <w:r w:rsidRPr="0055192B">
        <w:rPr>
          <w:rFonts w:ascii="Times New Roman" w:hAnsi="Times New Roman" w:cs="Times New Roman"/>
          <w:sz w:val="24"/>
          <w:szCs w:val="24"/>
        </w:rPr>
        <w:t>О</w:t>
      </w:r>
      <w:r w:rsidRPr="0055192B">
        <w:rPr>
          <w:rFonts w:ascii="Times New Roman" w:eastAsia="Times New Roman" w:hAnsi="Times New Roman" w:cs="Times New Roman"/>
          <w:sz w:val="24"/>
          <w:szCs w:val="24"/>
        </w:rPr>
        <w:t>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55192B">
        <w:rPr>
          <w:rFonts w:ascii="Times New Roman" w:eastAsia="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94B0B" w:rsidRPr="0055192B" w:rsidRDefault="00D94B0B" w:rsidP="00D94B0B">
      <w:pPr>
        <w:suppressAutoHyphens/>
        <w:spacing w:after="0" w:line="240" w:lineRule="auto"/>
        <w:ind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xml:space="preserve">Перечень ключевых </w:t>
      </w:r>
      <w:proofErr w:type="spellStart"/>
      <w:r w:rsidRPr="0055192B">
        <w:rPr>
          <w:rFonts w:ascii="Times New Roman" w:eastAsia="Times New Roman" w:hAnsi="Times New Roman" w:cs="Times New Roman"/>
          <w:sz w:val="24"/>
          <w:szCs w:val="24"/>
        </w:rPr>
        <w:t>межпредметных</w:t>
      </w:r>
      <w:proofErr w:type="spellEnd"/>
      <w:r w:rsidRPr="0055192B">
        <w:rPr>
          <w:rFonts w:ascii="Times New Roman" w:eastAsia="Times New Roman" w:hAnsi="Times New Roman" w:cs="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D94B0B" w:rsidRPr="0055192B" w:rsidRDefault="00D94B0B" w:rsidP="00D94B0B">
      <w:pPr>
        <w:spacing w:after="0" w:line="240" w:lineRule="auto"/>
        <w:ind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D94B0B" w:rsidRPr="0055192B" w:rsidRDefault="00D94B0B" w:rsidP="00D94B0B">
      <w:pPr>
        <w:spacing w:after="0" w:line="240" w:lineRule="auto"/>
        <w:ind w:firstLine="709"/>
        <w:jc w:val="both"/>
        <w:rPr>
          <w:rFonts w:ascii="Times New Roman" w:eastAsia="Times New Roman" w:hAnsi="Times New Roman" w:cs="Times New Roman"/>
          <w:b/>
          <w:sz w:val="24"/>
          <w:szCs w:val="24"/>
        </w:rPr>
      </w:pPr>
      <w:r w:rsidRPr="0055192B">
        <w:rPr>
          <w:rFonts w:ascii="Times New Roman" w:eastAsia="Times New Roman" w:hAnsi="Times New Roman" w:cs="Times New Roman"/>
          <w:b/>
          <w:sz w:val="24"/>
          <w:szCs w:val="24"/>
        </w:rPr>
        <w:t>Регулятивные УУД</w:t>
      </w:r>
    </w:p>
    <w:p w:rsidR="00D94B0B" w:rsidRPr="0055192B" w:rsidRDefault="00D94B0B" w:rsidP="00D94B0B">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94B0B" w:rsidRPr="0055192B" w:rsidRDefault="00D94B0B" w:rsidP="00D94B0B">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анализировать существующие и планировать будущие образовательные результаты;</w:t>
      </w:r>
    </w:p>
    <w:p w:rsidR="00D94B0B" w:rsidRPr="0055192B" w:rsidRDefault="00D94B0B" w:rsidP="00D94B0B">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идентифицировать собственные проблемы и определять главную проблему;</w:t>
      </w:r>
    </w:p>
    <w:p w:rsidR="00D94B0B" w:rsidRPr="0055192B" w:rsidRDefault="00D94B0B" w:rsidP="00D94B0B">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выдвигать версии решения проблемы, формулировать гипотезы, предвосхищать конечный результат;</w:t>
      </w:r>
    </w:p>
    <w:p w:rsidR="00D94B0B" w:rsidRPr="0055192B" w:rsidRDefault="00D94B0B" w:rsidP="00D94B0B">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ставить цель деятельности на основе определенной проблемы и существующих возможностей;</w:t>
      </w:r>
    </w:p>
    <w:p w:rsidR="00D94B0B" w:rsidRPr="0055192B" w:rsidRDefault="00D94B0B" w:rsidP="00D94B0B">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формулировать учебные задачи как шаги достижения поставленной цели деятельности;</w:t>
      </w:r>
    </w:p>
    <w:p w:rsidR="00D94B0B" w:rsidRPr="0055192B" w:rsidRDefault="00D94B0B" w:rsidP="00D94B0B">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D94B0B" w:rsidRPr="0055192B" w:rsidRDefault="00D94B0B" w:rsidP="00D94B0B">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b/>
          <w:sz w:val="24"/>
          <w:szCs w:val="24"/>
        </w:rPr>
      </w:pPr>
      <w:r w:rsidRPr="0055192B">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94B0B" w:rsidRPr="0055192B" w:rsidRDefault="00D94B0B" w:rsidP="00D94B0B">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определять необходимые действи</w:t>
      </w:r>
      <w:proofErr w:type="gramStart"/>
      <w:r w:rsidRPr="0055192B">
        <w:rPr>
          <w:rFonts w:ascii="Times New Roman" w:eastAsia="Times New Roman" w:hAnsi="Times New Roman" w:cs="Times New Roman"/>
          <w:sz w:val="24"/>
          <w:szCs w:val="24"/>
        </w:rPr>
        <w:t>е(</w:t>
      </w:r>
      <w:proofErr w:type="gramEnd"/>
      <w:r w:rsidRPr="0055192B">
        <w:rPr>
          <w:rFonts w:ascii="Times New Roman" w:eastAsia="Times New Roman" w:hAnsi="Times New Roman" w:cs="Times New Roman"/>
          <w:sz w:val="24"/>
          <w:szCs w:val="24"/>
        </w:rPr>
        <w:t>я) в соответствии с учебной и познавательной задачей и составлять алгоритм их выполнения;</w:t>
      </w:r>
    </w:p>
    <w:p w:rsidR="00D94B0B" w:rsidRPr="0055192B" w:rsidRDefault="00D94B0B" w:rsidP="00D94B0B">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D94B0B" w:rsidRPr="0055192B" w:rsidRDefault="00D94B0B" w:rsidP="00D94B0B">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D94B0B" w:rsidRPr="0055192B" w:rsidRDefault="00D94B0B" w:rsidP="00D94B0B">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w:t>
      </w:r>
      <w:r w:rsidRPr="0055192B">
        <w:rPr>
          <w:rFonts w:ascii="Times New Roman" w:eastAsia="Times New Roman" w:hAnsi="Times New Roman" w:cs="Times New Roman"/>
          <w:sz w:val="24"/>
          <w:szCs w:val="24"/>
        </w:rPr>
        <w:lastRenderedPageBreak/>
        <w:t>обосновывая логическую последовательность шагов);</w:t>
      </w:r>
    </w:p>
    <w:p w:rsidR="00D94B0B" w:rsidRPr="0055192B" w:rsidRDefault="00D94B0B" w:rsidP="00D94B0B">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D94B0B" w:rsidRPr="0055192B" w:rsidRDefault="00D94B0B" w:rsidP="00D94B0B">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составлять план решения проблемы (выполнения проекта, проведения исследования);</w:t>
      </w:r>
    </w:p>
    <w:p w:rsidR="00D94B0B" w:rsidRPr="0055192B" w:rsidRDefault="00D94B0B" w:rsidP="00D94B0B">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D94B0B" w:rsidRPr="0055192B" w:rsidRDefault="00D94B0B" w:rsidP="00D94B0B">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D94B0B" w:rsidRPr="0055192B" w:rsidRDefault="00D94B0B" w:rsidP="00D94B0B">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планировать и корректировать свою индивидуальную образовательную траекторию.</w:t>
      </w:r>
    </w:p>
    <w:p w:rsidR="00D94B0B" w:rsidRPr="0055192B" w:rsidRDefault="00D94B0B" w:rsidP="00D94B0B">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сверять свои действия с целью и, при необходимости, исправлять ошибки самостоятельно.</w:t>
      </w:r>
    </w:p>
    <w:p w:rsidR="00D94B0B" w:rsidRPr="0055192B" w:rsidRDefault="00D94B0B" w:rsidP="00D94B0B">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определять критерии правильности (корректности) выполнения учебной задачи;</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фиксировать и анализировать динамику собственных образовательных результатов.</w:t>
      </w:r>
    </w:p>
    <w:p w:rsidR="00D94B0B" w:rsidRPr="0055192B" w:rsidRDefault="00D94B0B" w:rsidP="00D94B0B">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b/>
          <w:sz w:val="24"/>
          <w:szCs w:val="24"/>
        </w:rPr>
      </w:pPr>
      <w:r w:rsidRPr="0055192B">
        <w:rPr>
          <w:rFonts w:ascii="Times New Roman" w:eastAsia="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55192B">
        <w:rPr>
          <w:rFonts w:ascii="Times New Roman" w:eastAsia="Times New Roman" w:hAnsi="Times New Roman" w:cs="Times New Roman"/>
          <w:sz w:val="24"/>
          <w:szCs w:val="24"/>
        </w:rPr>
        <w:t>в</w:t>
      </w:r>
      <w:proofErr w:type="gramEnd"/>
      <w:r w:rsidRPr="0055192B">
        <w:rPr>
          <w:rFonts w:ascii="Times New Roman" w:eastAsia="Times New Roman" w:hAnsi="Times New Roman" w:cs="Times New Roman"/>
          <w:sz w:val="24"/>
          <w:szCs w:val="24"/>
        </w:rPr>
        <w:t xml:space="preserve"> учебной и познавательной. Обучающийся сможет:</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xml:space="preserve">наблюдать и анализировать собственную учебную и познавательную </w:t>
      </w:r>
      <w:r w:rsidRPr="0055192B">
        <w:rPr>
          <w:rFonts w:ascii="Times New Roman" w:eastAsia="Times New Roman" w:hAnsi="Times New Roman" w:cs="Times New Roman"/>
          <w:sz w:val="24"/>
          <w:szCs w:val="24"/>
        </w:rPr>
        <w:lastRenderedPageBreak/>
        <w:t>деятельность и деятельность других обучающихся в процессе взаимопроверки;</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принимать решение в учебной ситуации и нести за него ответственность;</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94B0B" w:rsidRPr="0055192B" w:rsidRDefault="00D94B0B" w:rsidP="00D94B0B">
      <w:pPr>
        <w:spacing w:after="0" w:line="240" w:lineRule="auto"/>
        <w:ind w:firstLine="709"/>
        <w:jc w:val="both"/>
        <w:rPr>
          <w:rFonts w:ascii="Times New Roman" w:eastAsia="Times New Roman" w:hAnsi="Times New Roman" w:cs="Times New Roman"/>
          <w:b/>
          <w:sz w:val="24"/>
          <w:szCs w:val="24"/>
        </w:rPr>
      </w:pPr>
      <w:r w:rsidRPr="0055192B">
        <w:rPr>
          <w:rFonts w:ascii="Times New Roman" w:eastAsia="Times New Roman" w:hAnsi="Times New Roman" w:cs="Times New Roman"/>
          <w:b/>
          <w:sz w:val="24"/>
          <w:szCs w:val="24"/>
        </w:rPr>
        <w:t>Познавательные УУД</w:t>
      </w:r>
    </w:p>
    <w:p w:rsidR="00D94B0B" w:rsidRPr="0055192B" w:rsidRDefault="00D94B0B" w:rsidP="00D94B0B">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rPr>
      </w:pPr>
      <w:proofErr w:type="gramStart"/>
      <w:r w:rsidRPr="0055192B">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55192B">
        <w:rPr>
          <w:rFonts w:ascii="Times New Roman" w:eastAsia="Times New Roman" w:hAnsi="Times New Roman" w:cs="Times New Roman"/>
          <w:sz w:val="24"/>
          <w:szCs w:val="24"/>
        </w:rPr>
        <w:t xml:space="preserve"> Обучающийся сможет:</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подбирать слова, соподчиненные ключевому слову, определяющие его признаки и свойства;</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выстраивать логическую цепочку, состоящую из ключевого слова и соподчиненных ему слов;</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выделять общий признак двух или нескольких предметов или явлений и объяснять их сходство;</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выделять явление из общего ряда других явлений;</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строить рассуждение на основе сравнения предметов и явлений, выделяя при этом общие признаки;</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излагать полученную информацию, интерпретируя ее в контексте решаемой задачи;</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proofErr w:type="spellStart"/>
      <w:r w:rsidRPr="0055192B">
        <w:rPr>
          <w:rFonts w:ascii="Times New Roman" w:eastAsia="Times New Roman" w:hAnsi="Times New Roman" w:cs="Times New Roman"/>
          <w:sz w:val="24"/>
          <w:szCs w:val="24"/>
        </w:rPr>
        <w:t>вербализовать</w:t>
      </w:r>
      <w:proofErr w:type="spellEnd"/>
      <w:r w:rsidRPr="0055192B">
        <w:rPr>
          <w:rFonts w:ascii="Times New Roman" w:eastAsia="Times New Roman" w:hAnsi="Times New Roman" w:cs="Times New Roman"/>
          <w:sz w:val="24"/>
          <w:szCs w:val="24"/>
        </w:rPr>
        <w:t xml:space="preserve"> эмоциональное впечатление, оказанное на него источником;</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94B0B" w:rsidRPr="0055192B" w:rsidRDefault="00D94B0B" w:rsidP="00D94B0B">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xml:space="preserve">Умение создавать, применять и преобразовывать знаки и символы, модели и </w:t>
      </w:r>
      <w:r w:rsidRPr="0055192B">
        <w:rPr>
          <w:rFonts w:ascii="Times New Roman" w:eastAsia="Times New Roman" w:hAnsi="Times New Roman" w:cs="Times New Roman"/>
          <w:sz w:val="24"/>
          <w:szCs w:val="24"/>
        </w:rPr>
        <w:lastRenderedPageBreak/>
        <w:t>схемы для решения учебных и познавательных задач. Обучающийся сможет:</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обозначать символом и знаком предмет и/или явление;</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создавать абстрактный или реальный образ предмета и/или явления;</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строить модель/схему на основе условий задачи и/или способа ее решения;</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переводить сложную по составу (</w:t>
      </w:r>
      <w:proofErr w:type="spellStart"/>
      <w:r w:rsidRPr="0055192B">
        <w:rPr>
          <w:rFonts w:ascii="Times New Roman" w:eastAsia="Times New Roman" w:hAnsi="Times New Roman" w:cs="Times New Roman"/>
          <w:sz w:val="24"/>
          <w:szCs w:val="24"/>
        </w:rPr>
        <w:t>многоаспектную</w:t>
      </w:r>
      <w:proofErr w:type="spellEnd"/>
      <w:r w:rsidRPr="0055192B">
        <w:rPr>
          <w:rFonts w:ascii="Times New Roman" w:eastAsia="Times New Roman" w:hAnsi="Times New Roman" w:cs="Times New Roman"/>
          <w:sz w:val="24"/>
          <w:szCs w:val="24"/>
        </w:rPr>
        <w:t xml:space="preserve">) информацию из графического или формализованного (символьного) представления в </w:t>
      </w:r>
      <w:proofErr w:type="gramStart"/>
      <w:r w:rsidRPr="0055192B">
        <w:rPr>
          <w:rFonts w:ascii="Times New Roman" w:eastAsia="Times New Roman" w:hAnsi="Times New Roman" w:cs="Times New Roman"/>
          <w:sz w:val="24"/>
          <w:szCs w:val="24"/>
        </w:rPr>
        <w:t>текстовое</w:t>
      </w:r>
      <w:proofErr w:type="gramEnd"/>
      <w:r w:rsidRPr="0055192B">
        <w:rPr>
          <w:rFonts w:ascii="Times New Roman" w:eastAsia="Times New Roman" w:hAnsi="Times New Roman" w:cs="Times New Roman"/>
          <w:sz w:val="24"/>
          <w:szCs w:val="24"/>
        </w:rPr>
        <w:t>, и наоборот;</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строить доказательство: прямое, косвенное, от противного;</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анализировать/</w:t>
      </w:r>
      <w:proofErr w:type="spellStart"/>
      <w:r w:rsidRPr="0055192B">
        <w:rPr>
          <w:rFonts w:ascii="Times New Roman" w:eastAsia="Times New Roman" w:hAnsi="Times New Roman" w:cs="Times New Roman"/>
          <w:sz w:val="24"/>
          <w:szCs w:val="24"/>
        </w:rPr>
        <w:t>рефлексировать</w:t>
      </w:r>
      <w:proofErr w:type="spellEnd"/>
      <w:r w:rsidRPr="0055192B">
        <w:rPr>
          <w:rFonts w:ascii="Times New Roman" w:eastAsia="Times New Roman" w:hAnsi="Times New Roman" w:cs="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94B0B" w:rsidRPr="0055192B" w:rsidRDefault="00D94B0B" w:rsidP="00D94B0B">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Смысловое чтение. Обучающийся сможет:</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ориентироваться в содержании текста, понимать целостный смысл текста, структурировать текст;</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устанавливать взаимосвязь описанных в тексте событий, явлений, процессов;</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резюмировать главную идею текста;</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55192B">
        <w:rPr>
          <w:rFonts w:ascii="Times New Roman" w:eastAsia="Times New Roman" w:hAnsi="Times New Roman" w:cs="Times New Roman"/>
          <w:sz w:val="24"/>
          <w:szCs w:val="24"/>
        </w:rPr>
        <w:t>non-fiction</w:t>
      </w:r>
      <w:proofErr w:type="spellEnd"/>
      <w:r w:rsidRPr="0055192B">
        <w:rPr>
          <w:rFonts w:ascii="Times New Roman" w:eastAsia="Times New Roman" w:hAnsi="Times New Roman" w:cs="Times New Roman"/>
          <w:sz w:val="24"/>
          <w:szCs w:val="24"/>
        </w:rPr>
        <w:t>);</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критически оценивать содержание и форму текста.</w:t>
      </w:r>
    </w:p>
    <w:p w:rsidR="00D94B0B" w:rsidRPr="0055192B" w:rsidRDefault="00D94B0B" w:rsidP="00D94B0B">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определять свое отношение к природной среде;</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анализировать влияние экологических факторов на среду обитания живых организмов;</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проводить причинный и вероятностный анализ экологических ситуаций;</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выражать свое отношение к природе через рисунки, сочинения, модели, проектные работы.</w:t>
      </w:r>
    </w:p>
    <w:p w:rsidR="00D94B0B" w:rsidRPr="0055192B" w:rsidRDefault="00D94B0B" w:rsidP="00D94B0B">
      <w:pPr>
        <w:spacing w:after="0" w:line="240" w:lineRule="auto"/>
        <w:ind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D94B0B" w:rsidRPr="0055192B" w:rsidRDefault="00D94B0B" w:rsidP="00D94B0B">
      <w:pPr>
        <w:pStyle w:val="ab"/>
        <w:numPr>
          <w:ilvl w:val="0"/>
          <w:numId w:val="36"/>
        </w:numPr>
        <w:spacing w:after="0" w:line="240" w:lineRule="auto"/>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определять необходимые ключевые поисковые слова и запросы;</w:t>
      </w:r>
    </w:p>
    <w:p w:rsidR="00D94B0B" w:rsidRPr="0055192B" w:rsidRDefault="00D94B0B" w:rsidP="00D94B0B">
      <w:pPr>
        <w:pStyle w:val="ab"/>
        <w:numPr>
          <w:ilvl w:val="0"/>
          <w:numId w:val="36"/>
        </w:numPr>
        <w:spacing w:after="0" w:line="240" w:lineRule="auto"/>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lastRenderedPageBreak/>
        <w:t>осуществлять взаимодействие с электронными поисковыми системами, словарями;</w:t>
      </w:r>
    </w:p>
    <w:p w:rsidR="00D94B0B" w:rsidRPr="0055192B" w:rsidRDefault="00D94B0B" w:rsidP="00D94B0B">
      <w:pPr>
        <w:pStyle w:val="ab"/>
        <w:numPr>
          <w:ilvl w:val="0"/>
          <w:numId w:val="36"/>
        </w:numPr>
        <w:spacing w:after="0" w:line="240" w:lineRule="auto"/>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соотносить полученные результаты поиска со своей деятельностью.</w:t>
      </w:r>
    </w:p>
    <w:p w:rsidR="00D94B0B" w:rsidRPr="0055192B" w:rsidRDefault="00D94B0B" w:rsidP="00D94B0B">
      <w:pPr>
        <w:tabs>
          <w:tab w:val="left" w:pos="993"/>
        </w:tabs>
        <w:spacing w:after="0" w:line="240" w:lineRule="auto"/>
        <w:ind w:firstLine="709"/>
        <w:jc w:val="both"/>
        <w:rPr>
          <w:rFonts w:ascii="Times New Roman" w:eastAsia="Times New Roman" w:hAnsi="Times New Roman" w:cs="Times New Roman"/>
          <w:b/>
          <w:sz w:val="24"/>
          <w:szCs w:val="24"/>
        </w:rPr>
      </w:pPr>
      <w:r w:rsidRPr="0055192B">
        <w:rPr>
          <w:rFonts w:ascii="Times New Roman" w:eastAsia="Times New Roman" w:hAnsi="Times New Roman" w:cs="Times New Roman"/>
          <w:b/>
          <w:sz w:val="24"/>
          <w:szCs w:val="24"/>
        </w:rPr>
        <w:t>Коммуникативные УУД</w:t>
      </w:r>
    </w:p>
    <w:p w:rsidR="00D94B0B" w:rsidRPr="0055192B" w:rsidRDefault="00D94B0B" w:rsidP="00D94B0B">
      <w:pPr>
        <w:pStyle w:val="ab"/>
        <w:widowControl w:val="0"/>
        <w:numPr>
          <w:ilvl w:val="0"/>
          <w:numId w:val="37"/>
        </w:numPr>
        <w:tabs>
          <w:tab w:val="left" w:pos="426"/>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94B0B" w:rsidRPr="0055192B" w:rsidRDefault="00D94B0B" w:rsidP="00D94B0B">
      <w:pPr>
        <w:widowControl w:val="0"/>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определять возможные роли в совместной деятельности;</w:t>
      </w:r>
    </w:p>
    <w:p w:rsidR="00D94B0B" w:rsidRPr="0055192B" w:rsidRDefault="00D94B0B" w:rsidP="00D94B0B">
      <w:pPr>
        <w:widowControl w:val="0"/>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играть определенную роль в совместной деятельности;</w:t>
      </w:r>
    </w:p>
    <w:p w:rsidR="00D94B0B" w:rsidRPr="0055192B" w:rsidRDefault="00D94B0B" w:rsidP="00D94B0B">
      <w:pPr>
        <w:widowControl w:val="0"/>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proofErr w:type="gramStart"/>
      <w:r w:rsidRPr="0055192B">
        <w:rPr>
          <w:rFonts w:ascii="Times New Roman" w:eastAsia="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D94B0B" w:rsidRPr="0055192B" w:rsidRDefault="00D94B0B" w:rsidP="00D94B0B">
      <w:pPr>
        <w:widowControl w:val="0"/>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D94B0B" w:rsidRPr="0055192B" w:rsidRDefault="00D94B0B" w:rsidP="00D94B0B">
      <w:pPr>
        <w:widowControl w:val="0"/>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строить позитивные отношения в процессе учебной и познавательной деятельности;</w:t>
      </w:r>
    </w:p>
    <w:p w:rsidR="00D94B0B" w:rsidRPr="0055192B" w:rsidRDefault="00D94B0B" w:rsidP="00D94B0B">
      <w:pPr>
        <w:widowControl w:val="0"/>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xml:space="preserve">корректно и </w:t>
      </w:r>
      <w:proofErr w:type="spellStart"/>
      <w:r w:rsidRPr="0055192B">
        <w:rPr>
          <w:rFonts w:ascii="Times New Roman" w:eastAsia="Times New Roman" w:hAnsi="Times New Roman" w:cs="Times New Roman"/>
          <w:sz w:val="24"/>
          <w:szCs w:val="24"/>
        </w:rPr>
        <w:t>аргументированно</w:t>
      </w:r>
      <w:proofErr w:type="spellEnd"/>
      <w:r w:rsidRPr="0055192B">
        <w:rPr>
          <w:rFonts w:ascii="Times New Roman" w:eastAsia="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94B0B" w:rsidRPr="0055192B" w:rsidRDefault="00D94B0B" w:rsidP="00D94B0B">
      <w:pPr>
        <w:widowControl w:val="0"/>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D94B0B" w:rsidRPr="0055192B" w:rsidRDefault="00D94B0B" w:rsidP="00D94B0B">
      <w:pPr>
        <w:widowControl w:val="0"/>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предлагать альтернативное решение в конфликтной ситуации;</w:t>
      </w:r>
    </w:p>
    <w:p w:rsidR="00D94B0B" w:rsidRPr="0055192B" w:rsidRDefault="00D94B0B" w:rsidP="00D94B0B">
      <w:pPr>
        <w:widowControl w:val="0"/>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выделять общую точку зрения в дискуссии;</w:t>
      </w:r>
    </w:p>
    <w:p w:rsidR="00D94B0B" w:rsidRPr="0055192B" w:rsidRDefault="00D94B0B" w:rsidP="00D94B0B">
      <w:pPr>
        <w:widowControl w:val="0"/>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D94B0B" w:rsidRPr="0055192B" w:rsidRDefault="00D94B0B" w:rsidP="00D94B0B">
      <w:pPr>
        <w:widowControl w:val="0"/>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D94B0B" w:rsidRPr="0055192B" w:rsidRDefault="00D94B0B" w:rsidP="00D94B0B">
      <w:pPr>
        <w:widowControl w:val="0"/>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94B0B" w:rsidRPr="0055192B" w:rsidRDefault="00D94B0B" w:rsidP="00D94B0B">
      <w:pPr>
        <w:widowControl w:val="0"/>
        <w:numPr>
          <w:ilvl w:val="0"/>
          <w:numId w:val="37"/>
        </w:numPr>
        <w:tabs>
          <w:tab w:val="left" w:pos="142"/>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определять задачу коммуникации и в соответствии с ней отбирать речевые средства;</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представлять в устной или письменной форме развернутый план собственной деятельности;</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высказывать и обосновывать мнение (суждение) и запрашивать мнение партнера в рамках диалога;</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принимать решение в ходе диалога и согласовывать его с собеседником;</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lastRenderedPageBreak/>
        <w:t>использовать вербальные средства (средства логической связи) для выделения смысловых блоков своего выступления;</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D94B0B" w:rsidRPr="0055192B" w:rsidRDefault="00D94B0B" w:rsidP="00D94B0B">
      <w:pPr>
        <w:widowControl w:val="0"/>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использовать информацию с учетом этических и правовых норм;</w:t>
      </w:r>
    </w:p>
    <w:p w:rsidR="00D94B0B" w:rsidRPr="0055192B" w:rsidRDefault="00D94B0B" w:rsidP="00D94B0B">
      <w:pPr>
        <w:widowControl w:val="0"/>
        <w:numPr>
          <w:ilvl w:val="0"/>
          <w:numId w:val="36"/>
        </w:numPr>
        <w:tabs>
          <w:tab w:val="left" w:pos="993"/>
        </w:tabs>
        <w:spacing w:after="0" w:line="240" w:lineRule="auto"/>
        <w:ind w:left="0" w:firstLine="709"/>
        <w:jc w:val="both"/>
        <w:rPr>
          <w:rFonts w:ascii="Times New Roman" w:hAnsi="Times New Roman" w:cs="Times New Roman"/>
          <w:sz w:val="24"/>
          <w:szCs w:val="24"/>
        </w:rPr>
      </w:pPr>
      <w:r w:rsidRPr="0055192B">
        <w:rPr>
          <w:rFonts w:ascii="Times New Roman" w:eastAsia="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94B0B" w:rsidRPr="0055192B" w:rsidRDefault="00D94B0B" w:rsidP="00D94B0B">
      <w:pPr>
        <w:widowControl w:val="0"/>
        <w:tabs>
          <w:tab w:val="left" w:pos="993"/>
        </w:tabs>
        <w:spacing w:after="0" w:line="240" w:lineRule="auto"/>
        <w:ind w:left="709"/>
        <w:jc w:val="both"/>
        <w:rPr>
          <w:rFonts w:ascii="Times New Roman" w:hAnsi="Times New Roman" w:cs="Times New Roman"/>
          <w:b/>
          <w:sz w:val="24"/>
          <w:szCs w:val="24"/>
        </w:rPr>
      </w:pPr>
      <w:r w:rsidRPr="0055192B">
        <w:rPr>
          <w:rFonts w:ascii="Times New Roman" w:hAnsi="Times New Roman" w:cs="Times New Roman"/>
          <w:b/>
          <w:sz w:val="24"/>
          <w:szCs w:val="24"/>
        </w:rPr>
        <w:t>Планируемые предметные результаты.</w:t>
      </w:r>
    </w:p>
    <w:p w:rsidR="00D94B0B" w:rsidRPr="0055192B" w:rsidRDefault="00D94B0B" w:rsidP="00D94B0B">
      <w:pPr>
        <w:spacing w:after="0" w:line="240" w:lineRule="auto"/>
        <w:ind w:firstLine="709"/>
        <w:jc w:val="both"/>
        <w:rPr>
          <w:rFonts w:ascii="Times New Roman" w:eastAsia="Times New Roman" w:hAnsi="Times New Roman" w:cs="Times New Roman"/>
          <w:b/>
          <w:sz w:val="24"/>
          <w:szCs w:val="24"/>
        </w:rPr>
      </w:pPr>
      <w:r w:rsidRPr="0055192B">
        <w:rPr>
          <w:rFonts w:ascii="Times New Roman" w:eastAsia="Times New Roman" w:hAnsi="Times New Roman" w:cs="Times New Roman"/>
          <w:b/>
          <w:sz w:val="24"/>
          <w:szCs w:val="24"/>
        </w:rPr>
        <w:t>Выпускник научится:</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proofErr w:type="gramStart"/>
      <w:r w:rsidRPr="0055192B">
        <w:rPr>
          <w:rFonts w:ascii="Times New Roman" w:eastAsia="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xml:space="preserve">описывать по карте положение и взаиморасположение географических объектов; </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xml:space="preserve">объяснять особенности компонентов природы отдельных территорий; </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приводить примеры взаимодействия природы и общества в пределах отдельных территорий;</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оценивать воздействие географического положения Росс</w:t>
      </w:r>
      <w:proofErr w:type="gramStart"/>
      <w:r w:rsidRPr="0055192B">
        <w:rPr>
          <w:rFonts w:ascii="Times New Roman" w:eastAsia="Times New Roman" w:hAnsi="Times New Roman" w:cs="Times New Roman"/>
          <w:sz w:val="24"/>
          <w:szCs w:val="24"/>
        </w:rPr>
        <w:t>ии и ее</w:t>
      </w:r>
      <w:proofErr w:type="gramEnd"/>
      <w:r w:rsidRPr="0055192B">
        <w:rPr>
          <w:rFonts w:ascii="Times New Roman" w:eastAsia="Times New Roman" w:hAnsi="Times New Roman" w:cs="Times New Roman"/>
          <w:sz w:val="24"/>
          <w:szCs w:val="24"/>
        </w:rPr>
        <w:t xml:space="preserve"> отдельных частей на особенности природы, жизнь и хозяйственную деятельность населения;</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различать географические процессы и явления, определяющие особенности природы Росс</w:t>
      </w:r>
      <w:proofErr w:type="gramStart"/>
      <w:r w:rsidRPr="0055192B">
        <w:rPr>
          <w:rFonts w:ascii="Times New Roman" w:eastAsia="Times New Roman" w:hAnsi="Times New Roman" w:cs="Times New Roman"/>
          <w:sz w:val="24"/>
          <w:szCs w:val="24"/>
        </w:rPr>
        <w:t>ии и ее</w:t>
      </w:r>
      <w:proofErr w:type="gramEnd"/>
      <w:r w:rsidRPr="0055192B">
        <w:rPr>
          <w:rFonts w:ascii="Times New Roman" w:eastAsia="Times New Roman" w:hAnsi="Times New Roman" w:cs="Times New Roman"/>
          <w:sz w:val="24"/>
          <w:szCs w:val="24"/>
        </w:rPr>
        <w:t xml:space="preserve"> отдельных регионов;</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объяснять особенности компонентов природы отдельных частей страны;</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использовать знания об особенностях компонентов природы Росс</w:t>
      </w:r>
      <w:proofErr w:type="gramStart"/>
      <w:r w:rsidRPr="0055192B">
        <w:rPr>
          <w:rFonts w:ascii="Times New Roman" w:eastAsia="Times New Roman" w:hAnsi="Times New Roman" w:cs="Times New Roman"/>
          <w:sz w:val="24"/>
          <w:szCs w:val="24"/>
        </w:rPr>
        <w:t>ии и ее</w:t>
      </w:r>
      <w:proofErr w:type="gramEnd"/>
      <w:r w:rsidRPr="0055192B">
        <w:rPr>
          <w:rFonts w:ascii="Times New Roman" w:eastAsia="Times New Roman" w:hAnsi="Times New Roman" w:cs="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w:t>
      </w:r>
      <w:r w:rsidRPr="0055192B">
        <w:rPr>
          <w:rFonts w:ascii="Times New Roman" w:eastAsia="Times New Roman" w:hAnsi="Times New Roman" w:cs="Times New Roman"/>
          <w:sz w:val="24"/>
          <w:szCs w:val="24"/>
        </w:rPr>
        <w:lastRenderedPageBreak/>
        <w:t>этническом и религиозном составе населения России для решения практико-ориентированных задач в контексте реальной жизни;</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объяснять и сравнивать особенности природы, населения и хозяйства отдельных регионов России;</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сравнивать особенности природы, населения и хозяйства отдельных регионов России;</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xml:space="preserve">описывать погоду своей местности; </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объяснять расовые отличия разных народов мира;</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 xml:space="preserve">давать характеристику рельефа своей местности; </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уметь выделять в записках путешественников географические особенности территории</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оценивать место и роль России в мировом хозяйстве.</w:t>
      </w:r>
    </w:p>
    <w:p w:rsidR="00D94B0B" w:rsidRPr="0055192B" w:rsidRDefault="00D94B0B" w:rsidP="00D94B0B">
      <w:pPr>
        <w:spacing w:after="0" w:line="240" w:lineRule="auto"/>
        <w:ind w:firstLine="709"/>
        <w:jc w:val="both"/>
        <w:rPr>
          <w:rFonts w:ascii="Times New Roman" w:eastAsia="Times New Roman" w:hAnsi="Times New Roman" w:cs="Times New Roman"/>
          <w:b/>
          <w:sz w:val="24"/>
          <w:szCs w:val="24"/>
        </w:rPr>
      </w:pPr>
      <w:r w:rsidRPr="0055192B">
        <w:rPr>
          <w:rFonts w:ascii="Times New Roman" w:eastAsia="Times New Roman" w:hAnsi="Times New Roman" w:cs="Times New Roman"/>
          <w:b/>
          <w:sz w:val="24"/>
          <w:szCs w:val="24"/>
        </w:rPr>
        <w:t>Выпускник получит возможность научиться:</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создавать простейшие географические карты различного содержания;</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моделировать географические объекты и явления;</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ориентироваться на местности: в мегаполисе и в природе;</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55192B">
        <w:rPr>
          <w:rFonts w:ascii="Times New Roman" w:eastAsia="Times New Roman" w:hAnsi="Times New Roman" w:cs="Times New Roman"/>
          <w:i/>
          <w:sz w:val="24"/>
          <w:szCs w:val="24"/>
        </w:rPr>
        <w:t>геоэкологических</w:t>
      </w:r>
      <w:proofErr w:type="spellEnd"/>
      <w:r w:rsidRPr="0055192B">
        <w:rPr>
          <w:rFonts w:ascii="Times New Roman" w:eastAsia="Times New Roman" w:hAnsi="Times New Roman" w:cs="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lastRenderedPageBreak/>
        <w:t>сопоставлять существующие в науке точки зрения о причинах происходящих глобальных изменений климата;</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 xml:space="preserve">оценивать возможные в будущем изменения географического положения России, обусловленные мировыми </w:t>
      </w:r>
      <w:proofErr w:type="spellStart"/>
      <w:r w:rsidRPr="0055192B">
        <w:rPr>
          <w:rFonts w:ascii="Times New Roman" w:eastAsia="Times New Roman" w:hAnsi="Times New Roman" w:cs="Times New Roman"/>
          <w:i/>
          <w:sz w:val="24"/>
          <w:szCs w:val="24"/>
        </w:rPr>
        <w:t>геодемографическими</w:t>
      </w:r>
      <w:proofErr w:type="spellEnd"/>
      <w:r w:rsidRPr="0055192B">
        <w:rPr>
          <w:rFonts w:ascii="Times New Roman" w:eastAsia="Times New Roman" w:hAnsi="Times New Roman" w:cs="Times New Roman"/>
          <w:i/>
          <w:sz w:val="24"/>
          <w:szCs w:val="24"/>
        </w:rPr>
        <w:t xml:space="preserve">, геополитическими и </w:t>
      </w:r>
      <w:proofErr w:type="spellStart"/>
      <w:r w:rsidRPr="0055192B">
        <w:rPr>
          <w:rFonts w:ascii="Times New Roman" w:eastAsia="Times New Roman" w:hAnsi="Times New Roman" w:cs="Times New Roman"/>
          <w:i/>
          <w:sz w:val="24"/>
          <w:szCs w:val="24"/>
        </w:rPr>
        <w:t>геоэкономическими</w:t>
      </w:r>
      <w:proofErr w:type="spellEnd"/>
      <w:r w:rsidRPr="0055192B">
        <w:rPr>
          <w:rFonts w:ascii="Times New Roman" w:eastAsia="Times New Roman" w:hAnsi="Times New Roman" w:cs="Times New Roman"/>
          <w:i/>
          <w:sz w:val="24"/>
          <w:szCs w:val="24"/>
        </w:rPr>
        <w:t xml:space="preserve"> изменениями, а также развитием глобальной коммуникационной системы;</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наносить на контурные карты основные формы рельефа;</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давать характеристику климата своей области (края, республики);</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показывать на карте артезианские бассейны и области распространения многолетней мерзлоты;</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оценивать ситуацию на рынке труда и ее динамику;</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объяснять различия в обеспеченности трудовыми ресурсами отдельных регионов России</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 xml:space="preserve">выдвигать и обосновывать на основе </w:t>
      </w:r>
      <w:proofErr w:type="gramStart"/>
      <w:r w:rsidRPr="0055192B">
        <w:rPr>
          <w:rFonts w:ascii="Times New Roman" w:eastAsia="Times New Roman" w:hAnsi="Times New Roman" w:cs="Times New Roman"/>
          <w:i/>
          <w:sz w:val="24"/>
          <w:szCs w:val="24"/>
        </w:rPr>
        <w:t>анализа комплекса источников информации гипотезы</w:t>
      </w:r>
      <w:proofErr w:type="gramEnd"/>
      <w:r w:rsidRPr="0055192B">
        <w:rPr>
          <w:rFonts w:ascii="Times New Roman" w:eastAsia="Times New Roman" w:hAnsi="Times New Roman" w:cs="Times New Roman"/>
          <w:i/>
          <w:sz w:val="24"/>
          <w:szCs w:val="24"/>
        </w:rPr>
        <w:t xml:space="preserve"> об изменении отраслевой и территориальной структуры хозяйства страны;</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 xml:space="preserve">обосновывать возможные пути </w:t>
      </w:r>
      <w:proofErr w:type="gramStart"/>
      <w:r w:rsidRPr="0055192B">
        <w:rPr>
          <w:rFonts w:ascii="Times New Roman" w:eastAsia="Times New Roman" w:hAnsi="Times New Roman" w:cs="Times New Roman"/>
          <w:i/>
          <w:sz w:val="24"/>
          <w:szCs w:val="24"/>
        </w:rPr>
        <w:t>решения проблем развития хозяйства России</w:t>
      </w:r>
      <w:proofErr w:type="gramEnd"/>
      <w:r w:rsidRPr="0055192B">
        <w:rPr>
          <w:rFonts w:ascii="Times New Roman" w:eastAsia="Times New Roman" w:hAnsi="Times New Roman" w:cs="Times New Roman"/>
          <w:i/>
          <w:sz w:val="24"/>
          <w:szCs w:val="24"/>
        </w:rPr>
        <w:t>;</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выбирать критерии для сравнения, сопоставления, места страны в мировой экономике;</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объяснять возможности России в решении современных глобальных проблем человечества;</w:t>
      </w:r>
    </w:p>
    <w:p w:rsidR="00D94B0B" w:rsidRPr="0055192B" w:rsidRDefault="00D94B0B" w:rsidP="00D94B0B">
      <w:pPr>
        <w:numPr>
          <w:ilvl w:val="0"/>
          <w:numId w:val="39"/>
        </w:numPr>
        <w:tabs>
          <w:tab w:val="left" w:pos="993"/>
        </w:tabs>
        <w:spacing w:after="0" w:line="240" w:lineRule="auto"/>
        <w:ind w:left="0" w:firstLine="709"/>
        <w:jc w:val="both"/>
        <w:rPr>
          <w:rFonts w:ascii="Times New Roman" w:eastAsia="Times New Roman" w:hAnsi="Times New Roman" w:cs="Times New Roman"/>
          <w:i/>
          <w:sz w:val="24"/>
          <w:szCs w:val="24"/>
        </w:rPr>
      </w:pPr>
      <w:r w:rsidRPr="0055192B">
        <w:rPr>
          <w:rFonts w:ascii="Times New Roman" w:eastAsia="Times New Roman" w:hAnsi="Times New Roman" w:cs="Times New Roman"/>
          <w:i/>
          <w:sz w:val="24"/>
          <w:szCs w:val="24"/>
        </w:rPr>
        <w:t>оценивать социально-экономическое положение и перспективы развития России.</w:t>
      </w:r>
    </w:p>
    <w:p w:rsidR="00D94B0B" w:rsidRPr="0055192B" w:rsidRDefault="00D94B0B" w:rsidP="00D94B0B">
      <w:pPr>
        <w:widowControl w:val="0"/>
        <w:tabs>
          <w:tab w:val="left" w:pos="993"/>
        </w:tabs>
        <w:spacing w:after="0" w:line="240" w:lineRule="auto"/>
        <w:ind w:left="709"/>
        <w:jc w:val="both"/>
        <w:rPr>
          <w:rStyle w:val="1"/>
          <w:b w:val="0"/>
          <w:bCs w:val="0"/>
          <w:sz w:val="24"/>
          <w:szCs w:val="24"/>
        </w:rPr>
      </w:pPr>
    </w:p>
    <w:bookmarkEnd w:id="0"/>
    <w:p w:rsidR="00792DD2" w:rsidRPr="0055192B" w:rsidRDefault="00FB496F" w:rsidP="00792DD2">
      <w:pPr>
        <w:pStyle w:val="210"/>
        <w:shd w:val="clear" w:color="auto" w:fill="auto"/>
        <w:spacing w:before="0" w:line="240" w:lineRule="auto"/>
        <w:ind w:firstLine="740"/>
        <w:rPr>
          <w:rStyle w:val="21"/>
          <w:b/>
          <w:color w:val="000000"/>
          <w:sz w:val="24"/>
          <w:szCs w:val="24"/>
        </w:rPr>
      </w:pPr>
      <w:r w:rsidRPr="0055192B">
        <w:rPr>
          <w:rStyle w:val="21"/>
          <w:b/>
          <w:color w:val="000000"/>
          <w:sz w:val="24"/>
          <w:szCs w:val="24"/>
        </w:rPr>
        <w:t>Содержание учебного предмета</w:t>
      </w:r>
    </w:p>
    <w:p w:rsidR="00117DBE" w:rsidRPr="0055192B" w:rsidRDefault="00117DBE" w:rsidP="00792DD2">
      <w:pPr>
        <w:pStyle w:val="210"/>
        <w:shd w:val="clear" w:color="auto" w:fill="auto"/>
        <w:spacing w:before="0" w:line="240" w:lineRule="auto"/>
        <w:ind w:firstLine="740"/>
        <w:rPr>
          <w:rStyle w:val="21"/>
          <w:b/>
          <w:color w:val="000000"/>
          <w:sz w:val="24"/>
          <w:szCs w:val="24"/>
        </w:rPr>
      </w:pPr>
    </w:p>
    <w:p w:rsidR="00792DD2" w:rsidRPr="0055192B" w:rsidRDefault="00792DD2" w:rsidP="00792DD2">
      <w:pPr>
        <w:pStyle w:val="210"/>
        <w:shd w:val="clear" w:color="auto" w:fill="auto"/>
        <w:spacing w:before="0" w:line="240" w:lineRule="auto"/>
        <w:ind w:firstLine="740"/>
        <w:rPr>
          <w:rStyle w:val="21"/>
          <w:b/>
          <w:color w:val="000000"/>
          <w:sz w:val="24"/>
          <w:szCs w:val="24"/>
        </w:rPr>
      </w:pPr>
      <w:r w:rsidRPr="0055192B">
        <w:rPr>
          <w:rStyle w:val="21"/>
          <w:b/>
          <w:color w:val="000000"/>
          <w:sz w:val="24"/>
          <w:szCs w:val="24"/>
        </w:rPr>
        <w:t>География. Введение в географию.</w:t>
      </w:r>
    </w:p>
    <w:p w:rsidR="00792DD2" w:rsidRPr="0055192B" w:rsidRDefault="00792DD2" w:rsidP="00792DD2">
      <w:pPr>
        <w:pStyle w:val="210"/>
        <w:shd w:val="clear" w:color="auto" w:fill="auto"/>
        <w:spacing w:before="0" w:line="240" w:lineRule="auto"/>
        <w:ind w:firstLine="740"/>
        <w:rPr>
          <w:rStyle w:val="21"/>
          <w:b/>
          <w:color w:val="000000"/>
          <w:sz w:val="24"/>
          <w:szCs w:val="24"/>
        </w:rPr>
      </w:pPr>
      <w:r w:rsidRPr="0055192B">
        <w:rPr>
          <w:rStyle w:val="21"/>
          <w:b/>
          <w:color w:val="000000"/>
          <w:sz w:val="24"/>
          <w:szCs w:val="24"/>
        </w:rPr>
        <w:t>5 класс</w:t>
      </w:r>
    </w:p>
    <w:p w:rsidR="003515B0" w:rsidRPr="0055192B" w:rsidRDefault="00EB2337" w:rsidP="00530E64">
      <w:pPr>
        <w:pStyle w:val="210"/>
        <w:shd w:val="clear" w:color="auto" w:fill="auto"/>
        <w:spacing w:before="0" w:line="240" w:lineRule="auto"/>
        <w:ind w:firstLine="740"/>
        <w:jc w:val="both"/>
        <w:rPr>
          <w:rStyle w:val="21"/>
          <w:color w:val="000000"/>
          <w:sz w:val="24"/>
          <w:szCs w:val="24"/>
        </w:rPr>
      </w:pPr>
      <w:r w:rsidRPr="0055192B">
        <w:rPr>
          <w:rStyle w:val="21"/>
          <w:color w:val="000000"/>
          <w:sz w:val="24"/>
          <w:szCs w:val="24"/>
        </w:rPr>
        <w:t xml:space="preserve">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 </w:t>
      </w:r>
    </w:p>
    <w:p w:rsidR="00EB2337" w:rsidRPr="0055192B" w:rsidRDefault="00EB2337" w:rsidP="00530E64">
      <w:pPr>
        <w:pStyle w:val="210"/>
        <w:shd w:val="clear" w:color="auto" w:fill="auto"/>
        <w:spacing w:before="0" w:line="240" w:lineRule="auto"/>
        <w:ind w:firstLine="740"/>
        <w:jc w:val="both"/>
        <w:rPr>
          <w:sz w:val="24"/>
          <w:szCs w:val="24"/>
        </w:rPr>
      </w:pPr>
      <w:r w:rsidRPr="0055192B">
        <w:rPr>
          <w:rStyle w:val="21"/>
          <w:color w:val="000000"/>
          <w:sz w:val="24"/>
          <w:szCs w:val="24"/>
        </w:rPr>
        <w:t>Цели и задачи курса:</w:t>
      </w:r>
    </w:p>
    <w:p w:rsidR="00EB2337" w:rsidRPr="0055192B" w:rsidRDefault="00EB2337" w:rsidP="003515B0">
      <w:pPr>
        <w:pStyle w:val="210"/>
        <w:numPr>
          <w:ilvl w:val="0"/>
          <w:numId w:val="1"/>
        </w:numPr>
        <w:shd w:val="clear" w:color="auto" w:fill="auto"/>
        <w:tabs>
          <w:tab w:val="left" w:pos="734"/>
        </w:tabs>
        <w:spacing w:before="0" w:line="240" w:lineRule="auto"/>
        <w:ind w:firstLine="460"/>
        <w:jc w:val="both"/>
        <w:rPr>
          <w:sz w:val="24"/>
          <w:szCs w:val="24"/>
        </w:rPr>
      </w:pPr>
      <w:r w:rsidRPr="0055192B">
        <w:rPr>
          <w:rStyle w:val="21"/>
          <w:color w:val="000000"/>
          <w:sz w:val="24"/>
          <w:szCs w:val="24"/>
        </w:rPr>
        <w:t>ознакомление учащихся с основными понятиями и закономерностями науки географии;</w:t>
      </w:r>
    </w:p>
    <w:p w:rsidR="00EB2337" w:rsidRPr="0055192B" w:rsidRDefault="00EB2337" w:rsidP="003515B0">
      <w:pPr>
        <w:pStyle w:val="210"/>
        <w:numPr>
          <w:ilvl w:val="0"/>
          <w:numId w:val="1"/>
        </w:numPr>
        <w:shd w:val="clear" w:color="auto" w:fill="auto"/>
        <w:tabs>
          <w:tab w:val="left" w:pos="734"/>
        </w:tabs>
        <w:spacing w:before="0" w:line="240" w:lineRule="auto"/>
        <w:ind w:firstLine="460"/>
        <w:jc w:val="both"/>
        <w:rPr>
          <w:sz w:val="24"/>
          <w:szCs w:val="24"/>
        </w:rPr>
      </w:pPr>
      <w:r w:rsidRPr="0055192B">
        <w:rPr>
          <w:rStyle w:val="21"/>
          <w:color w:val="000000"/>
          <w:sz w:val="24"/>
          <w:szCs w:val="24"/>
        </w:rPr>
        <w:t>формирование географической культуры личности и обучение географическому языку;</w:t>
      </w:r>
    </w:p>
    <w:p w:rsidR="00EB2337" w:rsidRPr="0055192B" w:rsidRDefault="00EB2337" w:rsidP="003515B0">
      <w:pPr>
        <w:pStyle w:val="210"/>
        <w:numPr>
          <w:ilvl w:val="0"/>
          <w:numId w:val="1"/>
        </w:numPr>
        <w:shd w:val="clear" w:color="auto" w:fill="auto"/>
        <w:tabs>
          <w:tab w:val="left" w:pos="734"/>
        </w:tabs>
        <w:spacing w:before="0" w:line="240" w:lineRule="auto"/>
        <w:ind w:firstLine="460"/>
        <w:jc w:val="both"/>
        <w:rPr>
          <w:sz w:val="24"/>
          <w:szCs w:val="24"/>
        </w:rPr>
      </w:pPr>
      <w:r w:rsidRPr="0055192B">
        <w:rPr>
          <w:rStyle w:val="21"/>
          <w:color w:val="000000"/>
          <w:sz w:val="24"/>
          <w:szCs w:val="24"/>
        </w:rPr>
        <w:t>формирование умения использовать источники географической информации, прежде всего географические карты;</w:t>
      </w:r>
    </w:p>
    <w:p w:rsidR="00EB2337" w:rsidRPr="0055192B" w:rsidRDefault="00EB2337" w:rsidP="003515B0">
      <w:pPr>
        <w:pStyle w:val="210"/>
        <w:numPr>
          <w:ilvl w:val="0"/>
          <w:numId w:val="1"/>
        </w:numPr>
        <w:shd w:val="clear" w:color="auto" w:fill="auto"/>
        <w:tabs>
          <w:tab w:val="left" w:pos="743"/>
        </w:tabs>
        <w:spacing w:before="0" w:line="240" w:lineRule="auto"/>
        <w:ind w:firstLine="460"/>
        <w:jc w:val="both"/>
        <w:rPr>
          <w:sz w:val="24"/>
          <w:szCs w:val="24"/>
        </w:rPr>
      </w:pPr>
      <w:r w:rsidRPr="0055192B">
        <w:rPr>
          <w:rStyle w:val="21"/>
          <w:color w:val="000000"/>
          <w:sz w:val="24"/>
          <w:szCs w:val="24"/>
        </w:rPr>
        <w:t xml:space="preserve">сформировать знания о земных оболочках: атмосфере, гидросфере, литосфере, </w:t>
      </w:r>
      <w:r w:rsidRPr="0055192B">
        <w:rPr>
          <w:rStyle w:val="21"/>
          <w:color w:val="000000"/>
          <w:sz w:val="24"/>
          <w:szCs w:val="24"/>
        </w:rPr>
        <w:lastRenderedPageBreak/>
        <w:t>биосфере;</w:t>
      </w:r>
    </w:p>
    <w:p w:rsidR="00EB2337" w:rsidRPr="0055192B" w:rsidRDefault="00EB2337" w:rsidP="003515B0">
      <w:pPr>
        <w:pStyle w:val="210"/>
        <w:numPr>
          <w:ilvl w:val="0"/>
          <w:numId w:val="1"/>
        </w:numPr>
        <w:shd w:val="clear" w:color="auto" w:fill="auto"/>
        <w:tabs>
          <w:tab w:val="left" w:pos="729"/>
        </w:tabs>
        <w:spacing w:before="0" w:line="240" w:lineRule="auto"/>
        <w:ind w:firstLine="460"/>
        <w:jc w:val="both"/>
        <w:rPr>
          <w:sz w:val="24"/>
          <w:szCs w:val="24"/>
        </w:rPr>
      </w:pPr>
      <w:r w:rsidRPr="0055192B">
        <w:rPr>
          <w:rStyle w:val="21"/>
          <w:color w:val="000000"/>
          <w:sz w:val="24"/>
          <w:szCs w:val="24"/>
        </w:rPr>
        <w:t xml:space="preserve">формирование правильных пространственных представлений о природных системах Земли на разных уровнях: от локальных (местных) </w:t>
      </w:r>
      <w:proofErr w:type="gramStart"/>
      <w:r w:rsidRPr="0055192B">
        <w:rPr>
          <w:rStyle w:val="21"/>
          <w:color w:val="000000"/>
          <w:sz w:val="24"/>
          <w:szCs w:val="24"/>
        </w:rPr>
        <w:t>до</w:t>
      </w:r>
      <w:proofErr w:type="gramEnd"/>
      <w:r w:rsidRPr="0055192B">
        <w:rPr>
          <w:rStyle w:val="21"/>
          <w:color w:val="000000"/>
          <w:sz w:val="24"/>
          <w:szCs w:val="24"/>
        </w:rPr>
        <w:t xml:space="preserve"> глобальных.</w:t>
      </w:r>
    </w:p>
    <w:p w:rsidR="00EB2337" w:rsidRPr="0055192B" w:rsidRDefault="00EB2337" w:rsidP="00530E64">
      <w:pPr>
        <w:pStyle w:val="210"/>
        <w:shd w:val="clear" w:color="auto" w:fill="auto"/>
        <w:spacing w:before="0" w:line="240" w:lineRule="auto"/>
        <w:ind w:firstLine="740"/>
        <w:jc w:val="both"/>
        <w:rPr>
          <w:sz w:val="24"/>
          <w:szCs w:val="24"/>
        </w:rPr>
      </w:pPr>
      <w:r w:rsidRPr="0055192B">
        <w:rPr>
          <w:rStyle w:val="21"/>
          <w:color w:val="000000"/>
          <w:sz w:val="24"/>
          <w:szCs w:val="24"/>
        </w:rPr>
        <w:t>Материал курса сгруппирован в пять разделов.</w:t>
      </w:r>
    </w:p>
    <w:p w:rsidR="00EB2337" w:rsidRPr="0055192B" w:rsidRDefault="00EB2337" w:rsidP="00530E64">
      <w:pPr>
        <w:pStyle w:val="210"/>
        <w:shd w:val="clear" w:color="auto" w:fill="auto"/>
        <w:spacing w:before="0" w:line="240" w:lineRule="auto"/>
        <w:ind w:firstLine="740"/>
        <w:jc w:val="both"/>
        <w:rPr>
          <w:sz w:val="24"/>
          <w:szCs w:val="24"/>
        </w:rPr>
      </w:pPr>
      <w:r w:rsidRPr="0055192B">
        <w:rPr>
          <w:rStyle w:val="21"/>
          <w:color w:val="000000"/>
          <w:sz w:val="24"/>
          <w:szCs w:val="24"/>
        </w:rPr>
        <w:t>Первый тематический раздел «Наука география» знакомит учащихся с историей и содержанием географической науки, а также содержит сведения о методах географических исследований.</w:t>
      </w:r>
    </w:p>
    <w:p w:rsidR="00EB2337" w:rsidRPr="0055192B" w:rsidRDefault="00EB2337" w:rsidP="00530E64">
      <w:pPr>
        <w:pStyle w:val="210"/>
        <w:shd w:val="clear" w:color="auto" w:fill="auto"/>
        <w:spacing w:before="0" w:line="240" w:lineRule="auto"/>
        <w:ind w:firstLine="740"/>
        <w:jc w:val="both"/>
        <w:rPr>
          <w:sz w:val="24"/>
          <w:szCs w:val="24"/>
        </w:rPr>
      </w:pPr>
      <w:r w:rsidRPr="0055192B">
        <w:rPr>
          <w:rStyle w:val="21"/>
          <w:color w:val="000000"/>
          <w:sz w:val="24"/>
          <w:szCs w:val="24"/>
        </w:rPr>
        <w:t>Материал второго раздела — «Земля и ее изображения» —</w:t>
      </w:r>
      <w:r w:rsidR="003515B0" w:rsidRPr="0055192B">
        <w:rPr>
          <w:rStyle w:val="21"/>
          <w:color w:val="000000"/>
          <w:sz w:val="24"/>
          <w:szCs w:val="24"/>
        </w:rPr>
        <w:t xml:space="preserve"> </w:t>
      </w:r>
      <w:r w:rsidRPr="0055192B">
        <w:rPr>
          <w:rStyle w:val="21"/>
          <w:color w:val="000000"/>
          <w:sz w:val="24"/>
          <w:szCs w:val="24"/>
        </w:rPr>
        <w:t xml:space="preserve">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w:t>
      </w:r>
      <w:proofErr w:type="gramStart"/>
      <w:r w:rsidRPr="0055192B">
        <w:rPr>
          <w:rStyle w:val="21"/>
          <w:color w:val="000000"/>
          <w:sz w:val="24"/>
          <w:szCs w:val="24"/>
        </w:rPr>
        <w:t>к</w:t>
      </w:r>
      <w:proofErr w:type="gramEnd"/>
      <w:r w:rsidRPr="0055192B">
        <w:rPr>
          <w:rStyle w:val="21"/>
          <w:color w:val="000000"/>
          <w:sz w:val="24"/>
          <w:szCs w:val="24"/>
        </w:rPr>
        <w:t xml:space="preserve"> </w:t>
      </w:r>
      <w:proofErr w:type="gramStart"/>
      <w:r w:rsidRPr="0055192B">
        <w:rPr>
          <w:rStyle w:val="21"/>
          <w:color w:val="000000"/>
          <w:sz w:val="24"/>
          <w:szCs w:val="24"/>
        </w:rPr>
        <w:t>последующим</w:t>
      </w:r>
      <w:proofErr w:type="gramEnd"/>
      <w:r w:rsidRPr="0055192B">
        <w:rPr>
          <w:rStyle w:val="21"/>
          <w:color w:val="000000"/>
          <w:sz w:val="24"/>
          <w:szCs w:val="24"/>
        </w:rPr>
        <w:t xml:space="preserve"> курсам географии.</w:t>
      </w:r>
    </w:p>
    <w:p w:rsidR="00EB2337" w:rsidRPr="0055192B" w:rsidRDefault="00EB2337" w:rsidP="00530E64">
      <w:pPr>
        <w:pStyle w:val="210"/>
        <w:shd w:val="clear" w:color="auto" w:fill="auto"/>
        <w:spacing w:before="0" w:line="240" w:lineRule="auto"/>
        <w:ind w:firstLine="740"/>
        <w:jc w:val="both"/>
        <w:rPr>
          <w:sz w:val="24"/>
          <w:szCs w:val="24"/>
        </w:rPr>
      </w:pPr>
      <w:r w:rsidRPr="0055192B">
        <w:rPr>
          <w:rStyle w:val="21"/>
          <w:color w:val="000000"/>
          <w:sz w:val="24"/>
          <w:szCs w:val="24"/>
        </w:rPr>
        <w:t xml:space="preserve">Третий раздел «История географических открытий» знакомит учащихся с историей изучения и освоения Земли.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Также в разделе рассматривается вклад русских путешественников в этот процесс. При изучении раздела реализуются </w:t>
      </w:r>
      <w:proofErr w:type="spellStart"/>
      <w:r w:rsidRPr="0055192B">
        <w:rPr>
          <w:rStyle w:val="21"/>
          <w:color w:val="000000"/>
          <w:sz w:val="24"/>
          <w:szCs w:val="24"/>
        </w:rPr>
        <w:t>межпредметные</w:t>
      </w:r>
      <w:proofErr w:type="spellEnd"/>
      <w:r w:rsidRPr="0055192B">
        <w:rPr>
          <w:rStyle w:val="21"/>
          <w:color w:val="000000"/>
          <w:sz w:val="24"/>
          <w:szCs w:val="24"/>
        </w:rPr>
        <w:t xml:space="preserve"> связи с историей.</w:t>
      </w:r>
    </w:p>
    <w:p w:rsidR="00EB2337" w:rsidRPr="0055192B" w:rsidRDefault="00EB2337" w:rsidP="00530E64">
      <w:pPr>
        <w:pStyle w:val="210"/>
        <w:shd w:val="clear" w:color="auto" w:fill="auto"/>
        <w:spacing w:before="0" w:line="240" w:lineRule="auto"/>
        <w:ind w:firstLine="740"/>
        <w:jc w:val="both"/>
        <w:rPr>
          <w:sz w:val="24"/>
          <w:szCs w:val="24"/>
        </w:rPr>
      </w:pPr>
      <w:r w:rsidRPr="0055192B">
        <w:rPr>
          <w:rStyle w:val="21"/>
          <w:color w:val="000000"/>
          <w:sz w:val="24"/>
          <w:szCs w:val="24"/>
        </w:rPr>
        <w:t xml:space="preserve">Четвертый раздел «Путешествие по планете Земля» призван первично </w:t>
      </w:r>
      <w:proofErr w:type="gramStart"/>
      <w:r w:rsidRPr="0055192B">
        <w:rPr>
          <w:rStyle w:val="21"/>
          <w:color w:val="000000"/>
          <w:sz w:val="24"/>
          <w:szCs w:val="24"/>
        </w:rPr>
        <w:t>познакомить</w:t>
      </w:r>
      <w:proofErr w:type="gramEnd"/>
      <w:r w:rsidRPr="0055192B">
        <w:rPr>
          <w:rStyle w:val="21"/>
          <w:color w:val="000000"/>
          <w:sz w:val="24"/>
          <w:szCs w:val="24"/>
        </w:rPr>
        <w:t xml:space="preserve"> учащихся с особенностями природы материков и океанов.</w:t>
      </w:r>
    </w:p>
    <w:p w:rsidR="00EB2337" w:rsidRPr="0055192B" w:rsidRDefault="00EB2337" w:rsidP="00530E64">
      <w:pPr>
        <w:pStyle w:val="210"/>
        <w:shd w:val="clear" w:color="auto" w:fill="auto"/>
        <w:spacing w:before="0" w:line="240" w:lineRule="auto"/>
        <w:ind w:firstLine="740"/>
        <w:jc w:val="both"/>
        <w:rPr>
          <w:sz w:val="24"/>
          <w:szCs w:val="24"/>
        </w:rPr>
      </w:pPr>
      <w:r w:rsidRPr="0055192B">
        <w:rPr>
          <w:rStyle w:val="21"/>
          <w:color w:val="000000"/>
          <w:sz w:val="24"/>
          <w:szCs w:val="24"/>
        </w:rPr>
        <w:t>Пятый раздел учебника «Природа Земли» знакомит учащихся с оболочками нашей планеты: литосферой, атмосферой, гидросферой и биосферой.</w:t>
      </w:r>
    </w:p>
    <w:p w:rsidR="00EB2337" w:rsidRPr="0055192B" w:rsidRDefault="00EB2337" w:rsidP="00530E64">
      <w:pPr>
        <w:pStyle w:val="210"/>
        <w:shd w:val="clear" w:color="auto" w:fill="auto"/>
        <w:spacing w:before="0" w:line="240" w:lineRule="auto"/>
        <w:ind w:firstLine="740"/>
        <w:jc w:val="both"/>
        <w:rPr>
          <w:sz w:val="24"/>
          <w:szCs w:val="24"/>
        </w:rPr>
      </w:pPr>
      <w:r w:rsidRPr="0055192B">
        <w:rPr>
          <w:rStyle w:val="21"/>
          <w:color w:val="000000"/>
          <w:sz w:val="24"/>
          <w:szCs w:val="24"/>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EB2337" w:rsidRPr="0055192B" w:rsidRDefault="00EB2337" w:rsidP="00530E64">
      <w:pPr>
        <w:pStyle w:val="210"/>
        <w:shd w:val="clear" w:color="auto" w:fill="auto"/>
        <w:spacing w:before="0" w:line="240" w:lineRule="auto"/>
        <w:ind w:left="1985" w:hanging="1701"/>
        <w:rPr>
          <w:sz w:val="24"/>
          <w:szCs w:val="24"/>
        </w:rPr>
      </w:pPr>
      <w:r w:rsidRPr="0055192B">
        <w:rPr>
          <w:rStyle w:val="21"/>
          <w:color w:val="000000"/>
          <w:sz w:val="24"/>
          <w:szCs w:val="24"/>
        </w:rPr>
        <w:t>Тема 1. Наука география (2 часа)</w:t>
      </w:r>
    </w:p>
    <w:p w:rsidR="00EB2337" w:rsidRPr="0055192B" w:rsidRDefault="00EB2337" w:rsidP="003515B0">
      <w:pPr>
        <w:pStyle w:val="210"/>
        <w:shd w:val="clear" w:color="auto" w:fill="auto"/>
        <w:spacing w:before="0" w:line="240" w:lineRule="auto"/>
        <w:ind w:firstLine="74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tabs>
          <w:tab w:val="left" w:pos="2136"/>
        </w:tabs>
        <w:spacing w:before="0" w:line="240" w:lineRule="auto"/>
        <w:ind w:firstLine="740"/>
        <w:jc w:val="both"/>
        <w:rPr>
          <w:sz w:val="24"/>
          <w:szCs w:val="24"/>
        </w:rPr>
      </w:pPr>
      <w:r w:rsidRPr="0055192B">
        <w:rPr>
          <w:rStyle w:val="21"/>
          <w:color w:val="000000"/>
          <w:sz w:val="24"/>
          <w:szCs w:val="24"/>
        </w:rPr>
        <w:t>География как наука. Предмет географии. Методы географических исследований:</w:t>
      </w:r>
      <w:r w:rsidRPr="0055192B">
        <w:rPr>
          <w:rStyle w:val="21"/>
          <w:color w:val="000000"/>
          <w:sz w:val="24"/>
          <w:szCs w:val="24"/>
        </w:rPr>
        <w:tab/>
        <w:t>описательный, картографический. Космические методы.</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Источники географических знаний.</w:t>
      </w:r>
    </w:p>
    <w:p w:rsidR="00EB2337" w:rsidRPr="0055192B" w:rsidRDefault="00EB2337" w:rsidP="003515B0">
      <w:pPr>
        <w:pStyle w:val="210"/>
        <w:shd w:val="clear" w:color="auto" w:fill="auto"/>
        <w:spacing w:before="0" w:line="240" w:lineRule="auto"/>
        <w:ind w:firstLine="74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740"/>
        <w:jc w:val="both"/>
        <w:rPr>
          <w:sz w:val="24"/>
          <w:szCs w:val="24"/>
        </w:rPr>
      </w:pPr>
      <w:proofErr w:type="gramStart"/>
      <w:r w:rsidRPr="0055192B">
        <w:rPr>
          <w:rStyle w:val="21"/>
          <w:color w:val="000000"/>
          <w:sz w:val="24"/>
          <w:szCs w:val="24"/>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EB2337" w:rsidRPr="0055192B" w:rsidRDefault="00EB2337" w:rsidP="003515B0">
      <w:pPr>
        <w:pStyle w:val="210"/>
        <w:shd w:val="clear" w:color="auto" w:fill="auto"/>
        <w:spacing w:before="0" w:line="240" w:lineRule="auto"/>
        <w:ind w:firstLine="740"/>
        <w:jc w:val="both"/>
        <w:rPr>
          <w:sz w:val="24"/>
          <w:szCs w:val="24"/>
        </w:rPr>
      </w:pPr>
      <w:r w:rsidRPr="0055192B">
        <w:rPr>
          <w:rStyle w:val="21"/>
          <w:color w:val="000000"/>
          <w:sz w:val="24"/>
          <w:szCs w:val="24"/>
        </w:rPr>
        <w:t>Персоналии</w:t>
      </w:r>
    </w:p>
    <w:p w:rsidR="00EB2337" w:rsidRPr="0055192B" w:rsidRDefault="00EB2337" w:rsidP="003515B0">
      <w:pPr>
        <w:pStyle w:val="210"/>
        <w:shd w:val="clear" w:color="auto" w:fill="auto"/>
        <w:spacing w:before="0" w:line="240" w:lineRule="auto"/>
        <w:ind w:firstLine="740"/>
        <w:jc w:val="both"/>
        <w:rPr>
          <w:sz w:val="24"/>
          <w:szCs w:val="24"/>
        </w:rPr>
      </w:pPr>
      <w:r w:rsidRPr="0055192B">
        <w:rPr>
          <w:rStyle w:val="21"/>
          <w:color w:val="000000"/>
          <w:sz w:val="24"/>
          <w:szCs w:val="24"/>
        </w:rPr>
        <w:t xml:space="preserve">Эратосфен, Генри </w:t>
      </w:r>
      <w:proofErr w:type="spellStart"/>
      <w:r w:rsidRPr="0055192B">
        <w:rPr>
          <w:rStyle w:val="21"/>
          <w:color w:val="000000"/>
          <w:sz w:val="24"/>
          <w:szCs w:val="24"/>
        </w:rPr>
        <w:t>Стенли</w:t>
      </w:r>
      <w:proofErr w:type="spellEnd"/>
      <w:r w:rsidRPr="0055192B">
        <w:rPr>
          <w:rStyle w:val="21"/>
          <w:color w:val="000000"/>
          <w:sz w:val="24"/>
          <w:szCs w:val="24"/>
        </w:rPr>
        <w:t>.</w:t>
      </w:r>
    </w:p>
    <w:p w:rsidR="00EB2337" w:rsidRPr="0055192B" w:rsidRDefault="00EB2337" w:rsidP="003515B0">
      <w:pPr>
        <w:pStyle w:val="210"/>
        <w:shd w:val="clear" w:color="auto" w:fill="auto"/>
        <w:spacing w:before="0" w:line="240" w:lineRule="auto"/>
        <w:ind w:firstLine="740"/>
        <w:jc w:val="both"/>
        <w:rPr>
          <w:sz w:val="24"/>
          <w:szCs w:val="24"/>
        </w:rPr>
      </w:pPr>
      <w:r w:rsidRPr="0055192B">
        <w:rPr>
          <w:rStyle w:val="21"/>
          <w:color w:val="000000"/>
          <w:sz w:val="24"/>
          <w:szCs w:val="24"/>
        </w:rPr>
        <w:t>Основные образовательные идеи:</w:t>
      </w:r>
    </w:p>
    <w:p w:rsidR="00EB2337" w:rsidRPr="0055192B" w:rsidRDefault="00EB2337" w:rsidP="003515B0">
      <w:pPr>
        <w:pStyle w:val="210"/>
        <w:numPr>
          <w:ilvl w:val="0"/>
          <w:numId w:val="1"/>
        </w:numPr>
        <w:shd w:val="clear" w:color="auto" w:fill="auto"/>
        <w:tabs>
          <w:tab w:val="left" w:pos="766"/>
        </w:tabs>
        <w:spacing w:before="0" w:line="240" w:lineRule="auto"/>
        <w:ind w:firstLine="460"/>
        <w:jc w:val="both"/>
        <w:rPr>
          <w:sz w:val="24"/>
          <w:szCs w:val="24"/>
        </w:rPr>
      </w:pPr>
      <w:r w:rsidRPr="0055192B">
        <w:rPr>
          <w:rStyle w:val="21"/>
          <w:color w:val="000000"/>
          <w:sz w:val="24"/>
          <w:szCs w:val="24"/>
        </w:rPr>
        <w:t>География — древняя наука, которая остается актуальной и сейчас, поскольку она изучает законы взаимоотношения человека и природы.</w:t>
      </w:r>
    </w:p>
    <w:p w:rsidR="00EB2337" w:rsidRPr="0055192B" w:rsidRDefault="00EB2337" w:rsidP="003515B0">
      <w:pPr>
        <w:pStyle w:val="210"/>
        <w:numPr>
          <w:ilvl w:val="0"/>
          <w:numId w:val="1"/>
        </w:numPr>
        <w:shd w:val="clear" w:color="auto" w:fill="auto"/>
        <w:tabs>
          <w:tab w:val="left" w:pos="766"/>
        </w:tabs>
        <w:spacing w:before="0" w:line="240" w:lineRule="auto"/>
        <w:ind w:firstLine="460"/>
        <w:jc w:val="both"/>
        <w:rPr>
          <w:sz w:val="24"/>
          <w:szCs w:val="24"/>
        </w:rPr>
      </w:pPr>
      <w:r w:rsidRPr="0055192B">
        <w:rPr>
          <w:rStyle w:val="21"/>
          <w:color w:val="000000"/>
          <w:sz w:val="24"/>
          <w:szCs w:val="24"/>
        </w:rPr>
        <w:t>География располагает большим к</w:t>
      </w:r>
      <w:r w:rsidR="004843D0" w:rsidRPr="0055192B">
        <w:rPr>
          <w:rStyle w:val="21"/>
          <w:color w:val="000000"/>
          <w:sz w:val="24"/>
          <w:szCs w:val="24"/>
        </w:rPr>
        <w:t>оличеством разнообразных научно-</w:t>
      </w:r>
      <w:r w:rsidRPr="0055192B">
        <w:rPr>
          <w:rStyle w:val="21"/>
          <w:color w:val="000000"/>
          <w:sz w:val="24"/>
          <w:szCs w:val="24"/>
        </w:rPr>
        <w:t>исследовательских методов.</w:t>
      </w:r>
    </w:p>
    <w:p w:rsidR="00EB2337" w:rsidRPr="0055192B" w:rsidRDefault="00EB2337" w:rsidP="003515B0">
      <w:pPr>
        <w:pStyle w:val="210"/>
        <w:shd w:val="clear" w:color="auto" w:fill="auto"/>
        <w:spacing w:before="0" w:line="240" w:lineRule="auto"/>
        <w:ind w:firstLine="74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2"/>
        </w:numPr>
        <w:shd w:val="clear" w:color="auto" w:fill="auto"/>
        <w:tabs>
          <w:tab w:val="left" w:pos="814"/>
        </w:tabs>
        <w:spacing w:before="0" w:line="240" w:lineRule="auto"/>
        <w:ind w:left="460" w:firstLine="0"/>
        <w:jc w:val="both"/>
        <w:rPr>
          <w:sz w:val="24"/>
          <w:szCs w:val="24"/>
        </w:rPr>
      </w:pPr>
      <w:r w:rsidRPr="0055192B">
        <w:rPr>
          <w:rStyle w:val="21"/>
          <w:color w:val="000000"/>
          <w:sz w:val="24"/>
          <w:szCs w:val="24"/>
        </w:rPr>
        <w:t>Составление схемы наук о природе.</w:t>
      </w:r>
    </w:p>
    <w:p w:rsidR="00EB2337" w:rsidRPr="0055192B" w:rsidRDefault="00EB2337" w:rsidP="00D94B0B">
      <w:pPr>
        <w:pStyle w:val="210"/>
        <w:numPr>
          <w:ilvl w:val="0"/>
          <w:numId w:val="2"/>
        </w:numPr>
        <w:shd w:val="clear" w:color="auto" w:fill="auto"/>
        <w:tabs>
          <w:tab w:val="left" w:pos="842"/>
        </w:tabs>
        <w:spacing w:before="0" w:line="240" w:lineRule="auto"/>
        <w:ind w:left="460" w:firstLine="0"/>
        <w:jc w:val="both"/>
        <w:rPr>
          <w:sz w:val="24"/>
          <w:szCs w:val="24"/>
        </w:rPr>
      </w:pPr>
      <w:r w:rsidRPr="0055192B">
        <w:rPr>
          <w:rStyle w:val="21"/>
          <w:color w:val="000000"/>
          <w:sz w:val="24"/>
          <w:szCs w:val="24"/>
        </w:rPr>
        <w:t>Составление описания учебного кабинета географии.</w:t>
      </w:r>
    </w:p>
    <w:p w:rsidR="00EB2337" w:rsidRPr="0055192B" w:rsidRDefault="00EB2337" w:rsidP="00D94B0B">
      <w:pPr>
        <w:pStyle w:val="210"/>
        <w:numPr>
          <w:ilvl w:val="0"/>
          <w:numId w:val="2"/>
        </w:numPr>
        <w:shd w:val="clear" w:color="auto" w:fill="auto"/>
        <w:tabs>
          <w:tab w:val="left" w:pos="842"/>
        </w:tabs>
        <w:spacing w:before="0" w:line="240" w:lineRule="auto"/>
        <w:ind w:left="460" w:firstLine="0"/>
        <w:jc w:val="both"/>
        <w:rPr>
          <w:sz w:val="24"/>
          <w:szCs w:val="24"/>
        </w:rPr>
      </w:pPr>
      <w:r w:rsidRPr="0055192B">
        <w:rPr>
          <w:rStyle w:val="21"/>
          <w:color w:val="000000"/>
          <w:sz w:val="24"/>
          <w:szCs w:val="24"/>
        </w:rPr>
        <w:t>Организация наблюдений за погодой.</w:t>
      </w:r>
    </w:p>
    <w:p w:rsidR="00EB2337" w:rsidRPr="0055192B" w:rsidRDefault="00EB2337" w:rsidP="00530E64">
      <w:pPr>
        <w:pStyle w:val="210"/>
        <w:shd w:val="clear" w:color="auto" w:fill="auto"/>
        <w:spacing w:before="0" w:line="240" w:lineRule="auto"/>
        <w:ind w:left="2760" w:firstLine="0"/>
        <w:jc w:val="left"/>
        <w:rPr>
          <w:sz w:val="24"/>
          <w:szCs w:val="24"/>
        </w:rPr>
      </w:pPr>
      <w:r w:rsidRPr="0055192B">
        <w:rPr>
          <w:rStyle w:val="21"/>
          <w:color w:val="000000"/>
          <w:sz w:val="24"/>
          <w:szCs w:val="24"/>
        </w:rPr>
        <w:t>Тема 2. Земля и её изображение (5 часов)</w:t>
      </w:r>
    </w:p>
    <w:p w:rsidR="00EB2337" w:rsidRPr="0055192B" w:rsidRDefault="00EB2337" w:rsidP="003515B0">
      <w:pPr>
        <w:pStyle w:val="210"/>
        <w:shd w:val="clear" w:color="auto" w:fill="auto"/>
        <w:spacing w:before="0" w:line="240" w:lineRule="auto"/>
        <w:ind w:firstLine="74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740"/>
        <w:jc w:val="both"/>
        <w:rPr>
          <w:sz w:val="24"/>
          <w:szCs w:val="24"/>
        </w:rPr>
      </w:pPr>
      <w:r w:rsidRPr="0055192B">
        <w:rPr>
          <w:rStyle w:val="21"/>
          <w:color w:val="000000"/>
          <w:sz w:val="24"/>
          <w:szCs w:val="24"/>
        </w:rPr>
        <w:t>Первые представления о форме Земли. Доказательства шарообразности Земли. Опыт Эратосфена. Фор</w:t>
      </w:r>
      <w:r w:rsidR="004843D0" w:rsidRPr="0055192B">
        <w:rPr>
          <w:rStyle w:val="21"/>
          <w:color w:val="000000"/>
          <w:sz w:val="24"/>
          <w:szCs w:val="24"/>
        </w:rPr>
        <w:t>ма, размеры и движение Земли. Г</w:t>
      </w:r>
      <w:r w:rsidRPr="0055192B">
        <w:rPr>
          <w:rStyle w:val="21"/>
          <w:color w:val="000000"/>
          <w:sz w:val="24"/>
          <w:szCs w:val="24"/>
        </w:rPr>
        <w:t>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EB2337" w:rsidRPr="0055192B" w:rsidRDefault="00EB2337" w:rsidP="003515B0">
      <w:pPr>
        <w:pStyle w:val="210"/>
        <w:shd w:val="clear" w:color="auto" w:fill="auto"/>
        <w:spacing w:before="0" w:line="240" w:lineRule="auto"/>
        <w:ind w:firstLine="74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740"/>
        <w:jc w:val="both"/>
        <w:rPr>
          <w:sz w:val="24"/>
          <w:szCs w:val="24"/>
        </w:rPr>
      </w:pPr>
      <w:proofErr w:type="gramStart"/>
      <w:r w:rsidRPr="0055192B">
        <w:rPr>
          <w:rStyle w:val="21"/>
          <w:color w:val="000000"/>
          <w:sz w:val="24"/>
          <w:szCs w:val="24"/>
        </w:rPr>
        <w:t xml:space="preserve">Плоскость, шар, окружность Земного шара, эллипсоид, полярный радиус, </w:t>
      </w:r>
      <w:r w:rsidRPr="0055192B">
        <w:rPr>
          <w:rStyle w:val="21"/>
          <w:color w:val="000000"/>
          <w:sz w:val="24"/>
          <w:szCs w:val="24"/>
        </w:rPr>
        <w:lastRenderedPageBreak/>
        <w:t>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EB2337" w:rsidRPr="0055192B" w:rsidRDefault="00EB2337" w:rsidP="003515B0">
      <w:pPr>
        <w:pStyle w:val="210"/>
        <w:shd w:val="clear" w:color="auto" w:fill="auto"/>
        <w:spacing w:before="0" w:line="240" w:lineRule="auto"/>
        <w:ind w:firstLine="740"/>
        <w:jc w:val="both"/>
        <w:rPr>
          <w:sz w:val="24"/>
          <w:szCs w:val="24"/>
        </w:rPr>
      </w:pPr>
      <w:r w:rsidRPr="0055192B">
        <w:rPr>
          <w:rStyle w:val="21"/>
          <w:color w:val="000000"/>
          <w:sz w:val="24"/>
          <w:szCs w:val="24"/>
        </w:rPr>
        <w:t>Персоналии</w:t>
      </w:r>
    </w:p>
    <w:p w:rsidR="00EB2337" w:rsidRPr="0055192B" w:rsidRDefault="00EB2337" w:rsidP="003515B0">
      <w:pPr>
        <w:pStyle w:val="210"/>
        <w:shd w:val="clear" w:color="auto" w:fill="auto"/>
        <w:spacing w:before="0" w:line="240" w:lineRule="auto"/>
        <w:ind w:firstLine="740"/>
        <w:jc w:val="both"/>
        <w:rPr>
          <w:sz w:val="24"/>
          <w:szCs w:val="24"/>
        </w:rPr>
      </w:pPr>
      <w:r w:rsidRPr="0055192B">
        <w:rPr>
          <w:rStyle w:val="21"/>
          <w:color w:val="000000"/>
          <w:sz w:val="24"/>
          <w:szCs w:val="24"/>
        </w:rPr>
        <w:t>Пифагор, Аристотель, Исаак Ньютон.</w:t>
      </w:r>
    </w:p>
    <w:p w:rsidR="00EB2337" w:rsidRPr="0055192B" w:rsidRDefault="00EB2337" w:rsidP="003515B0">
      <w:pPr>
        <w:pStyle w:val="210"/>
        <w:shd w:val="clear" w:color="auto" w:fill="auto"/>
        <w:spacing w:before="0" w:line="240" w:lineRule="auto"/>
        <w:ind w:firstLine="740"/>
        <w:jc w:val="both"/>
        <w:rPr>
          <w:sz w:val="24"/>
          <w:szCs w:val="24"/>
        </w:rPr>
      </w:pPr>
      <w:r w:rsidRPr="0055192B">
        <w:rPr>
          <w:rStyle w:val="21"/>
          <w:color w:val="000000"/>
          <w:sz w:val="24"/>
          <w:szCs w:val="24"/>
        </w:rPr>
        <w:t>Основные образовательные идеи</w:t>
      </w:r>
    </w:p>
    <w:p w:rsidR="00EB2337" w:rsidRPr="0055192B" w:rsidRDefault="00EB2337" w:rsidP="003515B0">
      <w:pPr>
        <w:pStyle w:val="210"/>
        <w:numPr>
          <w:ilvl w:val="0"/>
          <w:numId w:val="1"/>
        </w:numPr>
        <w:shd w:val="clear" w:color="auto" w:fill="auto"/>
        <w:tabs>
          <w:tab w:val="left" w:pos="771"/>
        </w:tabs>
        <w:spacing w:before="0" w:line="240" w:lineRule="auto"/>
        <w:ind w:firstLine="460"/>
        <w:jc w:val="both"/>
        <w:rPr>
          <w:sz w:val="24"/>
          <w:szCs w:val="24"/>
        </w:rPr>
      </w:pPr>
      <w:r w:rsidRPr="0055192B">
        <w:rPr>
          <w:rStyle w:val="21"/>
          <w:color w:val="000000"/>
          <w:sz w:val="24"/>
          <w:szCs w:val="24"/>
        </w:rPr>
        <w:t>Представления об истинных форме и размерах Земли складывались в течение долгого времени.</w:t>
      </w:r>
    </w:p>
    <w:p w:rsidR="00EB2337" w:rsidRPr="0055192B" w:rsidRDefault="00EB2337" w:rsidP="003515B0">
      <w:pPr>
        <w:pStyle w:val="210"/>
        <w:numPr>
          <w:ilvl w:val="0"/>
          <w:numId w:val="1"/>
        </w:numPr>
        <w:shd w:val="clear" w:color="auto" w:fill="auto"/>
        <w:tabs>
          <w:tab w:val="left" w:pos="799"/>
        </w:tabs>
        <w:spacing w:before="0" w:line="240" w:lineRule="auto"/>
        <w:ind w:left="460" w:firstLine="0"/>
        <w:jc w:val="both"/>
        <w:rPr>
          <w:sz w:val="24"/>
          <w:szCs w:val="24"/>
        </w:rPr>
      </w:pPr>
      <w:r w:rsidRPr="0055192B">
        <w:rPr>
          <w:rStyle w:val="21"/>
          <w:color w:val="000000"/>
          <w:sz w:val="24"/>
          <w:szCs w:val="24"/>
        </w:rPr>
        <w:t>Форма и движение Земли во многом определяют особенности ее природы.</w:t>
      </w:r>
    </w:p>
    <w:p w:rsidR="00EB2337" w:rsidRPr="0055192B" w:rsidRDefault="00EB2337" w:rsidP="003515B0">
      <w:pPr>
        <w:pStyle w:val="210"/>
        <w:numPr>
          <w:ilvl w:val="0"/>
          <w:numId w:val="1"/>
        </w:numPr>
        <w:shd w:val="clear" w:color="auto" w:fill="auto"/>
        <w:tabs>
          <w:tab w:val="left" w:pos="766"/>
        </w:tabs>
        <w:spacing w:before="0" w:line="240" w:lineRule="auto"/>
        <w:ind w:firstLine="460"/>
        <w:jc w:val="both"/>
        <w:rPr>
          <w:sz w:val="24"/>
          <w:szCs w:val="24"/>
        </w:rPr>
      </w:pPr>
      <w:r w:rsidRPr="0055192B">
        <w:rPr>
          <w:rStyle w:val="21"/>
          <w:color w:val="000000"/>
          <w:sz w:val="24"/>
          <w:szCs w:val="24"/>
        </w:rPr>
        <w:t>Картографические изображения земной поверхности - величайшие изобретения человечества.</w:t>
      </w:r>
    </w:p>
    <w:p w:rsidR="00EB2337" w:rsidRPr="0055192B" w:rsidRDefault="00EB2337" w:rsidP="003515B0">
      <w:pPr>
        <w:pStyle w:val="210"/>
        <w:shd w:val="clear" w:color="auto" w:fill="auto"/>
        <w:spacing w:before="0" w:line="240" w:lineRule="auto"/>
        <w:ind w:left="460" w:firstLine="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3"/>
        </w:numPr>
        <w:shd w:val="clear" w:color="auto" w:fill="auto"/>
        <w:tabs>
          <w:tab w:val="left" w:pos="843"/>
        </w:tabs>
        <w:spacing w:before="0" w:line="240" w:lineRule="auto"/>
        <w:ind w:firstLine="460"/>
        <w:jc w:val="both"/>
        <w:rPr>
          <w:sz w:val="24"/>
          <w:szCs w:val="24"/>
        </w:rPr>
      </w:pPr>
      <w:r w:rsidRPr="0055192B">
        <w:rPr>
          <w:rStyle w:val="21"/>
          <w:color w:val="000000"/>
          <w:sz w:val="24"/>
          <w:szCs w:val="24"/>
        </w:rPr>
        <w:t>Составление сравнительной характеристики разных способов изображения земной поверхности.</w:t>
      </w:r>
    </w:p>
    <w:p w:rsidR="00EB2337" w:rsidRPr="0055192B" w:rsidRDefault="00EB2337" w:rsidP="00D94B0B">
      <w:pPr>
        <w:pStyle w:val="210"/>
        <w:numPr>
          <w:ilvl w:val="0"/>
          <w:numId w:val="3"/>
        </w:numPr>
        <w:shd w:val="clear" w:color="auto" w:fill="auto"/>
        <w:tabs>
          <w:tab w:val="left" w:pos="838"/>
        </w:tabs>
        <w:spacing w:before="0" w:line="240" w:lineRule="auto"/>
        <w:ind w:left="460" w:firstLine="0"/>
        <w:jc w:val="both"/>
        <w:rPr>
          <w:sz w:val="24"/>
          <w:szCs w:val="24"/>
        </w:rPr>
      </w:pPr>
      <w:r w:rsidRPr="0055192B">
        <w:rPr>
          <w:rStyle w:val="21"/>
          <w:color w:val="000000"/>
          <w:sz w:val="24"/>
          <w:szCs w:val="24"/>
        </w:rPr>
        <w:t>Определение с помощью компаса сторон горизонта.</w:t>
      </w:r>
    </w:p>
    <w:p w:rsidR="00EB2337" w:rsidRPr="0055192B" w:rsidRDefault="00EB2337" w:rsidP="00530E64">
      <w:pPr>
        <w:pStyle w:val="210"/>
        <w:shd w:val="clear" w:color="auto" w:fill="auto"/>
        <w:spacing w:before="0" w:line="240" w:lineRule="auto"/>
        <w:ind w:left="2020" w:firstLine="0"/>
        <w:jc w:val="left"/>
        <w:rPr>
          <w:sz w:val="24"/>
          <w:szCs w:val="24"/>
        </w:rPr>
      </w:pPr>
      <w:r w:rsidRPr="0055192B">
        <w:rPr>
          <w:rStyle w:val="21"/>
          <w:color w:val="000000"/>
          <w:sz w:val="24"/>
          <w:szCs w:val="24"/>
        </w:rPr>
        <w:t>Тема 3. История географических открытий (14 часов)</w:t>
      </w:r>
    </w:p>
    <w:p w:rsidR="00EB2337" w:rsidRPr="0055192B" w:rsidRDefault="00EB2337" w:rsidP="003515B0">
      <w:pPr>
        <w:pStyle w:val="210"/>
        <w:shd w:val="clear" w:color="auto" w:fill="auto"/>
        <w:spacing w:before="0" w:line="240" w:lineRule="auto"/>
        <w:ind w:firstLine="74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740"/>
        <w:jc w:val="both"/>
        <w:rPr>
          <w:sz w:val="24"/>
          <w:szCs w:val="24"/>
        </w:rPr>
      </w:pPr>
      <w:r w:rsidRPr="0055192B">
        <w:rPr>
          <w:rStyle w:val="21"/>
          <w:color w:val="000000"/>
          <w:sz w:val="24"/>
          <w:szCs w:val="24"/>
        </w:rPr>
        <w:t xml:space="preserve">Путешествия первобытного человека. Экспедиция Тура Хейердала на «Кон- Тики». Плавания финикийцев вокруг Африки. География Древней Греции. Путешествие </w:t>
      </w:r>
      <w:proofErr w:type="spellStart"/>
      <w:r w:rsidRPr="0055192B">
        <w:rPr>
          <w:rStyle w:val="21"/>
          <w:color w:val="000000"/>
          <w:sz w:val="24"/>
          <w:szCs w:val="24"/>
        </w:rPr>
        <w:t>Пифея</w:t>
      </w:r>
      <w:proofErr w:type="spellEnd"/>
      <w:r w:rsidRPr="0055192B">
        <w:rPr>
          <w:rStyle w:val="21"/>
          <w:color w:val="000000"/>
          <w:sz w:val="24"/>
          <w:szCs w:val="24"/>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EB2337" w:rsidRPr="0055192B" w:rsidRDefault="00EB2337" w:rsidP="003515B0">
      <w:pPr>
        <w:pStyle w:val="210"/>
        <w:shd w:val="clear" w:color="auto" w:fill="auto"/>
        <w:spacing w:before="0" w:line="240" w:lineRule="auto"/>
        <w:ind w:firstLine="74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740"/>
        <w:jc w:val="both"/>
        <w:rPr>
          <w:sz w:val="24"/>
          <w:szCs w:val="24"/>
        </w:rPr>
      </w:pPr>
      <w:proofErr w:type="gramStart"/>
      <w:r w:rsidRPr="0055192B">
        <w:rPr>
          <w:rStyle w:val="21"/>
          <w:color w:val="000000"/>
          <w:sz w:val="24"/>
          <w:szCs w:val="24"/>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EB2337" w:rsidRPr="0055192B" w:rsidRDefault="00EB2337" w:rsidP="003515B0">
      <w:pPr>
        <w:pStyle w:val="210"/>
        <w:shd w:val="clear" w:color="auto" w:fill="auto"/>
        <w:spacing w:before="0" w:line="240" w:lineRule="auto"/>
        <w:ind w:firstLine="740"/>
        <w:jc w:val="both"/>
        <w:rPr>
          <w:sz w:val="24"/>
          <w:szCs w:val="24"/>
        </w:rPr>
      </w:pPr>
      <w:r w:rsidRPr="0055192B">
        <w:rPr>
          <w:rStyle w:val="21"/>
          <w:color w:val="000000"/>
          <w:sz w:val="24"/>
          <w:szCs w:val="24"/>
        </w:rPr>
        <w:t>Персоналии</w:t>
      </w:r>
    </w:p>
    <w:p w:rsidR="00EB2337" w:rsidRPr="0055192B" w:rsidRDefault="00EB2337" w:rsidP="003515B0">
      <w:pPr>
        <w:pStyle w:val="210"/>
        <w:shd w:val="clear" w:color="auto" w:fill="auto"/>
        <w:spacing w:before="0" w:line="240" w:lineRule="auto"/>
        <w:ind w:firstLine="760"/>
        <w:jc w:val="both"/>
        <w:rPr>
          <w:rStyle w:val="21"/>
          <w:color w:val="000000"/>
          <w:sz w:val="24"/>
          <w:szCs w:val="24"/>
        </w:rPr>
      </w:pPr>
      <w:r w:rsidRPr="0055192B">
        <w:rPr>
          <w:rStyle w:val="21"/>
          <w:color w:val="000000"/>
          <w:sz w:val="24"/>
          <w:szCs w:val="24"/>
        </w:rPr>
        <w:t xml:space="preserve">Тур Хейердал, </w:t>
      </w:r>
      <w:proofErr w:type="spellStart"/>
      <w:r w:rsidRPr="0055192B">
        <w:rPr>
          <w:rStyle w:val="21"/>
          <w:color w:val="000000"/>
          <w:sz w:val="24"/>
          <w:szCs w:val="24"/>
        </w:rPr>
        <w:t>Нехо</w:t>
      </w:r>
      <w:proofErr w:type="spellEnd"/>
      <w:r w:rsidRPr="0055192B">
        <w:rPr>
          <w:rStyle w:val="21"/>
          <w:color w:val="000000"/>
          <w:sz w:val="24"/>
          <w:szCs w:val="24"/>
        </w:rPr>
        <w:t xml:space="preserve">, </w:t>
      </w:r>
      <w:proofErr w:type="gramStart"/>
      <w:r w:rsidRPr="0055192B">
        <w:rPr>
          <w:rStyle w:val="21"/>
          <w:color w:val="000000"/>
          <w:sz w:val="24"/>
          <w:szCs w:val="24"/>
        </w:rPr>
        <w:t xml:space="preserve">Г </w:t>
      </w:r>
      <w:proofErr w:type="spellStart"/>
      <w:r w:rsidRPr="0055192B">
        <w:rPr>
          <w:rStyle w:val="21"/>
          <w:color w:val="000000"/>
          <w:sz w:val="24"/>
          <w:szCs w:val="24"/>
        </w:rPr>
        <w:t>еродот</w:t>
      </w:r>
      <w:proofErr w:type="spellEnd"/>
      <w:proofErr w:type="gramEnd"/>
      <w:r w:rsidRPr="0055192B">
        <w:rPr>
          <w:rStyle w:val="21"/>
          <w:color w:val="000000"/>
          <w:sz w:val="24"/>
          <w:szCs w:val="24"/>
        </w:rPr>
        <w:t xml:space="preserve">, </w:t>
      </w:r>
      <w:proofErr w:type="spellStart"/>
      <w:r w:rsidRPr="0055192B">
        <w:rPr>
          <w:rStyle w:val="21"/>
          <w:color w:val="000000"/>
          <w:sz w:val="24"/>
          <w:szCs w:val="24"/>
        </w:rPr>
        <w:t>Пифей</w:t>
      </w:r>
      <w:proofErr w:type="spellEnd"/>
      <w:r w:rsidRPr="0055192B">
        <w:rPr>
          <w:rStyle w:val="21"/>
          <w:color w:val="000000"/>
          <w:sz w:val="24"/>
          <w:szCs w:val="24"/>
        </w:rPr>
        <w:t xml:space="preserve">, Эрик </w:t>
      </w:r>
      <w:proofErr w:type="spellStart"/>
      <w:r w:rsidRPr="0055192B">
        <w:rPr>
          <w:rStyle w:val="21"/>
          <w:color w:val="000000"/>
          <w:sz w:val="24"/>
          <w:szCs w:val="24"/>
        </w:rPr>
        <w:t>Рауди</w:t>
      </w:r>
      <w:proofErr w:type="spellEnd"/>
      <w:r w:rsidRPr="0055192B">
        <w:rPr>
          <w:rStyle w:val="21"/>
          <w:color w:val="000000"/>
          <w:sz w:val="24"/>
          <w:szCs w:val="24"/>
        </w:rPr>
        <w:t xml:space="preserve"> (Рыжий), </w:t>
      </w:r>
      <w:proofErr w:type="spellStart"/>
      <w:r w:rsidRPr="0055192B">
        <w:rPr>
          <w:rStyle w:val="21"/>
          <w:color w:val="000000"/>
          <w:sz w:val="24"/>
          <w:szCs w:val="24"/>
        </w:rPr>
        <w:t>Лейв</w:t>
      </w:r>
      <w:proofErr w:type="spellEnd"/>
      <w:r w:rsidRPr="0055192B">
        <w:rPr>
          <w:rStyle w:val="21"/>
          <w:color w:val="000000"/>
          <w:sz w:val="24"/>
          <w:szCs w:val="24"/>
        </w:rPr>
        <w:t xml:space="preserve"> Счастливый, Марко Поло, </w:t>
      </w:r>
      <w:proofErr w:type="spellStart"/>
      <w:r w:rsidRPr="0055192B">
        <w:rPr>
          <w:rStyle w:val="21"/>
          <w:color w:val="000000"/>
          <w:sz w:val="24"/>
          <w:szCs w:val="24"/>
        </w:rPr>
        <w:t>Рустичано</w:t>
      </w:r>
      <w:proofErr w:type="spellEnd"/>
      <w:r w:rsidRPr="0055192B">
        <w:rPr>
          <w:rStyle w:val="21"/>
          <w:color w:val="000000"/>
          <w:sz w:val="24"/>
          <w:szCs w:val="24"/>
        </w:rPr>
        <w:t xml:space="preserve">, </w:t>
      </w:r>
      <w:proofErr w:type="spellStart"/>
      <w:r w:rsidRPr="0055192B">
        <w:rPr>
          <w:rStyle w:val="21"/>
          <w:color w:val="000000"/>
          <w:sz w:val="24"/>
          <w:szCs w:val="24"/>
        </w:rPr>
        <w:t>Хубилай</w:t>
      </w:r>
      <w:proofErr w:type="spellEnd"/>
      <w:r w:rsidRPr="0055192B">
        <w:rPr>
          <w:rStyle w:val="21"/>
          <w:color w:val="000000"/>
          <w:sz w:val="24"/>
          <w:szCs w:val="24"/>
        </w:rPr>
        <w:t xml:space="preserve">, Афанасий Никитин, Генрих Мореплаватель, </w:t>
      </w:r>
      <w:proofErr w:type="spellStart"/>
      <w:r w:rsidRPr="0055192B">
        <w:rPr>
          <w:rStyle w:val="21"/>
          <w:color w:val="000000"/>
          <w:sz w:val="24"/>
          <w:szCs w:val="24"/>
        </w:rPr>
        <w:t>БартоломеуДиаш</w:t>
      </w:r>
      <w:proofErr w:type="spellEnd"/>
      <w:r w:rsidRPr="0055192B">
        <w:rPr>
          <w:rStyle w:val="21"/>
          <w:color w:val="000000"/>
          <w:sz w:val="24"/>
          <w:szCs w:val="24"/>
        </w:rPr>
        <w:t xml:space="preserve">, </w:t>
      </w:r>
      <w:proofErr w:type="spellStart"/>
      <w:r w:rsidRPr="0055192B">
        <w:rPr>
          <w:rStyle w:val="21"/>
          <w:color w:val="000000"/>
          <w:sz w:val="24"/>
          <w:szCs w:val="24"/>
        </w:rPr>
        <w:t>Васко</w:t>
      </w:r>
      <w:proofErr w:type="spellEnd"/>
      <w:r w:rsidRPr="0055192B">
        <w:rPr>
          <w:rStyle w:val="21"/>
          <w:color w:val="000000"/>
          <w:sz w:val="24"/>
          <w:szCs w:val="24"/>
        </w:rPr>
        <w:t xml:space="preserve"> да Г </w:t>
      </w:r>
      <w:proofErr w:type="spellStart"/>
      <w:r w:rsidRPr="0055192B">
        <w:rPr>
          <w:rStyle w:val="21"/>
          <w:color w:val="000000"/>
          <w:sz w:val="24"/>
          <w:szCs w:val="24"/>
        </w:rPr>
        <w:t>ама</w:t>
      </w:r>
      <w:proofErr w:type="spellEnd"/>
      <w:r w:rsidRPr="0055192B">
        <w:rPr>
          <w:rStyle w:val="21"/>
          <w:color w:val="000000"/>
          <w:sz w:val="24"/>
          <w:szCs w:val="24"/>
        </w:rPr>
        <w:t xml:space="preserve">, Христофор Колумб, Изабелла Кастильская, </w:t>
      </w:r>
      <w:proofErr w:type="spellStart"/>
      <w:r w:rsidRPr="0055192B">
        <w:rPr>
          <w:rStyle w:val="21"/>
          <w:color w:val="000000"/>
          <w:sz w:val="24"/>
          <w:szCs w:val="24"/>
        </w:rPr>
        <w:t>АмеригоВеспуччи</w:t>
      </w:r>
      <w:proofErr w:type="spellEnd"/>
      <w:r w:rsidRPr="0055192B">
        <w:rPr>
          <w:rStyle w:val="21"/>
          <w:color w:val="000000"/>
          <w:sz w:val="24"/>
          <w:szCs w:val="24"/>
        </w:rPr>
        <w:t xml:space="preserve">, </w:t>
      </w:r>
      <w:proofErr w:type="spellStart"/>
      <w:r w:rsidRPr="0055192B">
        <w:rPr>
          <w:rStyle w:val="21"/>
          <w:color w:val="000000"/>
          <w:sz w:val="24"/>
          <w:szCs w:val="24"/>
        </w:rPr>
        <w:t>Фернан</w:t>
      </w:r>
      <w:proofErr w:type="spellEnd"/>
      <w:r w:rsidRPr="0055192B">
        <w:rPr>
          <w:rStyle w:val="21"/>
          <w:color w:val="000000"/>
          <w:sz w:val="24"/>
          <w:szCs w:val="24"/>
        </w:rPr>
        <w:t xml:space="preserve"> Магеллан, Хуан Себастьян </w:t>
      </w:r>
      <w:proofErr w:type="spellStart"/>
      <w:r w:rsidRPr="0055192B">
        <w:rPr>
          <w:rStyle w:val="21"/>
          <w:color w:val="000000"/>
          <w:sz w:val="24"/>
          <w:szCs w:val="24"/>
        </w:rPr>
        <w:t>Элькано</w:t>
      </w:r>
      <w:proofErr w:type="spellEnd"/>
      <w:r w:rsidRPr="0055192B">
        <w:rPr>
          <w:rStyle w:val="21"/>
          <w:color w:val="000000"/>
          <w:sz w:val="24"/>
          <w:szCs w:val="24"/>
        </w:rPr>
        <w:t xml:space="preserve">, Луис де </w:t>
      </w:r>
      <w:proofErr w:type="spellStart"/>
      <w:r w:rsidRPr="0055192B">
        <w:rPr>
          <w:rStyle w:val="21"/>
          <w:color w:val="000000"/>
          <w:sz w:val="24"/>
          <w:szCs w:val="24"/>
        </w:rPr>
        <w:t>Торрес</w:t>
      </w:r>
      <w:proofErr w:type="spellEnd"/>
      <w:r w:rsidRPr="0055192B">
        <w:rPr>
          <w:rStyle w:val="21"/>
          <w:color w:val="000000"/>
          <w:sz w:val="24"/>
          <w:szCs w:val="24"/>
        </w:rPr>
        <w:t xml:space="preserve">, Абель Тасман, Джеймс Кук, Семён Дежнёв, </w:t>
      </w:r>
      <w:proofErr w:type="spellStart"/>
      <w:r w:rsidRPr="0055192B">
        <w:rPr>
          <w:rStyle w:val="21"/>
          <w:color w:val="000000"/>
          <w:sz w:val="24"/>
          <w:szCs w:val="24"/>
        </w:rPr>
        <w:t>Витус</w:t>
      </w:r>
      <w:proofErr w:type="spellEnd"/>
      <w:r w:rsidRPr="0055192B">
        <w:rPr>
          <w:rStyle w:val="21"/>
          <w:color w:val="000000"/>
          <w:sz w:val="24"/>
          <w:szCs w:val="24"/>
        </w:rPr>
        <w:t xml:space="preserve"> Беринг, Алексей Ильич </w:t>
      </w:r>
      <w:proofErr w:type="spellStart"/>
      <w:r w:rsidRPr="0055192B">
        <w:rPr>
          <w:rStyle w:val="21"/>
          <w:color w:val="000000"/>
          <w:sz w:val="24"/>
          <w:szCs w:val="24"/>
        </w:rPr>
        <w:t>Чириков</w:t>
      </w:r>
      <w:proofErr w:type="spellEnd"/>
      <w:r w:rsidRPr="0055192B">
        <w:rPr>
          <w:rStyle w:val="21"/>
          <w:color w:val="000000"/>
          <w:sz w:val="24"/>
          <w:szCs w:val="24"/>
        </w:rPr>
        <w:t xml:space="preserve">, Иван Федорович Крузенштерн, Юрий Федорович Лисянский, </w:t>
      </w:r>
      <w:proofErr w:type="spellStart"/>
      <w:r w:rsidRPr="0055192B">
        <w:rPr>
          <w:rStyle w:val="21"/>
          <w:color w:val="000000"/>
          <w:sz w:val="24"/>
          <w:szCs w:val="24"/>
        </w:rPr>
        <w:t>ФаддейФаддеевич</w:t>
      </w:r>
      <w:proofErr w:type="spellEnd"/>
      <w:r w:rsidRPr="0055192B">
        <w:rPr>
          <w:rStyle w:val="21"/>
          <w:color w:val="000000"/>
          <w:sz w:val="24"/>
          <w:szCs w:val="24"/>
        </w:rPr>
        <w:t xml:space="preserve"> Беллинсгаузен, Михаил Петрович Лазарев.</w:t>
      </w:r>
    </w:p>
    <w:p w:rsidR="00EB2337" w:rsidRPr="0055192B" w:rsidRDefault="00EB2337" w:rsidP="003515B0">
      <w:pPr>
        <w:pStyle w:val="210"/>
        <w:shd w:val="clear" w:color="auto" w:fill="auto"/>
        <w:spacing w:before="0" w:line="240" w:lineRule="auto"/>
        <w:ind w:firstLine="760"/>
        <w:jc w:val="both"/>
        <w:rPr>
          <w:sz w:val="24"/>
          <w:szCs w:val="24"/>
        </w:rPr>
      </w:pPr>
      <w:r w:rsidRPr="0055192B">
        <w:rPr>
          <w:rStyle w:val="21"/>
          <w:color w:val="000000"/>
          <w:sz w:val="24"/>
          <w:szCs w:val="24"/>
        </w:rPr>
        <w:t xml:space="preserve"> Основные образовательные идеи</w:t>
      </w:r>
    </w:p>
    <w:p w:rsidR="00EB2337" w:rsidRPr="0055192B" w:rsidRDefault="00EB2337" w:rsidP="003515B0">
      <w:pPr>
        <w:pStyle w:val="210"/>
        <w:numPr>
          <w:ilvl w:val="0"/>
          <w:numId w:val="1"/>
        </w:numPr>
        <w:shd w:val="clear" w:color="auto" w:fill="auto"/>
        <w:tabs>
          <w:tab w:val="left" w:pos="782"/>
        </w:tabs>
        <w:spacing w:before="0" w:line="240" w:lineRule="auto"/>
        <w:ind w:left="760" w:hanging="320"/>
        <w:jc w:val="both"/>
        <w:rPr>
          <w:sz w:val="24"/>
          <w:szCs w:val="24"/>
        </w:rPr>
      </w:pPr>
      <w:r w:rsidRPr="0055192B">
        <w:rPr>
          <w:rStyle w:val="21"/>
          <w:color w:val="000000"/>
          <w:sz w:val="24"/>
          <w:szCs w:val="24"/>
        </w:rPr>
        <w:t>Изучение поверхности Земли — результат героических усилий многих поколений людей.</w:t>
      </w:r>
    </w:p>
    <w:p w:rsidR="00EB2337" w:rsidRPr="0055192B" w:rsidRDefault="00EB2337" w:rsidP="003515B0">
      <w:pPr>
        <w:pStyle w:val="210"/>
        <w:shd w:val="clear" w:color="auto" w:fill="auto"/>
        <w:tabs>
          <w:tab w:val="left" w:pos="782"/>
        </w:tabs>
        <w:spacing w:before="0" w:line="240" w:lineRule="auto"/>
        <w:ind w:left="500" w:firstLine="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4"/>
        </w:numPr>
        <w:shd w:val="clear" w:color="auto" w:fill="auto"/>
        <w:tabs>
          <w:tab w:val="left" w:pos="834"/>
        </w:tabs>
        <w:spacing w:before="0" w:line="240" w:lineRule="auto"/>
        <w:ind w:firstLine="500"/>
        <w:jc w:val="both"/>
        <w:rPr>
          <w:sz w:val="24"/>
          <w:szCs w:val="24"/>
        </w:rPr>
      </w:pPr>
      <w:r w:rsidRPr="0055192B">
        <w:rPr>
          <w:rStyle w:val="21"/>
          <w:color w:val="000000"/>
          <w:sz w:val="24"/>
          <w:szCs w:val="24"/>
        </w:rPr>
        <w:t>Обозначение на контурной карте маршрутов путешествий, обозначение географических объектов.</w:t>
      </w:r>
    </w:p>
    <w:p w:rsidR="00EB2337" w:rsidRPr="0055192B" w:rsidRDefault="00EB2337" w:rsidP="00D94B0B">
      <w:pPr>
        <w:pStyle w:val="210"/>
        <w:numPr>
          <w:ilvl w:val="0"/>
          <w:numId w:val="4"/>
        </w:numPr>
        <w:shd w:val="clear" w:color="auto" w:fill="auto"/>
        <w:tabs>
          <w:tab w:val="left" w:pos="834"/>
        </w:tabs>
        <w:spacing w:before="0" w:line="240" w:lineRule="auto"/>
        <w:ind w:firstLine="500"/>
        <w:jc w:val="both"/>
        <w:rPr>
          <w:sz w:val="24"/>
          <w:szCs w:val="24"/>
        </w:rPr>
      </w:pPr>
      <w:r w:rsidRPr="0055192B">
        <w:rPr>
          <w:rStyle w:val="21"/>
          <w:color w:val="000000"/>
          <w:sz w:val="24"/>
          <w:szCs w:val="24"/>
        </w:rPr>
        <w:t>Составление сводной таблицы «Имена русских первопроходцев и мореплавателей на карте мира».</w:t>
      </w:r>
    </w:p>
    <w:p w:rsidR="00EB2337" w:rsidRPr="0055192B" w:rsidRDefault="00EB2337" w:rsidP="003515B0">
      <w:pPr>
        <w:pStyle w:val="210"/>
        <w:shd w:val="clear" w:color="auto" w:fill="auto"/>
        <w:spacing w:before="0" w:line="240" w:lineRule="auto"/>
        <w:ind w:firstLine="0"/>
        <w:rPr>
          <w:sz w:val="24"/>
          <w:szCs w:val="24"/>
        </w:rPr>
      </w:pPr>
      <w:r w:rsidRPr="0055192B">
        <w:rPr>
          <w:rStyle w:val="21"/>
          <w:color w:val="000000"/>
          <w:sz w:val="24"/>
          <w:szCs w:val="24"/>
        </w:rPr>
        <w:t>Тема 4. Путешествие по планете Земля (10 часов)</w:t>
      </w:r>
    </w:p>
    <w:p w:rsidR="00EB2337" w:rsidRPr="0055192B" w:rsidRDefault="00EB2337" w:rsidP="003515B0">
      <w:pPr>
        <w:pStyle w:val="210"/>
        <w:shd w:val="clear" w:color="auto" w:fill="auto"/>
        <w:spacing w:before="0" w:line="240" w:lineRule="auto"/>
        <w:ind w:firstLine="460"/>
        <w:jc w:val="both"/>
        <w:rPr>
          <w:rStyle w:val="21"/>
          <w:color w:val="000000"/>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460"/>
        <w:jc w:val="both"/>
        <w:rPr>
          <w:sz w:val="24"/>
          <w:szCs w:val="24"/>
        </w:rPr>
      </w:pPr>
      <w:r w:rsidRPr="0055192B">
        <w:rPr>
          <w:rStyle w:val="21"/>
          <w:color w:val="000000"/>
          <w:sz w:val="24"/>
          <w:szCs w:val="24"/>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EB2337" w:rsidRPr="0055192B" w:rsidRDefault="00EB2337" w:rsidP="003515B0">
      <w:pPr>
        <w:pStyle w:val="210"/>
        <w:shd w:val="clear" w:color="auto" w:fill="auto"/>
        <w:spacing w:before="0" w:line="240" w:lineRule="auto"/>
        <w:ind w:left="460" w:firstLine="0"/>
        <w:jc w:val="both"/>
        <w:rPr>
          <w:sz w:val="24"/>
          <w:szCs w:val="24"/>
        </w:rPr>
      </w:pPr>
      <w:r w:rsidRPr="0055192B">
        <w:rPr>
          <w:rStyle w:val="21"/>
          <w:color w:val="000000"/>
          <w:sz w:val="24"/>
          <w:szCs w:val="24"/>
        </w:rPr>
        <w:lastRenderedPageBreak/>
        <w:t>Учебные понятия</w:t>
      </w:r>
    </w:p>
    <w:p w:rsidR="00EB2337" w:rsidRPr="0055192B" w:rsidRDefault="00EB2337" w:rsidP="003515B0">
      <w:pPr>
        <w:pStyle w:val="210"/>
        <w:shd w:val="clear" w:color="auto" w:fill="auto"/>
        <w:spacing w:before="0" w:line="240" w:lineRule="auto"/>
        <w:ind w:firstLine="460"/>
        <w:jc w:val="both"/>
        <w:rPr>
          <w:sz w:val="24"/>
          <w:szCs w:val="24"/>
        </w:rPr>
      </w:pPr>
      <w:proofErr w:type="gramStart"/>
      <w:r w:rsidRPr="0055192B">
        <w:rPr>
          <w:rStyle w:val="21"/>
          <w:color w:val="000000"/>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EB2337" w:rsidRPr="0055192B" w:rsidRDefault="00EB2337" w:rsidP="003515B0">
      <w:pPr>
        <w:pStyle w:val="210"/>
        <w:shd w:val="clear" w:color="auto" w:fill="auto"/>
        <w:spacing w:before="0" w:line="240" w:lineRule="auto"/>
        <w:ind w:left="460" w:firstLine="0"/>
        <w:jc w:val="both"/>
        <w:rPr>
          <w:sz w:val="24"/>
          <w:szCs w:val="24"/>
        </w:rPr>
      </w:pPr>
      <w:r w:rsidRPr="0055192B">
        <w:rPr>
          <w:rStyle w:val="21"/>
          <w:color w:val="000000"/>
          <w:sz w:val="24"/>
          <w:szCs w:val="24"/>
        </w:rPr>
        <w:t>Основные образовательные идеи</w:t>
      </w:r>
    </w:p>
    <w:p w:rsidR="00EB2337" w:rsidRPr="0055192B" w:rsidRDefault="00EB2337" w:rsidP="003515B0">
      <w:pPr>
        <w:pStyle w:val="210"/>
        <w:numPr>
          <w:ilvl w:val="0"/>
          <w:numId w:val="1"/>
        </w:numPr>
        <w:shd w:val="clear" w:color="auto" w:fill="auto"/>
        <w:tabs>
          <w:tab w:val="left" w:pos="1197"/>
        </w:tabs>
        <w:spacing w:before="0" w:line="240" w:lineRule="auto"/>
        <w:ind w:left="840" w:firstLine="0"/>
        <w:jc w:val="both"/>
        <w:rPr>
          <w:sz w:val="24"/>
          <w:szCs w:val="24"/>
        </w:rPr>
      </w:pPr>
      <w:r w:rsidRPr="0055192B">
        <w:rPr>
          <w:rStyle w:val="21"/>
          <w:color w:val="000000"/>
          <w:sz w:val="24"/>
          <w:szCs w:val="24"/>
        </w:rPr>
        <w:t>Мировой океан играет огромную роль в формировании природы Земли.</w:t>
      </w:r>
    </w:p>
    <w:p w:rsidR="00EB2337" w:rsidRPr="0055192B" w:rsidRDefault="00EB2337" w:rsidP="003515B0">
      <w:pPr>
        <w:pStyle w:val="210"/>
        <w:numPr>
          <w:ilvl w:val="0"/>
          <w:numId w:val="1"/>
        </w:numPr>
        <w:shd w:val="clear" w:color="auto" w:fill="auto"/>
        <w:tabs>
          <w:tab w:val="left" w:pos="1197"/>
        </w:tabs>
        <w:spacing w:before="0" w:line="240" w:lineRule="auto"/>
        <w:ind w:left="840" w:firstLine="0"/>
        <w:jc w:val="both"/>
        <w:rPr>
          <w:sz w:val="24"/>
          <w:szCs w:val="24"/>
        </w:rPr>
      </w:pPr>
      <w:r w:rsidRPr="0055192B">
        <w:rPr>
          <w:rStyle w:val="21"/>
          <w:color w:val="000000"/>
          <w:sz w:val="24"/>
          <w:szCs w:val="24"/>
        </w:rPr>
        <w:t>Природа каждого материка уникальна.</w:t>
      </w:r>
    </w:p>
    <w:p w:rsidR="00EB2337" w:rsidRPr="0055192B" w:rsidRDefault="00EB2337" w:rsidP="003515B0">
      <w:pPr>
        <w:pStyle w:val="210"/>
        <w:shd w:val="clear" w:color="auto" w:fill="auto"/>
        <w:tabs>
          <w:tab w:val="left" w:pos="1430"/>
        </w:tabs>
        <w:spacing w:before="0" w:line="240" w:lineRule="auto"/>
        <w:ind w:left="1100" w:firstLine="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6"/>
        </w:numPr>
        <w:shd w:val="clear" w:color="auto" w:fill="auto"/>
        <w:tabs>
          <w:tab w:val="left" w:pos="809"/>
        </w:tabs>
        <w:spacing w:before="0" w:line="240" w:lineRule="auto"/>
        <w:ind w:left="460" w:firstLine="0"/>
        <w:jc w:val="both"/>
        <w:rPr>
          <w:sz w:val="24"/>
          <w:szCs w:val="24"/>
        </w:rPr>
      </w:pPr>
      <w:r w:rsidRPr="0055192B">
        <w:rPr>
          <w:rStyle w:val="21"/>
          <w:color w:val="000000"/>
          <w:sz w:val="24"/>
          <w:szCs w:val="24"/>
        </w:rPr>
        <w:t>Обозначение на контурной карте материков и океанов Земли.</w:t>
      </w:r>
    </w:p>
    <w:p w:rsidR="00EB2337" w:rsidRPr="0055192B" w:rsidRDefault="00EB2337" w:rsidP="00D94B0B">
      <w:pPr>
        <w:pStyle w:val="210"/>
        <w:numPr>
          <w:ilvl w:val="0"/>
          <w:numId w:val="6"/>
        </w:numPr>
        <w:shd w:val="clear" w:color="auto" w:fill="auto"/>
        <w:tabs>
          <w:tab w:val="left" w:pos="838"/>
        </w:tabs>
        <w:spacing w:before="0" w:line="240" w:lineRule="auto"/>
        <w:ind w:left="460" w:firstLine="0"/>
        <w:jc w:val="both"/>
        <w:rPr>
          <w:sz w:val="24"/>
          <w:szCs w:val="24"/>
        </w:rPr>
      </w:pPr>
      <w:r w:rsidRPr="0055192B">
        <w:rPr>
          <w:rStyle w:val="21"/>
          <w:color w:val="000000"/>
          <w:sz w:val="24"/>
          <w:szCs w:val="24"/>
        </w:rPr>
        <w:t>Обозначение на контурной карте крупнейших государств материка.</w:t>
      </w:r>
    </w:p>
    <w:p w:rsidR="00EB2337" w:rsidRPr="0055192B" w:rsidRDefault="00EB2337" w:rsidP="003515B0">
      <w:pPr>
        <w:pStyle w:val="210"/>
        <w:shd w:val="clear" w:color="auto" w:fill="auto"/>
        <w:spacing w:before="0" w:line="240" w:lineRule="auto"/>
        <w:ind w:firstLine="500"/>
        <w:rPr>
          <w:sz w:val="24"/>
          <w:szCs w:val="24"/>
        </w:rPr>
      </w:pPr>
      <w:r w:rsidRPr="0055192B">
        <w:rPr>
          <w:sz w:val="24"/>
          <w:szCs w:val="24"/>
        </w:rPr>
        <w:t>Тема 5. Природа Земли (2 часа)</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Что такое природа. Природные объекты. Географическая оболочка Земли и ее части: литосфера, атмосфера, гидросфера и биосфера.</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Природа, объекты природы, литосфера, атмосфера, гидросфера, биосфера, географическая оболочка.</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Основные образовательные идеи:</w:t>
      </w:r>
    </w:p>
    <w:p w:rsidR="00EB2337" w:rsidRPr="0055192B" w:rsidRDefault="00EB2337" w:rsidP="003515B0">
      <w:pPr>
        <w:pStyle w:val="210"/>
        <w:numPr>
          <w:ilvl w:val="0"/>
          <w:numId w:val="1"/>
        </w:numPr>
        <w:shd w:val="clear" w:color="auto" w:fill="auto"/>
        <w:tabs>
          <w:tab w:val="left" w:pos="782"/>
        </w:tabs>
        <w:spacing w:before="0" w:line="240" w:lineRule="auto"/>
        <w:ind w:left="440" w:firstLine="0"/>
        <w:jc w:val="both"/>
        <w:rPr>
          <w:sz w:val="24"/>
          <w:szCs w:val="24"/>
        </w:rPr>
      </w:pPr>
      <w:r w:rsidRPr="0055192B">
        <w:rPr>
          <w:rStyle w:val="21"/>
          <w:color w:val="000000"/>
          <w:sz w:val="24"/>
          <w:szCs w:val="24"/>
        </w:rPr>
        <w:t>Природа Земли — сложное сочетание разнообразных природных объектов.</w:t>
      </w:r>
    </w:p>
    <w:p w:rsidR="00EB2337" w:rsidRPr="0055192B" w:rsidRDefault="00EB2337" w:rsidP="003515B0">
      <w:pPr>
        <w:pStyle w:val="210"/>
        <w:numPr>
          <w:ilvl w:val="0"/>
          <w:numId w:val="1"/>
        </w:numPr>
        <w:shd w:val="clear" w:color="auto" w:fill="auto"/>
        <w:tabs>
          <w:tab w:val="left" w:pos="782"/>
        </w:tabs>
        <w:spacing w:before="0" w:line="240" w:lineRule="auto"/>
        <w:ind w:left="760" w:hanging="320"/>
        <w:jc w:val="both"/>
        <w:rPr>
          <w:sz w:val="24"/>
          <w:szCs w:val="24"/>
        </w:rPr>
      </w:pPr>
      <w:r w:rsidRPr="0055192B">
        <w:rPr>
          <w:rStyle w:val="21"/>
          <w:color w:val="000000"/>
          <w:sz w:val="24"/>
          <w:szCs w:val="24"/>
        </w:rPr>
        <w:t>Природные оболочки взаимосвязаны и образуют географическую оболочку или природу Земли.</w:t>
      </w:r>
    </w:p>
    <w:p w:rsidR="00EB2337" w:rsidRPr="0055192B" w:rsidRDefault="00EB2337" w:rsidP="003515B0">
      <w:pPr>
        <w:pStyle w:val="210"/>
        <w:shd w:val="clear" w:color="auto" w:fill="auto"/>
        <w:spacing w:before="0" w:line="240" w:lineRule="auto"/>
        <w:ind w:left="460" w:firstLine="0"/>
        <w:jc w:val="both"/>
        <w:rPr>
          <w:sz w:val="24"/>
          <w:szCs w:val="24"/>
        </w:rPr>
      </w:pPr>
      <w:r w:rsidRPr="0055192B">
        <w:rPr>
          <w:rStyle w:val="21"/>
          <w:color w:val="000000"/>
          <w:sz w:val="24"/>
          <w:szCs w:val="24"/>
        </w:rPr>
        <w:t>Практическая работа</w:t>
      </w:r>
    </w:p>
    <w:p w:rsidR="00EB2337" w:rsidRPr="0055192B" w:rsidRDefault="00EB2337" w:rsidP="00D94B0B">
      <w:pPr>
        <w:pStyle w:val="210"/>
        <w:numPr>
          <w:ilvl w:val="0"/>
          <w:numId w:val="5"/>
        </w:numPr>
        <w:shd w:val="clear" w:color="auto" w:fill="auto"/>
        <w:tabs>
          <w:tab w:val="left" w:pos="809"/>
        </w:tabs>
        <w:spacing w:before="0" w:line="240" w:lineRule="auto"/>
        <w:ind w:left="460" w:firstLine="0"/>
        <w:jc w:val="both"/>
        <w:rPr>
          <w:sz w:val="24"/>
          <w:szCs w:val="24"/>
        </w:rPr>
      </w:pPr>
      <w:r w:rsidRPr="0055192B">
        <w:rPr>
          <w:rStyle w:val="21"/>
          <w:color w:val="000000"/>
          <w:sz w:val="24"/>
          <w:szCs w:val="24"/>
        </w:rPr>
        <w:t>Организация фенологических наблюдений в природе.</w:t>
      </w:r>
    </w:p>
    <w:p w:rsidR="00EB2337" w:rsidRPr="0055192B" w:rsidRDefault="00EB2337" w:rsidP="003515B0">
      <w:pPr>
        <w:pStyle w:val="210"/>
        <w:shd w:val="clear" w:color="auto" w:fill="auto"/>
        <w:spacing w:before="0" w:line="240" w:lineRule="auto"/>
        <w:ind w:firstLine="460"/>
        <w:jc w:val="both"/>
        <w:rPr>
          <w:sz w:val="24"/>
          <w:szCs w:val="24"/>
        </w:rPr>
      </w:pPr>
      <w:r w:rsidRPr="0055192B">
        <w:rPr>
          <w:rStyle w:val="21"/>
          <w:color w:val="000000"/>
          <w:sz w:val="24"/>
          <w:szCs w:val="24"/>
        </w:rPr>
        <w:t>Повторение и обобщение материала - 2 часа</w:t>
      </w:r>
    </w:p>
    <w:p w:rsidR="00EB2337" w:rsidRPr="0055192B" w:rsidRDefault="00EB2337" w:rsidP="00530E64">
      <w:pPr>
        <w:pStyle w:val="210"/>
        <w:shd w:val="clear" w:color="auto" w:fill="auto"/>
        <w:spacing w:before="0" w:line="240" w:lineRule="auto"/>
        <w:ind w:firstLine="0"/>
        <w:rPr>
          <w:sz w:val="24"/>
          <w:szCs w:val="24"/>
        </w:rPr>
      </w:pPr>
      <w:r w:rsidRPr="0055192B">
        <w:rPr>
          <w:rStyle w:val="21"/>
          <w:color w:val="000000"/>
          <w:sz w:val="24"/>
          <w:szCs w:val="24"/>
        </w:rPr>
        <w:t>Географическая номенклатура</w:t>
      </w:r>
    </w:p>
    <w:p w:rsidR="00EB2337" w:rsidRPr="0055192B" w:rsidRDefault="00EB2337" w:rsidP="003515B0">
      <w:pPr>
        <w:pStyle w:val="210"/>
        <w:shd w:val="clear" w:color="auto" w:fill="auto"/>
        <w:spacing w:before="0" w:line="240" w:lineRule="auto"/>
        <w:ind w:firstLine="460"/>
        <w:jc w:val="both"/>
        <w:rPr>
          <w:sz w:val="24"/>
          <w:szCs w:val="24"/>
        </w:rPr>
      </w:pPr>
      <w:r w:rsidRPr="0055192B">
        <w:rPr>
          <w:rStyle w:val="21"/>
          <w:color w:val="000000"/>
          <w:sz w:val="24"/>
          <w:szCs w:val="24"/>
        </w:rPr>
        <w:t>Материки: Евразия, Северная Америка, Южная Америка, Африка, Австралия, Антарктида.</w:t>
      </w:r>
    </w:p>
    <w:p w:rsidR="00EB2337" w:rsidRPr="0055192B" w:rsidRDefault="00EB2337" w:rsidP="003515B0">
      <w:pPr>
        <w:pStyle w:val="210"/>
        <w:shd w:val="clear" w:color="auto" w:fill="auto"/>
        <w:spacing w:before="0" w:line="240" w:lineRule="auto"/>
        <w:ind w:firstLine="460"/>
        <w:jc w:val="both"/>
        <w:rPr>
          <w:sz w:val="24"/>
          <w:szCs w:val="24"/>
        </w:rPr>
      </w:pPr>
      <w:r w:rsidRPr="0055192B">
        <w:rPr>
          <w:rStyle w:val="21"/>
          <w:color w:val="000000"/>
          <w:sz w:val="24"/>
          <w:szCs w:val="24"/>
        </w:rPr>
        <w:t>Океаны: Тихий, Атлантический, Индийский, Северный Ледовитый.</w:t>
      </w:r>
    </w:p>
    <w:p w:rsidR="00EB2337" w:rsidRPr="0055192B" w:rsidRDefault="004843D0" w:rsidP="003515B0">
      <w:pPr>
        <w:pStyle w:val="210"/>
        <w:shd w:val="clear" w:color="auto" w:fill="auto"/>
        <w:spacing w:before="0" w:line="240" w:lineRule="auto"/>
        <w:ind w:left="460" w:firstLine="0"/>
        <w:jc w:val="both"/>
        <w:rPr>
          <w:sz w:val="24"/>
          <w:szCs w:val="24"/>
        </w:rPr>
      </w:pPr>
      <w:r w:rsidRPr="0055192B">
        <w:rPr>
          <w:rStyle w:val="21"/>
          <w:color w:val="000000"/>
          <w:sz w:val="24"/>
          <w:szCs w:val="24"/>
        </w:rPr>
        <w:t>Острова: Г</w:t>
      </w:r>
      <w:r w:rsidR="00EB2337" w:rsidRPr="0055192B">
        <w:rPr>
          <w:rStyle w:val="21"/>
          <w:color w:val="000000"/>
          <w:sz w:val="24"/>
          <w:szCs w:val="24"/>
        </w:rPr>
        <w:t>ренландия, Мадагаскар, Новая Зеландия, Новая Гвинея. Полуострова: Аравийский, Индостан.</w:t>
      </w:r>
    </w:p>
    <w:p w:rsidR="00EB2337" w:rsidRPr="0055192B" w:rsidRDefault="00EB2337" w:rsidP="003515B0">
      <w:pPr>
        <w:pStyle w:val="210"/>
        <w:shd w:val="clear" w:color="auto" w:fill="auto"/>
        <w:spacing w:before="0" w:line="240" w:lineRule="auto"/>
        <w:ind w:firstLine="460"/>
        <w:jc w:val="both"/>
        <w:rPr>
          <w:sz w:val="24"/>
          <w:szCs w:val="24"/>
        </w:rPr>
      </w:pPr>
      <w:r w:rsidRPr="0055192B">
        <w:rPr>
          <w:rStyle w:val="21"/>
          <w:color w:val="000000"/>
          <w:sz w:val="24"/>
          <w:szCs w:val="24"/>
        </w:rPr>
        <w:t>Заливы: Мексиканский, Бенгальский, Персидский, Гвинейский.</w:t>
      </w:r>
    </w:p>
    <w:p w:rsidR="00EB2337" w:rsidRPr="0055192B" w:rsidRDefault="00EB2337" w:rsidP="003515B0">
      <w:pPr>
        <w:pStyle w:val="210"/>
        <w:shd w:val="clear" w:color="auto" w:fill="auto"/>
        <w:spacing w:before="0" w:line="240" w:lineRule="auto"/>
        <w:ind w:firstLine="460"/>
        <w:jc w:val="both"/>
        <w:rPr>
          <w:sz w:val="24"/>
          <w:szCs w:val="24"/>
        </w:rPr>
      </w:pPr>
      <w:r w:rsidRPr="0055192B">
        <w:rPr>
          <w:rStyle w:val="21"/>
          <w:color w:val="000000"/>
          <w:sz w:val="24"/>
          <w:szCs w:val="24"/>
        </w:rPr>
        <w:t>Проливы: Гибралтарский, Магелланов.</w:t>
      </w:r>
    </w:p>
    <w:p w:rsidR="00EB2337" w:rsidRPr="0055192B" w:rsidRDefault="00EB2337" w:rsidP="003515B0">
      <w:pPr>
        <w:pStyle w:val="210"/>
        <w:shd w:val="clear" w:color="auto" w:fill="auto"/>
        <w:spacing w:before="0" w:line="240" w:lineRule="auto"/>
        <w:ind w:firstLine="460"/>
        <w:jc w:val="both"/>
        <w:rPr>
          <w:sz w:val="24"/>
          <w:szCs w:val="24"/>
        </w:rPr>
      </w:pPr>
      <w:r w:rsidRPr="0055192B">
        <w:rPr>
          <w:rStyle w:val="21"/>
          <w:color w:val="000000"/>
          <w:sz w:val="24"/>
          <w:szCs w:val="24"/>
        </w:rPr>
        <w:t>Горные системы: Гималаи, Кордильеры, Анды, Кавказ, Урал.</w:t>
      </w:r>
    </w:p>
    <w:p w:rsidR="00EB2337" w:rsidRPr="0055192B" w:rsidRDefault="00EB2337" w:rsidP="003515B0">
      <w:pPr>
        <w:pStyle w:val="210"/>
        <w:shd w:val="clear" w:color="auto" w:fill="auto"/>
        <w:spacing w:before="0" w:line="240" w:lineRule="auto"/>
        <w:ind w:firstLine="460"/>
        <w:jc w:val="both"/>
        <w:rPr>
          <w:sz w:val="24"/>
          <w:szCs w:val="24"/>
        </w:rPr>
      </w:pPr>
      <w:r w:rsidRPr="0055192B">
        <w:rPr>
          <w:rStyle w:val="21"/>
          <w:color w:val="000000"/>
          <w:sz w:val="24"/>
          <w:szCs w:val="24"/>
        </w:rPr>
        <w:t>Горные вершины, вулканы: Джомолунгма (Эверест), Килиманджаро, Ключевская Сопка, Эльбрус, Везувий.</w:t>
      </w:r>
    </w:p>
    <w:p w:rsidR="00EB2337" w:rsidRPr="0055192B" w:rsidRDefault="00EB2337" w:rsidP="003515B0">
      <w:pPr>
        <w:pStyle w:val="210"/>
        <w:shd w:val="clear" w:color="auto" w:fill="auto"/>
        <w:spacing w:before="0" w:line="240" w:lineRule="auto"/>
        <w:ind w:firstLine="460"/>
        <w:jc w:val="both"/>
        <w:rPr>
          <w:sz w:val="24"/>
          <w:szCs w:val="24"/>
        </w:rPr>
      </w:pPr>
      <w:r w:rsidRPr="0055192B">
        <w:rPr>
          <w:rStyle w:val="21"/>
          <w:color w:val="000000"/>
          <w:sz w:val="24"/>
          <w:szCs w:val="24"/>
        </w:rPr>
        <w:t>Моря: Средиземное, Черное, Балтийское, Красное, Карибское.</w:t>
      </w:r>
    </w:p>
    <w:p w:rsidR="00EB2337" w:rsidRPr="0055192B" w:rsidRDefault="00EB2337" w:rsidP="003515B0">
      <w:pPr>
        <w:pStyle w:val="210"/>
        <w:shd w:val="clear" w:color="auto" w:fill="auto"/>
        <w:spacing w:before="0" w:line="240" w:lineRule="auto"/>
        <w:ind w:left="460" w:firstLine="0"/>
        <w:jc w:val="both"/>
        <w:rPr>
          <w:sz w:val="24"/>
          <w:szCs w:val="24"/>
        </w:rPr>
      </w:pPr>
      <w:r w:rsidRPr="0055192B">
        <w:rPr>
          <w:rStyle w:val="21"/>
          <w:color w:val="000000"/>
          <w:sz w:val="24"/>
          <w:szCs w:val="24"/>
        </w:rPr>
        <w:t xml:space="preserve">Реки: Нил, Амазонка, </w:t>
      </w:r>
      <w:r w:rsidR="004843D0" w:rsidRPr="0055192B">
        <w:rPr>
          <w:rStyle w:val="21"/>
          <w:color w:val="000000"/>
          <w:sz w:val="24"/>
          <w:szCs w:val="24"/>
        </w:rPr>
        <w:t>Миссисипи, Конго, Волга, Инд, Г</w:t>
      </w:r>
      <w:r w:rsidRPr="0055192B">
        <w:rPr>
          <w:rStyle w:val="21"/>
          <w:color w:val="000000"/>
          <w:sz w:val="24"/>
          <w:szCs w:val="24"/>
        </w:rPr>
        <w:t>анг, Хуанхэ, Янцзы. Озера: Каспийское море-озеро, Байкал, Виктория.</w:t>
      </w:r>
    </w:p>
    <w:p w:rsidR="00EB2337" w:rsidRPr="0055192B" w:rsidRDefault="00EB2337" w:rsidP="003515B0">
      <w:pPr>
        <w:pStyle w:val="210"/>
        <w:shd w:val="clear" w:color="auto" w:fill="auto"/>
        <w:spacing w:before="0" w:line="240" w:lineRule="auto"/>
        <w:ind w:firstLine="460"/>
        <w:jc w:val="both"/>
        <w:rPr>
          <w:sz w:val="24"/>
          <w:szCs w:val="24"/>
        </w:rPr>
      </w:pPr>
      <w:r w:rsidRPr="0055192B">
        <w:rPr>
          <w:rStyle w:val="21"/>
          <w:color w:val="000000"/>
          <w:sz w:val="24"/>
          <w:szCs w:val="24"/>
        </w:rPr>
        <w:t>Страны: Россия, Китай, Индия, Индонезия, США, Канада, Мексика, Австралийский Союз</w:t>
      </w:r>
    </w:p>
    <w:p w:rsidR="00EB2337" w:rsidRPr="0055192B" w:rsidRDefault="00E93EC7" w:rsidP="003515B0">
      <w:pPr>
        <w:pStyle w:val="210"/>
        <w:shd w:val="clear" w:color="auto" w:fill="auto"/>
        <w:spacing w:before="0" w:line="240" w:lineRule="auto"/>
        <w:ind w:left="4200" w:firstLine="0"/>
        <w:jc w:val="left"/>
        <w:rPr>
          <w:b/>
          <w:sz w:val="24"/>
          <w:szCs w:val="24"/>
        </w:rPr>
      </w:pPr>
      <w:r w:rsidRPr="0055192B">
        <w:rPr>
          <w:rStyle w:val="21"/>
          <w:b/>
          <w:color w:val="000000"/>
          <w:sz w:val="24"/>
          <w:szCs w:val="24"/>
        </w:rPr>
        <w:t xml:space="preserve"> </w:t>
      </w:r>
      <w:r w:rsidR="00EB2337" w:rsidRPr="0055192B">
        <w:rPr>
          <w:rStyle w:val="21"/>
          <w:b/>
          <w:color w:val="000000"/>
          <w:sz w:val="24"/>
          <w:szCs w:val="24"/>
        </w:rPr>
        <w:t>6 класс</w:t>
      </w:r>
    </w:p>
    <w:p w:rsidR="00EB2337" w:rsidRPr="0055192B" w:rsidRDefault="00EB2337" w:rsidP="003515B0">
      <w:pPr>
        <w:pStyle w:val="210"/>
        <w:shd w:val="clear" w:color="auto" w:fill="auto"/>
        <w:spacing w:before="0" w:line="240" w:lineRule="auto"/>
        <w:ind w:firstLine="708"/>
        <w:jc w:val="both"/>
        <w:rPr>
          <w:sz w:val="24"/>
          <w:szCs w:val="24"/>
        </w:rPr>
      </w:pPr>
      <w:r w:rsidRPr="0055192B">
        <w:rPr>
          <w:rStyle w:val="21"/>
          <w:color w:val="000000"/>
          <w:sz w:val="24"/>
          <w:szCs w:val="24"/>
        </w:rPr>
        <w:t xml:space="preserve">Курс географии 6 класса продолжает пятилетний цикл изучения географии в основной школе. </w:t>
      </w:r>
    </w:p>
    <w:p w:rsidR="00EB2337" w:rsidRPr="0055192B" w:rsidRDefault="00EB2337" w:rsidP="003515B0">
      <w:pPr>
        <w:pStyle w:val="210"/>
        <w:shd w:val="clear" w:color="auto" w:fill="auto"/>
        <w:spacing w:before="0" w:line="240" w:lineRule="auto"/>
        <w:ind w:firstLine="708"/>
        <w:jc w:val="both"/>
        <w:rPr>
          <w:sz w:val="24"/>
          <w:szCs w:val="24"/>
        </w:rPr>
      </w:pPr>
      <w:r w:rsidRPr="0055192B">
        <w:rPr>
          <w:rStyle w:val="21"/>
          <w:color w:val="000000"/>
          <w:sz w:val="24"/>
          <w:szCs w:val="24"/>
        </w:rPr>
        <w:t>Цели и задачи курса:</w:t>
      </w:r>
    </w:p>
    <w:p w:rsidR="00EB2337" w:rsidRPr="0055192B" w:rsidRDefault="00EB2337" w:rsidP="003515B0">
      <w:pPr>
        <w:pStyle w:val="210"/>
        <w:numPr>
          <w:ilvl w:val="0"/>
          <w:numId w:val="1"/>
        </w:numPr>
        <w:shd w:val="clear" w:color="auto" w:fill="auto"/>
        <w:tabs>
          <w:tab w:val="left" w:pos="812"/>
        </w:tabs>
        <w:spacing w:before="0" w:line="240" w:lineRule="auto"/>
        <w:ind w:left="760" w:hanging="300"/>
        <w:jc w:val="both"/>
        <w:rPr>
          <w:sz w:val="24"/>
          <w:szCs w:val="24"/>
        </w:rPr>
      </w:pPr>
      <w:r w:rsidRPr="0055192B">
        <w:rPr>
          <w:rStyle w:val="21"/>
          <w:color w:val="000000"/>
          <w:sz w:val="24"/>
          <w:szCs w:val="24"/>
        </w:rPr>
        <w:t>познакомить учащихся с основными понятиями и закономерностями науки географии;</w:t>
      </w:r>
    </w:p>
    <w:p w:rsidR="00EB2337" w:rsidRPr="0055192B" w:rsidRDefault="00EB2337" w:rsidP="003515B0">
      <w:pPr>
        <w:pStyle w:val="210"/>
        <w:numPr>
          <w:ilvl w:val="0"/>
          <w:numId w:val="1"/>
        </w:numPr>
        <w:shd w:val="clear" w:color="auto" w:fill="auto"/>
        <w:tabs>
          <w:tab w:val="left" w:pos="812"/>
        </w:tabs>
        <w:spacing w:before="0" w:line="240" w:lineRule="auto"/>
        <w:ind w:left="760" w:hanging="300"/>
        <w:jc w:val="both"/>
        <w:rPr>
          <w:sz w:val="24"/>
          <w:szCs w:val="24"/>
        </w:rPr>
      </w:pPr>
      <w:r w:rsidRPr="0055192B">
        <w:rPr>
          <w:rStyle w:val="21"/>
          <w:color w:val="000000"/>
          <w:sz w:val="24"/>
          <w:szCs w:val="24"/>
        </w:rPr>
        <w:t>продолжить формирование географической культуры личности и обучение географическому языку;</w:t>
      </w:r>
    </w:p>
    <w:p w:rsidR="00EB2337" w:rsidRPr="0055192B" w:rsidRDefault="00EB2337" w:rsidP="003515B0">
      <w:pPr>
        <w:pStyle w:val="210"/>
        <w:numPr>
          <w:ilvl w:val="0"/>
          <w:numId w:val="1"/>
        </w:numPr>
        <w:shd w:val="clear" w:color="auto" w:fill="auto"/>
        <w:tabs>
          <w:tab w:val="left" w:pos="812"/>
        </w:tabs>
        <w:spacing w:before="0" w:line="240" w:lineRule="auto"/>
        <w:ind w:left="760" w:hanging="300"/>
        <w:jc w:val="both"/>
        <w:rPr>
          <w:sz w:val="24"/>
          <w:szCs w:val="24"/>
        </w:rPr>
      </w:pPr>
      <w:r w:rsidRPr="0055192B">
        <w:rPr>
          <w:rStyle w:val="21"/>
          <w:color w:val="000000"/>
          <w:sz w:val="24"/>
          <w:szCs w:val="24"/>
        </w:rPr>
        <w:t>продолжить формирование умений использования источников географической информации, прежде всего карты;</w:t>
      </w:r>
    </w:p>
    <w:p w:rsidR="00EB2337" w:rsidRPr="0055192B" w:rsidRDefault="00EB2337" w:rsidP="003515B0">
      <w:pPr>
        <w:pStyle w:val="210"/>
        <w:numPr>
          <w:ilvl w:val="0"/>
          <w:numId w:val="1"/>
        </w:numPr>
        <w:shd w:val="clear" w:color="auto" w:fill="auto"/>
        <w:tabs>
          <w:tab w:val="left" w:pos="812"/>
        </w:tabs>
        <w:spacing w:before="0" w:line="240" w:lineRule="auto"/>
        <w:ind w:left="760" w:hanging="300"/>
        <w:jc w:val="both"/>
        <w:rPr>
          <w:sz w:val="24"/>
          <w:szCs w:val="24"/>
        </w:rPr>
      </w:pPr>
      <w:r w:rsidRPr="0055192B">
        <w:rPr>
          <w:rStyle w:val="21"/>
          <w:color w:val="000000"/>
          <w:sz w:val="24"/>
          <w:szCs w:val="24"/>
        </w:rPr>
        <w:lastRenderedPageBreak/>
        <w:t>формирование знаний о земных оболочках: атмосфере, гидросфере, литосфере, биосфере;</w:t>
      </w:r>
    </w:p>
    <w:p w:rsidR="00EB2337" w:rsidRPr="0055192B" w:rsidRDefault="00EB2337" w:rsidP="003515B0">
      <w:pPr>
        <w:pStyle w:val="210"/>
        <w:numPr>
          <w:ilvl w:val="0"/>
          <w:numId w:val="1"/>
        </w:numPr>
        <w:shd w:val="clear" w:color="auto" w:fill="auto"/>
        <w:tabs>
          <w:tab w:val="left" w:pos="812"/>
        </w:tabs>
        <w:spacing w:before="0" w:line="240" w:lineRule="auto"/>
        <w:ind w:left="760" w:hanging="300"/>
        <w:jc w:val="both"/>
        <w:rPr>
          <w:sz w:val="24"/>
          <w:szCs w:val="24"/>
        </w:rPr>
      </w:pPr>
      <w:r w:rsidRPr="0055192B">
        <w:rPr>
          <w:rStyle w:val="21"/>
          <w:color w:val="000000"/>
          <w:sz w:val="24"/>
          <w:szCs w:val="24"/>
        </w:rPr>
        <w:t xml:space="preserve">продолжить формирование правильного пространственного представления о природных системах Земли на разных уровнях: от локальных (местных) </w:t>
      </w:r>
      <w:proofErr w:type="gramStart"/>
      <w:r w:rsidRPr="0055192B">
        <w:rPr>
          <w:rStyle w:val="21"/>
          <w:color w:val="000000"/>
          <w:sz w:val="24"/>
          <w:szCs w:val="24"/>
        </w:rPr>
        <w:t>до</w:t>
      </w:r>
      <w:proofErr w:type="gramEnd"/>
      <w:r w:rsidRPr="0055192B">
        <w:rPr>
          <w:rStyle w:val="21"/>
          <w:color w:val="000000"/>
          <w:sz w:val="24"/>
          <w:szCs w:val="24"/>
        </w:rPr>
        <w:t xml:space="preserve"> глобальных.</w:t>
      </w:r>
    </w:p>
    <w:p w:rsidR="00EB2337" w:rsidRPr="0055192B" w:rsidRDefault="00EB2337" w:rsidP="003515B0">
      <w:pPr>
        <w:pStyle w:val="210"/>
        <w:shd w:val="clear" w:color="auto" w:fill="auto"/>
        <w:spacing w:before="0" w:line="240" w:lineRule="auto"/>
        <w:ind w:firstLine="460"/>
        <w:jc w:val="both"/>
        <w:rPr>
          <w:sz w:val="24"/>
          <w:szCs w:val="24"/>
        </w:rPr>
      </w:pPr>
      <w:r w:rsidRPr="0055192B">
        <w:rPr>
          <w:rStyle w:val="21"/>
          <w:color w:val="000000"/>
          <w:sz w:val="24"/>
          <w:szCs w:val="24"/>
        </w:rPr>
        <w:t>Материал курса сгруппирован в семь разделов. Материал первого раздела — «Земля как планета» — не только сообщает учащимся основные сведения о Солнечной системе и природе небесных тел, входящих в ее состав, но и, что особенно важно, показывает, как свойства нашей планеты (размеры, форма, движение) влияют на ее природу. Материал данного раздела носит пропедевтический характер по отношению к курсам физики и астрономии.</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Второй раздел — «Географическая карта» — знакомит с принципами построения географических карт, учит навыкам ориентирования на местности. При изучении первых двух разделов реализуются </w:t>
      </w:r>
      <w:proofErr w:type="spellStart"/>
      <w:r w:rsidRPr="0055192B">
        <w:rPr>
          <w:rStyle w:val="21"/>
          <w:color w:val="000000"/>
          <w:sz w:val="24"/>
          <w:szCs w:val="24"/>
        </w:rPr>
        <w:t>межпредметные</w:t>
      </w:r>
      <w:proofErr w:type="spellEnd"/>
      <w:r w:rsidRPr="0055192B">
        <w:rPr>
          <w:rStyle w:val="21"/>
          <w:color w:val="000000"/>
          <w:sz w:val="24"/>
          <w:szCs w:val="24"/>
        </w:rPr>
        <w:t xml:space="preserve"> связи с математикой. В частности, это происходит при изучении географических координат и масштаба.</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Все последующие разделы учебника знакомят учащихся с компонентами географической оболочки нашей планеты: литосферой, атмосферой, гидросферой и биосферой. Большой объем новой информации, множество терминов и закономерностей делают эти разделы исключительно насыщенными. Большое внимание в них уделяется рассказу о месте человека в природе, о влиянии природных условий на его жизнь, а также о воздействии хозяйственной деятельности человека на природную оболочку планеты. При изучении данных разделов реализуются </w:t>
      </w:r>
      <w:proofErr w:type="spellStart"/>
      <w:r w:rsidRPr="0055192B">
        <w:rPr>
          <w:rStyle w:val="21"/>
          <w:color w:val="000000"/>
          <w:sz w:val="24"/>
          <w:szCs w:val="24"/>
        </w:rPr>
        <w:t>межпредметные</w:t>
      </w:r>
      <w:proofErr w:type="spellEnd"/>
      <w:r w:rsidRPr="0055192B">
        <w:rPr>
          <w:rStyle w:val="21"/>
          <w:color w:val="000000"/>
          <w:sz w:val="24"/>
          <w:szCs w:val="24"/>
        </w:rPr>
        <w:t xml:space="preserve"> связи с биологией. Одновременно содержание курса является </w:t>
      </w:r>
      <w:proofErr w:type="gramStart"/>
      <w:r w:rsidRPr="0055192B">
        <w:rPr>
          <w:rStyle w:val="21"/>
          <w:color w:val="000000"/>
          <w:sz w:val="24"/>
          <w:szCs w:val="24"/>
        </w:rPr>
        <w:t>в некоторой степени</w:t>
      </w:r>
      <w:proofErr w:type="gramEnd"/>
      <w:r w:rsidRPr="0055192B">
        <w:rPr>
          <w:rStyle w:val="21"/>
          <w:color w:val="000000"/>
          <w:sz w:val="24"/>
          <w:szCs w:val="24"/>
        </w:rPr>
        <w:t xml:space="preserve"> пропедевтическим для курсов физики, химии и зоологии, которые изучаются в последующих классах.</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Последний раздел — «Почва и географическая оболочка» — призван обобщить сведения, изложенные в предыдущих разделах, сформировать из них единое представление о природе Земли. Данный раздел посвящен тому, как из отдельных компонентов литосферы, атмосферы, гидросферы и биосферы составляются разнообразные и неповторимые природные комплексы.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Особую роль весь курс географии 6 класса играет в </w:t>
      </w:r>
      <w:proofErr w:type="spellStart"/>
      <w:r w:rsidRPr="0055192B">
        <w:rPr>
          <w:rStyle w:val="21"/>
          <w:color w:val="000000"/>
          <w:sz w:val="24"/>
          <w:szCs w:val="24"/>
        </w:rPr>
        <w:t>межпредметных</w:t>
      </w:r>
      <w:proofErr w:type="spellEnd"/>
      <w:r w:rsidRPr="0055192B">
        <w:rPr>
          <w:rStyle w:val="21"/>
          <w:color w:val="000000"/>
          <w:sz w:val="24"/>
          <w:szCs w:val="24"/>
        </w:rPr>
        <w:t xml:space="preserve"> связях с курсом основ безопасности жизнедеятельности. </w:t>
      </w:r>
      <w:proofErr w:type="gramStart"/>
      <w:r w:rsidRPr="0055192B">
        <w:rPr>
          <w:rStyle w:val="21"/>
          <w:color w:val="000000"/>
          <w:sz w:val="24"/>
          <w:szCs w:val="24"/>
        </w:rPr>
        <w:t>Здесь рассмотрен весь круг вопросов: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(извержений вулканов, землетрясений, наводнений и т.п.), а также до глобальной безопасности жизнедеятельности человека на планете Земля в связи с изменениями среды обитания в результате его же деятельности.</w:t>
      </w:r>
      <w:proofErr w:type="gramEnd"/>
    </w:p>
    <w:p w:rsidR="00EB2337" w:rsidRPr="0055192B" w:rsidRDefault="00EB2337" w:rsidP="003515B0">
      <w:pPr>
        <w:pStyle w:val="10"/>
        <w:keepNext/>
        <w:keepLines/>
        <w:shd w:val="clear" w:color="auto" w:fill="auto"/>
        <w:spacing w:line="240" w:lineRule="auto"/>
        <w:rPr>
          <w:sz w:val="24"/>
          <w:szCs w:val="24"/>
        </w:rPr>
      </w:pPr>
      <w:bookmarkStart w:id="1" w:name="bookmark8"/>
      <w:r w:rsidRPr="0055192B">
        <w:rPr>
          <w:rStyle w:val="1"/>
          <w:color w:val="000000"/>
          <w:sz w:val="24"/>
          <w:szCs w:val="24"/>
        </w:rPr>
        <w:t>Содержание программы</w:t>
      </w:r>
      <w:bookmarkEnd w:id="1"/>
    </w:p>
    <w:p w:rsidR="00EB2337" w:rsidRPr="0055192B" w:rsidRDefault="00EB2337" w:rsidP="003515B0">
      <w:pPr>
        <w:pStyle w:val="210"/>
        <w:shd w:val="clear" w:color="auto" w:fill="auto"/>
        <w:spacing w:before="0" w:line="240" w:lineRule="auto"/>
        <w:ind w:firstLine="0"/>
        <w:rPr>
          <w:sz w:val="24"/>
          <w:szCs w:val="24"/>
        </w:rPr>
      </w:pPr>
      <w:r w:rsidRPr="0055192B">
        <w:rPr>
          <w:rStyle w:val="21"/>
          <w:color w:val="000000"/>
          <w:sz w:val="24"/>
          <w:szCs w:val="24"/>
        </w:rPr>
        <w:t>Тема 1. Земля как планета (5 часов)</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500"/>
        <w:jc w:val="both"/>
        <w:rPr>
          <w:sz w:val="24"/>
          <w:szCs w:val="24"/>
        </w:rPr>
      </w:pPr>
      <w:proofErr w:type="gramStart"/>
      <w:r w:rsidRPr="0055192B">
        <w:rPr>
          <w:rStyle w:val="21"/>
          <w:color w:val="000000"/>
          <w:sz w:val="24"/>
          <w:szCs w:val="24"/>
        </w:rPr>
        <w:t>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roofErr w:type="gramEnd"/>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Основные образовательные идеи:</w:t>
      </w:r>
    </w:p>
    <w:p w:rsidR="00EB2337" w:rsidRPr="0055192B" w:rsidRDefault="00EB2337" w:rsidP="003515B0">
      <w:pPr>
        <w:pStyle w:val="210"/>
        <w:numPr>
          <w:ilvl w:val="0"/>
          <w:numId w:val="1"/>
        </w:numPr>
        <w:shd w:val="clear" w:color="auto" w:fill="auto"/>
        <w:tabs>
          <w:tab w:val="left" w:pos="1202"/>
        </w:tabs>
        <w:spacing w:before="0" w:line="240" w:lineRule="auto"/>
        <w:ind w:left="1220" w:hanging="380"/>
        <w:jc w:val="both"/>
        <w:rPr>
          <w:sz w:val="24"/>
          <w:szCs w:val="24"/>
        </w:rPr>
      </w:pPr>
      <w:r w:rsidRPr="0055192B">
        <w:rPr>
          <w:rStyle w:val="21"/>
          <w:color w:val="000000"/>
          <w:sz w:val="24"/>
          <w:szCs w:val="24"/>
        </w:rPr>
        <w:t xml:space="preserve">Земля — часть Солнечной системы, находящаяся под влиянием других ее </w:t>
      </w:r>
      <w:r w:rsidRPr="0055192B">
        <w:rPr>
          <w:rStyle w:val="21"/>
          <w:color w:val="000000"/>
          <w:sz w:val="24"/>
          <w:szCs w:val="24"/>
        </w:rPr>
        <w:lastRenderedPageBreak/>
        <w:t>элементов (Солнца, Луны)</w:t>
      </w:r>
    </w:p>
    <w:p w:rsidR="00EB2337" w:rsidRPr="0055192B" w:rsidRDefault="00EB2337" w:rsidP="003515B0">
      <w:pPr>
        <w:pStyle w:val="210"/>
        <w:numPr>
          <w:ilvl w:val="0"/>
          <w:numId w:val="1"/>
        </w:numPr>
        <w:shd w:val="clear" w:color="auto" w:fill="auto"/>
        <w:tabs>
          <w:tab w:val="left" w:pos="1202"/>
        </w:tabs>
        <w:spacing w:before="0" w:line="240" w:lineRule="auto"/>
        <w:ind w:left="840" w:firstLine="0"/>
        <w:jc w:val="both"/>
        <w:rPr>
          <w:sz w:val="24"/>
          <w:szCs w:val="24"/>
        </w:rPr>
      </w:pPr>
      <w:r w:rsidRPr="0055192B">
        <w:rPr>
          <w:rStyle w:val="21"/>
          <w:color w:val="000000"/>
          <w:sz w:val="24"/>
          <w:szCs w:val="24"/>
        </w:rPr>
        <w:t xml:space="preserve">Создание системы географических координат связано с </w:t>
      </w:r>
      <w:proofErr w:type="gramStart"/>
      <w:r w:rsidRPr="0055192B">
        <w:rPr>
          <w:rStyle w:val="21"/>
          <w:color w:val="000000"/>
          <w:sz w:val="24"/>
          <w:szCs w:val="24"/>
        </w:rPr>
        <w:t>осевым</w:t>
      </w:r>
      <w:proofErr w:type="gramEnd"/>
    </w:p>
    <w:p w:rsidR="00EB2337" w:rsidRPr="0055192B" w:rsidRDefault="00EB2337" w:rsidP="003515B0">
      <w:pPr>
        <w:pStyle w:val="210"/>
        <w:shd w:val="clear" w:color="auto" w:fill="auto"/>
        <w:spacing w:before="0" w:line="240" w:lineRule="auto"/>
        <w:ind w:left="1200" w:firstLine="0"/>
        <w:jc w:val="both"/>
        <w:rPr>
          <w:sz w:val="24"/>
          <w:szCs w:val="24"/>
        </w:rPr>
      </w:pPr>
      <w:r w:rsidRPr="0055192B">
        <w:rPr>
          <w:rStyle w:val="21"/>
          <w:color w:val="000000"/>
          <w:sz w:val="24"/>
          <w:szCs w:val="24"/>
        </w:rPr>
        <w:t>движением Земли.</w:t>
      </w:r>
    </w:p>
    <w:p w:rsidR="00EB2337" w:rsidRPr="0055192B" w:rsidRDefault="00EB2337" w:rsidP="003515B0">
      <w:pPr>
        <w:pStyle w:val="210"/>
        <w:numPr>
          <w:ilvl w:val="0"/>
          <w:numId w:val="1"/>
        </w:numPr>
        <w:shd w:val="clear" w:color="auto" w:fill="auto"/>
        <w:tabs>
          <w:tab w:val="left" w:pos="1199"/>
        </w:tabs>
        <w:spacing w:before="0" w:line="240" w:lineRule="auto"/>
        <w:ind w:left="1200" w:hanging="360"/>
        <w:jc w:val="both"/>
        <w:rPr>
          <w:sz w:val="24"/>
          <w:szCs w:val="24"/>
        </w:rPr>
      </w:pPr>
      <w:r w:rsidRPr="0055192B">
        <w:rPr>
          <w:rStyle w:val="21"/>
          <w:color w:val="000000"/>
          <w:sz w:val="24"/>
          <w:szCs w:val="24"/>
        </w:rPr>
        <w:t>Шарообразность Земли и наклон оси ее суточного вращение — определяют распределение тепла и света на ее поверхности.</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Практические работы: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1. Определение по карте географических координат различных географических объектов.</w:t>
      </w:r>
    </w:p>
    <w:p w:rsidR="00EB2337" w:rsidRPr="0055192B" w:rsidRDefault="00EB2337" w:rsidP="003515B0">
      <w:pPr>
        <w:pStyle w:val="210"/>
        <w:shd w:val="clear" w:color="auto" w:fill="auto"/>
        <w:spacing w:before="0" w:line="240" w:lineRule="auto"/>
        <w:ind w:left="40" w:firstLine="0"/>
        <w:rPr>
          <w:sz w:val="24"/>
          <w:szCs w:val="24"/>
        </w:rPr>
      </w:pPr>
      <w:r w:rsidRPr="0055192B">
        <w:rPr>
          <w:rStyle w:val="21"/>
          <w:color w:val="000000"/>
          <w:sz w:val="24"/>
          <w:szCs w:val="24"/>
        </w:rPr>
        <w:t>Тема 2. Географическая карта (5 часов)</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w:t>
      </w:r>
      <w:proofErr w:type="spellStart"/>
      <w:r w:rsidRPr="0055192B">
        <w:rPr>
          <w:rStyle w:val="21"/>
          <w:color w:val="000000"/>
          <w:sz w:val="24"/>
          <w:szCs w:val="24"/>
        </w:rPr>
        <w:t>бергштрихи</w:t>
      </w:r>
      <w:proofErr w:type="spellEnd"/>
      <w:r w:rsidRPr="0055192B">
        <w:rPr>
          <w:rStyle w:val="21"/>
          <w:color w:val="000000"/>
          <w:sz w:val="24"/>
          <w:szCs w:val="24"/>
        </w:rPr>
        <w:t>, послойная окраска. Абсолютная и относительная высота. Шкала высот и глубин. Значение планов и ка</w:t>
      </w:r>
      <w:proofErr w:type="gramStart"/>
      <w:r w:rsidRPr="0055192B">
        <w:rPr>
          <w:rStyle w:val="21"/>
          <w:color w:val="000000"/>
          <w:sz w:val="24"/>
          <w:szCs w:val="24"/>
        </w:rPr>
        <w:t>рт в пр</w:t>
      </w:r>
      <w:proofErr w:type="gramEnd"/>
      <w:r w:rsidRPr="0055192B">
        <w:rPr>
          <w:rStyle w:val="21"/>
          <w:color w:val="000000"/>
          <w:sz w:val="24"/>
          <w:szCs w:val="24"/>
        </w:rPr>
        <w:t>актической деятельности человека.</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Основные понятия</w:t>
      </w:r>
    </w:p>
    <w:p w:rsidR="00EB2337" w:rsidRPr="0055192B" w:rsidRDefault="00EB2337" w:rsidP="00530E64">
      <w:pPr>
        <w:pStyle w:val="210"/>
        <w:shd w:val="clear" w:color="auto" w:fill="auto"/>
        <w:spacing w:before="0" w:line="240" w:lineRule="auto"/>
        <w:ind w:firstLine="500"/>
        <w:jc w:val="both"/>
        <w:rPr>
          <w:sz w:val="24"/>
          <w:szCs w:val="24"/>
        </w:rPr>
      </w:pPr>
      <w:proofErr w:type="gramStart"/>
      <w:r w:rsidRPr="0055192B">
        <w:rPr>
          <w:rStyle w:val="21"/>
          <w:color w:val="000000"/>
          <w:sz w:val="24"/>
          <w:szCs w:val="24"/>
        </w:rPr>
        <w:t>Географическая карта, план местности, азимут, масштаб, легенда карты, горизонтали, условные знаки.</w:t>
      </w:r>
      <w:proofErr w:type="gramEnd"/>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Основные образовательные идеи:</w:t>
      </w:r>
    </w:p>
    <w:p w:rsidR="00EB2337" w:rsidRPr="0055192B" w:rsidRDefault="00EB2337" w:rsidP="00530E64">
      <w:pPr>
        <w:pStyle w:val="210"/>
        <w:numPr>
          <w:ilvl w:val="0"/>
          <w:numId w:val="1"/>
        </w:numPr>
        <w:shd w:val="clear" w:color="auto" w:fill="auto"/>
        <w:tabs>
          <w:tab w:val="left" w:pos="1199"/>
        </w:tabs>
        <w:spacing w:before="0" w:line="240" w:lineRule="auto"/>
        <w:ind w:left="1200" w:hanging="360"/>
        <w:jc w:val="left"/>
        <w:rPr>
          <w:sz w:val="24"/>
          <w:szCs w:val="24"/>
        </w:rPr>
      </w:pPr>
      <w:r w:rsidRPr="0055192B">
        <w:rPr>
          <w:rStyle w:val="21"/>
          <w:color w:val="000000"/>
          <w:sz w:val="24"/>
          <w:szCs w:val="24"/>
        </w:rPr>
        <w:t>Картографические изображения земной поверхности помогают людям «увидеть» нашу Землю и её части.</w:t>
      </w:r>
    </w:p>
    <w:p w:rsidR="00EB2337" w:rsidRPr="0055192B" w:rsidRDefault="00EB2337" w:rsidP="00530E64">
      <w:pPr>
        <w:pStyle w:val="210"/>
        <w:numPr>
          <w:ilvl w:val="0"/>
          <w:numId w:val="1"/>
        </w:numPr>
        <w:shd w:val="clear" w:color="auto" w:fill="auto"/>
        <w:tabs>
          <w:tab w:val="left" w:pos="1199"/>
        </w:tabs>
        <w:spacing w:before="0" w:line="240" w:lineRule="auto"/>
        <w:ind w:left="1200" w:hanging="360"/>
        <w:jc w:val="left"/>
        <w:rPr>
          <w:sz w:val="24"/>
          <w:szCs w:val="24"/>
        </w:rPr>
      </w:pPr>
      <w:r w:rsidRPr="0055192B">
        <w:rPr>
          <w:rStyle w:val="21"/>
          <w:color w:val="000000"/>
          <w:sz w:val="24"/>
          <w:szCs w:val="24"/>
        </w:rPr>
        <w:t>План, карта, глобус - точные модели земной поверхности, с помощью которых можно решать множество задач:</w:t>
      </w:r>
    </w:p>
    <w:p w:rsidR="00EB2337" w:rsidRPr="0055192B" w:rsidRDefault="00EB2337" w:rsidP="00530E64">
      <w:pPr>
        <w:pStyle w:val="210"/>
        <w:numPr>
          <w:ilvl w:val="0"/>
          <w:numId w:val="1"/>
        </w:numPr>
        <w:shd w:val="clear" w:color="auto" w:fill="auto"/>
        <w:tabs>
          <w:tab w:val="left" w:pos="1199"/>
        </w:tabs>
        <w:spacing w:before="0" w:line="240" w:lineRule="auto"/>
        <w:ind w:left="1200" w:hanging="360"/>
        <w:jc w:val="left"/>
        <w:rPr>
          <w:sz w:val="24"/>
          <w:szCs w:val="24"/>
        </w:rPr>
      </w:pPr>
      <w:r w:rsidRPr="0055192B">
        <w:rPr>
          <w:rStyle w:val="21"/>
          <w:color w:val="000000"/>
          <w:sz w:val="24"/>
          <w:szCs w:val="24"/>
        </w:rPr>
        <w:t>Географическая карта — сложный чертеж, выполненный с соблюдение определенных правил.</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Практические работы:</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1 Определение направлений и расстояний по карте.</w:t>
      </w:r>
    </w:p>
    <w:p w:rsidR="00EB2337" w:rsidRPr="0055192B" w:rsidRDefault="00EB2337" w:rsidP="00D94B0B">
      <w:pPr>
        <w:pStyle w:val="210"/>
        <w:numPr>
          <w:ilvl w:val="0"/>
          <w:numId w:val="5"/>
        </w:numPr>
        <w:shd w:val="clear" w:color="auto" w:fill="auto"/>
        <w:tabs>
          <w:tab w:val="left" w:pos="829"/>
        </w:tabs>
        <w:spacing w:before="0" w:line="240" w:lineRule="auto"/>
        <w:ind w:firstLine="500"/>
        <w:jc w:val="left"/>
        <w:rPr>
          <w:sz w:val="24"/>
          <w:szCs w:val="24"/>
        </w:rPr>
      </w:pPr>
      <w:r w:rsidRPr="0055192B">
        <w:rPr>
          <w:rStyle w:val="21"/>
          <w:color w:val="000000"/>
          <w:sz w:val="24"/>
          <w:szCs w:val="24"/>
        </w:rPr>
        <w:t>Определение сторон горизонта с помощью компаса и передвижение по азимуту.</w:t>
      </w:r>
    </w:p>
    <w:p w:rsidR="00EB2337" w:rsidRPr="0055192B" w:rsidRDefault="00EB2337" w:rsidP="00D94B0B">
      <w:pPr>
        <w:pStyle w:val="210"/>
        <w:numPr>
          <w:ilvl w:val="0"/>
          <w:numId w:val="5"/>
        </w:numPr>
        <w:shd w:val="clear" w:color="auto" w:fill="auto"/>
        <w:tabs>
          <w:tab w:val="left" w:pos="878"/>
        </w:tabs>
        <w:spacing w:before="0" w:line="240" w:lineRule="auto"/>
        <w:ind w:firstLine="500"/>
        <w:jc w:val="both"/>
        <w:rPr>
          <w:sz w:val="24"/>
          <w:szCs w:val="24"/>
        </w:rPr>
      </w:pPr>
      <w:r w:rsidRPr="0055192B">
        <w:rPr>
          <w:rStyle w:val="21"/>
          <w:color w:val="000000"/>
          <w:sz w:val="24"/>
          <w:szCs w:val="24"/>
        </w:rPr>
        <w:t>Составление простейшего плана местности.</w:t>
      </w:r>
    </w:p>
    <w:p w:rsidR="00EB2337" w:rsidRPr="0055192B" w:rsidRDefault="00EB2337" w:rsidP="00530E64">
      <w:pPr>
        <w:pStyle w:val="210"/>
        <w:shd w:val="clear" w:color="auto" w:fill="auto"/>
        <w:spacing w:before="0" w:line="240" w:lineRule="auto"/>
        <w:ind w:firstLine="0"/>
        <w:rPr>
          <w:sz w:val="24"/>
          <w:szCs w:val="24"/>
        </w:rPr>
      </w:pPr>
      <w:r w:rsidRPr="0055192B">
        <w:rPr>
          <w:rStyle w:val="21"/>
          <w:color w:val="000000"/>
          <w:sz w:val="24"/>
          <w:szCs w:val="24"/>
        </w:rPr>
        <w:t>Тема 3. Литосфера (7 часов)</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Содержание темы</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 xml:space="preserve">Внутреннее строение Земного шара: ядро, мантия, литосфера, земная кора. Земная кора - верхняя часть литосферы. Материковая и океаническая земная кора. </w:t>
      </w:r>
      <w:r w:rsidR="004843D0" w:rsidRPr="0055192B">
        <w:rPr>
          <w:rStyle w:val="21"/>
          <w:color w:val="000000"/>
          <w:sz w:val="24"/>
          <w:szCs w:val="24"/>
        </w:rPr>
        <w:t>Способы изучения земных недр. Г</w:t>
      </w:r>
      <w:r w:rsidRPr="0055192B">
        <w:rPr>
          <w:rStyle w:val="21"/>
          <w:color w:val="000000"/>
          <w:sz w:val="24"/>
          <w:szCs w:val="24"/>
        </w:rPr>
        <w:t>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Учебные понятия</w:t>
      </w:r>
    </w:p>
    <w:p w:rsidR="00EB2337" w:rsidRPr="0055192B" w:rsidRDefault="00EB2337" w:rsidP="00530E64">
      <w:pPr>
        <w:pStyle w:val="210"/>
        <w:shd w:val="clear" w:color="auto" w:fill="auto"/>
        <w:spacing w:before="0" w:line="240" w:lineRule="auto"/>
        <w:ind w:firstLine="500"/>
        <w:jc w:val="both"/>
        <w:rPr>
          <w:sz w:val="24"/>
          <w:szCs w:val="24"/>
        </w:rPr>
      </w:pPr>
      <w:proofErr w:type="gramStart"/>
      <w:r w:rsidRPr="0055192B">
        <w:rPr>
          <w:rStyle w:val="21"/>
          <w:color w:val="000000"/>
          <w:sz w:val="24"/>
          <w:szCs w:val="24"/>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55192B">
        <w:rPr>
          <w:rStyle w:val="21"/>
          <w:color w:val="000000"/>
          <w:sz w:val="24"/>
          <w:szCs w:val="24"/>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Основные образовательные идеи:</w:t>
      </w:r>
    </w:p>
    <w:p w:rsidR="00EB2337" w:rsidRPr="0055192B" w:rsidRDefault="00EB2337" w:rsidP="003515B0">
      <w:pPr>
        <w:pStyle w:val="210"/>
        <w:numPr>
          <w:ilvl w:val="0"/>
          <w:numId w:val="1"/>
        </w:numPr>
        <w:shd w:val="clear" w:color="auto" w:fill="auto"/>
        <w:spacing w:before="0" w:line="240" w:lineRule="auto"/>
        <w:ind w:left="1200" w:hanging="360"/>
        <w:jc w:val="both"/>
        <w:rPr>
          <w:sz w:val="24"/>
          <w:szCs w:val="24"/>
        </w:rPr>
      </w:pPr>
      <w:r w:rsidRPr="0055192B">
        <w:rPr>
          <w:rStyle w:val="21"/>
          <w:color w:val="000000"/>
          <w:sz w:val="24"/>
          <w:szCs w:val="24"/>
        </w:rPr>
        <w:lastRenderedPageBreak/>
        <w:t xml:space="preserve"> Движение вещества внутри Земли проявляется в разнообразных геологических процессах на поверхности Земли;</w:t>
      </w:r>
    </w:p>
    <w:p w:rsidR="00EB2337" w:rsidRPr="0055192B" w:rsidRDefault="00EB2337" w:rsidP="003515B0">
      <w:pPr>
        <w:pStyle w:val="210"/>
        <w:numPr>
          <w:ilvl w:val="0"/>
          <w:numId w:val="1"/>
        </w:numPr>
        <w:shd w:val="clear" w:color="auto" w:fill="auto"/>
        <w:tabs>
          <w:tab w:val="left" w:pos="1200"/>
        </w:tabs>
        <w:spacing w:before="0" w:line="240" w:lineRule="auto"/>
        <w:ind w:left="1200" w:hanging="360"/>
        <w:jc w:val="both"/>
        <w:rPr>
          <w:sz w:val="24"/>
          <w:szCs w:val="24"/>
        </w:rPr>
      </w:pPr>
      <w:r w:rsidRPr="0055192B">
        <w:rPr>
          <w:rStyle w:val="21"/>
          <w:color w:val="000000"/>
          <w:sz w:val="24"/>
          <w:szCs w:val="24"/>
        </w:rPr>
        <w:t>Полезные ископаемые - самая важная для человека часть богатств литосферы.</w:t>
      </w:r>
    </w:p>
    <w:p w:rsidR="00EB2337" w:rsidRPr="0055192B" w:rsidRDefault="00EB2337" w:rsidP="003515B0">
      <w:pPr>
        <w:pStyle w:val="210"/>
        <w:numPr>
          <w:ilvl w:val="0"/>
          <w:numId w:val="1"/>
        </w:numPr>
        <w:shd w:val="clear" w:color="auto" w:fill="auto"/>
        <w:spacing w:before="0" w:line="240" w:lineRule="auto"/>
        <w:ind w:left="1200" w:hanging="360"/>
        <w:jc w:val="both"/>
        <w:rPr>
          <w:rStyle w:val="21"/>
          <w:sz w:val="24"/>
          <w:szCs w:val="24"/>
        </w:rPr>
      </w:pPr>
      <w:r w:rsidRPr="0055192B">
        <w:rPr>
          <w:rStyle w:val="21"/>
          <w:color w:val="000000"/>
          <w:sz w:val="24"/>
          <w:szCs w:val="24"/>
        </w:rPr>
        <w:t xml:space="preserve"> Рельеф - результат взаимодействия внутренних и внешних сил. </w:t>
      </w:r>
    </w:p>
    <w:p w:rsidR="00EB2337" w:rsidRPr="0055192B" w:rsidRDefault="00EB2337" w:rsidP="003515B0">
      <w:pPr>
        <w:pStyle w:val="210"/>
        <w:numPr>
          <w:ilvl w:val="0"/>
          <w:numId w:val="1"/>
        </w:numPr>
        <w:shd w:val="clear" w:color="auto" w:fill="auto"/>
        <w:spacing w:before="0" w:line="240" w:lineRule="auto"/>
        <w:ind w:left="1200" w:hanging="360"/>
        <w:jc w:val="both"/>
        <w:rPr>
          <w:sz w:val="24"/>
          <w:szCs w:val="24"/>
        </w:rPr>
      </w:pPr>
      <w:r w:rsidRPr="0055192B">
        <w:rPr>
          <w:rStyle w:val="21"/>
          <w:color w:val="000000"/>
          <w:sz w:val="24"/>
          <w:szCs w:val="24"/>
        </w:rPr>
        <w:t>Рельеф влияет и на особенности природы и на образ жизни людей.</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7"/>
        </w:numPr>
        <w:shd w:val="clear" w:color="auto" w:fill="auto"/>
        <w:tabs>
          <w:tab w:val="left" w:pos="834"/>
        </w:tabs>
        <w:spacing w:before="0" w:line="240" w:lineRule="auto"/>
        <w:ind w:firstLine="500"/>
        <w:jc w:val="both"/>
        <w:rPr>
          <w:sz w:val="24"/>
          <w:szCs w:val="24"/>
        </w:rPr>
      </w:pPr>
      <w:r w:rsidRPr="0055192B">
        <w:rPr>
          <w:rStyle w:val="21"/>
          <w:color w:val="000000"/>
          <w:sz w:val="24"/>
          <w:szCs w:val="24"/>
        </w:rPr>
        <w:t>Определение по карте географического положения островов, полуостровов, гор, равнин, низменностей.</w:t>
      </w:r>
    </w:p>
    <w:p w:rsidR="00EB2337" w:rsidRPr="0055192B" w:rsidRDefault="00EB2337" w:rsidP="00D94B0B">
      <w:pPr>
        <w:pStyle w:val="210"/>
        <w:numPr>
          <w:ilvl w:val="0"/>
          <w:numId w:val="7"/>
        </w:numPr>
        <w:shd w:val="clear" w:color="auto" w:fill="auto"/>
        <w:tabs>
          <w:tab w:val="left" w:pos="838"/>
        </w:tabs>
        <w:spacing w:before="0" w:line="240" w:lineRule="auto"/>
        <w:ind w:firstLine="500"/>
        <w:jc w:val="both"/>
        <w:rPr>
          <w:sz w:val="24"/>
          <w:szCs w:val="24"/>
        </w:rPr>
      </w:pPr>
      <w:r w:rsidRPr="0055192B">
        <w:rPr>
          <w:rStyle w:val="21"/>
          <w:color w:val="000000"/>
          <w:sz w:val="24"/>
          <w:szCs w:val="24"/>
        </w:rPr>
        <w:t>Определение и объяснение изменений земной коры под воздействием хозяйственной деятельности человека (на примере своей местности).</w:t>
      </w:r>
    </w:p>
    <w:p w:rsidR="00EB2337" w:rsidRPr="0055192B" w:rsidRDefault="00EB2337" w:rsidP="00530E64">
      <w:pPr>
        <w:pStyle w:val="210"/>
        <w:shd w:val="clear" w:color="auto" w:fill="auto"/>
        <w:spacing w:before="0" w:line="240" w:lineRule="auto"/>
        <w:ind w:left="3520" w:firstLine="0"/>
        <w:jc w:val="left"/>
        <w:rPr>
          <w:sz w:val="24"/>
          <w:szCs w:val="24"/>
        </w:rPr>
      </w:pPr>
      <w:r w:rsidRPr="0055192B">
        <w:rPr>
          <w:rStyle w:val="21"/>
          <w:color w:val="000000"/>
          <w:sz w:val="24"/>
          <w:szCs w:val="24"/>
        </w:rPr>
        <w:t>Тема 4. Атмосфера (8 часов)</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Содержание темы</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Учебные понятия</w:t>
      </w:r>
    </w:p>
    <w:p w:rsidR="00EB2337" w:rsidRPr="0055192B" w:rsidRDefault="00EB2337" w:rsidP="00530E64">
      <w:pPr>
        <w:pStyle w:val="210"/>
        <w:shd w:val="clear" w:color="auto" w:fill="auto"/>
        <w:spacing w:before="0" w:line="240" w:lineRule="auto"/>
        <w:ind w:firstLine="480"/>
        <w:jc w:val="both"/>
        <w:rPr>
          <w:sz w:val="24"/>
          <w:szCs w:val="24"/>
        </w:rPr>
      </w:pPr>
      <w:proofErr w:type="gramStart"/>
      <w:r w:rsidRPr="0055192B">
        <w:rPr>
          <w:rStyle w:val="21"/>
          <w:color w:val="000000"/>
          <w:sz w:val="24"/>
          <w:szCs w:val="24"/>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roofErr w:type="gramEnd"/>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Основные образовательные идеи:</w:t>
      </w:r>
    </w:p>
    <w:p w:rsidR="00EB2337" w:rsidRPr="0055192B" w:rsidRDefault="00EB2337" w:rsidP="003515B0">
      <w:pPr>
        <w:pStyle w:val="210"/>
        <w:numPr>
          <w:ilvl w:val="0"/>
          <w:numId w:val="1"/>
        </w:numPr>
        <w:shd w:val="clear" w:color="auto" w:fill="auto"/>
        <w:tabs>
          <w:tab w:val="left" w:pos="898"/>
        </w:tabs>
        <w:spacing w:before="0" w:line="240" w:lineRule="auto"/>
        <w:ind w:left="760" w:hanging="320"/>
        <w:jc w:val="both"/>
        <w:rPr>
          <w:sz w:val="24"/>
          <w:szCs w:val="24"/>
        </w:rPr>
      </w:pPr>
      <w:r w:rsidRPr="0055192B">
        <w:rPr>
          <w:rStyle w:val="21"/>
          <w:color w:val="000000"/>
          <w:sz w:val="24"/>
          <w:szCs w:val="24"/>
        </w:rPr>
        <w:t>Воздушная оболочка планеты имеет огромное значение для жизни на Земле:</w:t>
      </w:r>
    </w:p>
    <w:p w:rsidR="00EB2337" w:rsidRPr="0055192B" w:rsidRDefault="00EB2337" w:rsidP="003515B0">
      <w:pPr>
        <w:pStyle w:val="210"/>
        <w:numPr>
          <w:ilvl w:val="0"/>
          <w:numId w:val="1"/>
        </w:numPr>
        <w:shd w:val="clear" w:color="auto" w:fill="auto"/>
        <w:tabs>
          <w:tab w:val="left" w:pos="898"/>
        </w:tabs>
        <w:spacing w:before="0" w:line="240" w:lineRule="auto"/>
        <w:ind w:left="760" w:hanging="320"/>
        <w:jc w:val="both"/>
        <w:rPr>
          <w:sz w:val="24"/>
          <w:szCs w:val="24"/>
        </w:rPr>
      </w:pPr>
      <w:r w:rsidRPr="0055192B">
        <w:rPr>
          <w:rStyle w:val="21"/>
          <w:color w:val="000000"/>
          <w:sz w:val="24"/>
          <w:szCs w:val="24"/>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Практические работы:</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Построение розы ветров, диаграмм облачности и осадков по имеющимся данным. Выявление причин изменения погоды.</w:t>
      </w:r>
    </w:p>
    <w:p w:rsidR="00EB2337" w:rsidRPr="0055192B" w:rsidRDefault="00EB2337" w:rsidP="00530E64">
      <w:pPr>
        <w:pStyle w:val="210"/>
        <w:shd w:val="clear" w:color="auto" w:fill="auto"/>
        <w:spacing w:before="0" w:line="240" w:lineRule="auto"/>
        <w:ind w:left="3540" w:firstLine="0"/>
        <w:jc w:val="left"/>
        <w:rPr>
          <w:sz w:val="24"/>
          <w:szCs w:val="24"/>
        </w:rPr>
      </w:pPr>
      <w:r w:rsidRPr="0055192B">
        <w:rPr>
          <w:rStyle w:val="21"/>
          <w:color w:val="000000"/>
          <w:sz w:val="24"/>
          <w:szCs w:val="24"/>
        </w:rPr>
        <w:t>Тема 5. Гидросфера (4 часа)</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Гидросфера и ее состав. Мировой круговорот воды. Значение гидросферы. Воды суши. Подземные воды (грунтовые, межпластовые, артезианские), их происхождение</w:t>
      </w:r>
      <w:proofErr w:type="gramStart"/>
      <w:r w:rsidRPr="0055192B">
        <w:rPr>
          <w:rStyle w:val="21"/>
          <w:color w:val="000000"/>
          <w:sz w:val="24"/>
          <w:szCs w:val="24"/>
        </w:rPr>
        <w:t xml:space="preserve"> ,</w:t>
      </w:r>
      <w:proofErr w:type="gramEnd"/>
      <w:r w:rsidRPr="0055192B">
        <w:rPr>
          <w:rStyle w:val="21"/>
          <w:color w:val="000000"/>
          <w:sz w:val="24"/>
          <w:szCs w:val="24"/>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480"/>
        <w:jc w:val="both"/>
        <w:rPr>
          <w:sz w:val="24"/>
          <w:szCs w:val="24"/>
        </w:rPr>
      </w:pPr>
      <w:proofErr w:type="gramStart"/>
      <w:r w:rsidRPr="0055192B">
        <w:rPr>
          <w:rStyle w:val="21"/>
          <w:color w:val="000000"/>
          <w:sz w:val="24"/>
          <w:szCs w:val="24"/>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roofErr w:type="gramEnd"/>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Основные образовательные идеи:</w:t>
      </w:r>
    </w:p>
    <w:p w:rsidR="00EB2337" w:rsidRPr="0055192B" w:rsidRDefault="00EB2337" w:rsidP="003515B0">
      <w:pPr>
        <w:pStyle w:val="210"/>
        <w:numPr>
          <w:ilvl w:val="0"/>
          <w:numId w:val="1"/>
        </w:numPr>
        <w:shd w:val="clear" w:color="auto" w:fill="auto"/>
        <w:tabs>
          <w:tab w:val="left" w:pos="1199"/>
        </w:tabs>
        <w:spacing w:before="0" w:line="240" w:lineRule="auto"/>
        <w:ind w:left="1200" w:hanging="360"/>
        <w:jc w:val="both"/>
        <w:rPr>
          <w:sz w:val="24"/>
          <w:szCs w:val="24"/>
        </w:rPr>
      </w:pPr>
      <w:r w:rsidRPr="0055192B">
        <w:rPr>
          <w:rStyle w:val="21"/>
          <w:color w:val="000000"/>
          <w:sz w:val="24"/>
          <w:szCs w:val="24"/>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EB2337" w:rsidRPr="0055192B" w:rsidRDefault="00EB2337" w:rsidP="003515B0">
      <w:pPr>
        <w:pStyle w:val="210"/>
        <w:numPr>
          <w:ilvl w:val="0"/>
          <w:numId w:val="1"/>
        </w:numPr>
        <w:shd w:val="clear" w:color="auto" w:fill="auto"/>
        <w:tabs>
          <w:tab w:val="left" w:pos="1199"/>
        </w:tabs>
        <w:spacing w:before="0" w:line="240" w:lineRule="auto"/>
        <w:ind w:left="1200" w:hanging="360"/>
        <w:jc w:val="both"/>
        <w:rPr>
          <w:sz w:val="24"/>
          <w:szCs w:val="24"/>
        </w:rPr>
      </w:pPr>
      <w:r w:rsidRPr="0055192B">
        <w:rPr>
          <w:rStyle w:val="21"/>
          <w:color w:val="000000"/>
          <w:sz w:val="24"/>
          <w:szCs w:val="24"/>
        </w:rPr>
        <w:t>Необходимость рационального использования воды.</w:t>
      </w:r>
    </w:p>
    <w:p w:rsidR="00EB2337" w:rsidRPr="0055192B" w:rsidRDefault="00EB2337" w:rsidP="003515B0">
      <w:pPr>
        <w:pStyle w:val="210"/>
        <w:numPr>
          <w:ilvl w:val="0"/>
          <w:numId w:val="1"/>
        </w:numPr>
        <w:shd w:val="clear" w:color="auto" w:fill="auto"/>
        <w:tabs>
          <w:tab w:val="left" w:pos="1199"/>
        </w:tabs>
        <w:spacing w:before="0" w:line="240" w:lineRule="auto"/>
        <w:ind w:left="1200" w:hanging="360"/>
        <w:jc w:val="both"/>
        <w:rPr>
          <w:sz w:val="24"/>
          <w:szCs w:val="24"/>
        </w:rPr>
      </w:pPr>
      <w:r w:rsidRPr="0055192B">
        <w:rPr>
          <w:rStyle w:val="21"/>
          <w:color w:val="000000"/>
          <w:sz w:val="24"/>
          <w:szCs w:val="24"/>
        </w:rPr>
        <w:t>Круговорот воды осуществляется во всех оболочках планеты.</w:t>
      </w:r>
    </w:p>
    <w:p w:rsidR="00EB2337" w:rsidRPr="0055192B" w:rsidRDefault="00EB2337" w:rsidP="00D94B0B">
      <w:pPr>
        <w:pStyle w:val="210"/>
        <w:numPr>
          <w:ilvl w:val="0"/>
          <w:numId w:val="8"/>
        </w:numPr>
        <w:shd w:val="clear" w:color="auto" w:fill="auto"/>
        <w:tabs>
          <w:tab w:val="left" w:pos="869"/>
        </w:tabs>
        <w:spacing w:before="0" w:line="240" w:lineRule="auto"/>
        <w:ind w:firstLine="520"/>
        <w:jc w:val="both"/>
        <w:rPr>
          <w:sz w:val="24"/>
          <w:szCs w:val="24"/>
        </w:rPr>
      </w:pPr>
      <w:r w:rsidRPr="0055192B">
        <w:rPr>
          <w:rStyle w:val="21"/>
          <w:color w:val="000000"/>
          <w:sz w:val="24"/>
          <w:szCs w:val="24"/>
        </w:rPr>
        <w:t>Нанесение на контурную карту объектов гидросферы.</w:t>
      </w:r>
    </w:p>
    <w:p w:rsidR="00EB2337" w:rsidRPr="0055192B" w:rsidRDefault="00EB2337" w:rsidP="00D94B0B">
      <w:pPr>
        <w:pStyle w:val="210"/>
        <w:numPr>
          <w:ilvl w:val="0"/>
          <w:numId w:val="8"/>
        </w:numPr>
        <w:shd w:val="clear" w:color="auto" w:fill="auto"/>
        <w:tabs>
          <w:tab w:val="left" w:pos="834"/>
        </w:tabs>
        <w:spacing w:before="0" w:line="240" w:lineRule="auto"/>
        <w:ind w:firstLine="520"/>
        <w:jc w:val="both"/>
        <w:rPr>
          <w:sz w:val="24"/>
          <w:szCs w:val="24"/>
        </w:rPr>
      </w:pPr>
      <w:r w:rsidRPr="0055192B">
        <w:rPr>
          <w:rStyle w:val="21"/>
          <w:color w:val="000000"/>
          <w:sz w:val="24"/>
          <w:szCs w:val="24"/>
        </w:rPr>
        <w:lastRenderedPageBreak/>
        <w:t>Описание по карте географического положения одной из крупнейших рек Земли: направление и характер ее течения, использование человеком.</w:t>
      </w:r>
    </w:p>
    <w:p w:rsidR="00EB2337" w:rsidRPr="0055192B" w:rsidRDefault="00EB2337" w:rsidP="00530E64">
      <w:pPr>
        <w:pStyle w:val="210"/>
        <w:shd w:val="clear" w:color="auto" w:fill="auto"/>
        <w:spacing w:before="0" w:line="240" w:lineRule="auto"/>
        <w:ind w:left="3680" w:firstLine="0"/>
        <w:jc w:val="left"/>
        <w:rPr>
          <w:sz w:val="24"/>
          <w:szCs w:val="24"/>
        </w:rPr>
      </w:pPr>
      <w:r w:rsidRPr="0055192B">
        <w:rPr>
          <w:rStyle w:val="21"/>
          <w:color w:val="000000"/>
          <w:sz w:val="24"/>
          <w:szCs w:val="24"/>
        </w:rPr>
        <w:t>Тема 6. Биосфера (2 часа)</w:t>
      </w:r>
    </w:p>
    <w:p w:rsidR="00EB2337" w:rsidRPr="0055192B" w:rsidRDefault="00EB2337" w:rsidP="003515B0">
      <w:pPr>
        <w:pStyle w:val="210"/>
        <w:shd w:val="clear" w:color="auto" w:fill="auto"/>
        <w:spacing w:before="0" w:line="240" w:lineRule="auto"/>
        <w:ind w:firstLine="52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20"/>
        <w:jc w:val="both"/>
        <w:rPr>
          <w:sz w:val="24"/>
          <w:szCs w:val="24"/>
        </w:rPr>
      </w:pPr>
      <w:r w:rsidRPr="0055192B">
        <w:rPr>
          <w:rStyle w:val="21"/>
          <w:color w:val="000000"/>
          <w:sz w:val="24"/>
          <w:szCs w:val="24"/>
        </w:rPr>
        <w:t>Царства живой природы и их роль в природе Земли. Разнообразие животного и растительного мира. Приспособление живых организмов к среде обитания в разных природных зонах. Взаимное влияние живых организмов и неживой природы. Охрана органического мира. Красная книга МСОП.</w:t>
      </w:r>
    </w:p>
    <w:p w:rsidR="00EB2337" w:rsidRPr="0055192B" w:rsidRDefault="00EB2337" w:rsidP="003515B0">
      <w:pPr>
        <w:pStyle w:val="210"/>
        <w:shd w:val="clear" w:color="auto" w:fill="auto"/>
        <w:spacing w:before="0" w:line="240" w:lineRule="auto"/>
        <w:ind w:left="520" w:firstLine="0"/>
        <w:jc w:val="both"/>
        <w:rPr>
          <w:sz w:val="24"/>
          <w:szCs w:val="24"/>
        </w:rPr>
      </w:pPr>
      <w:r w:rsidRPr="0055192B">
        <w:rPr>
          <w:rStyle w:val="21"/>
          <w:color w:val="000000"/>
          <w:sz w:val="24"/>
          <w:szCs w:val="24"/>
        </w:rPr>
        <w:t>Учебные понятия Биосфера, Красная книга.</w:t>
      </w:r>
    </w:p>
    <w:p w:rsidR="00EB2337" w:rsidRPr="0055192B" w:rsidRDefault="00EB2337" w:rsidP="003515B0">
      <w:pPr>
        <w:pStyle w:val="210"/>
        <w:shd w:val="clear" w:color="auto" w:fill="auto"/>
        <w:spacing w:before="0" w:line="240" w:lineRule="auto"/>
        <w:ind w:firstLine="520"/>
        <w:jc w:val="both"/>
        <w:rPr>
          <w:sz w:val="24"/>
          <w:szCs w:val="24"/>
        </w:rPr>
      </w:pPr>
      <w:r w:rsidRPr="0055192B">
        <w:rPr>
          <w:rStyle w:val="21"/>
          <w:color w:val="000000"/>
          <w:sz w:val="24"/>
          <w:szCs w:val="24"/>
        </w:rPr>
        <w:t>Персоналии</w:t>
      </w:r>
    </w:p>
    <w:p w:rsidR="00EB2337" w:rsidRPr="0055192B" w:rsidRDefault="00EB2337" w:rsidP="003515B0">
      <w:pPr>
        <w:pStyle w:val="210"/>
        <w:shd w:val="clear" w:color="auto" w:fill="auto"/>
        <w:spacing w:before="0" w:line="240" w:lineRule="auto"/>
        <w:ind w:left="520" w:firstLine="0"/>
        <w:jc w:val="both"/>
        <w:rPr>
          <w:rStyle w:val="21"/>
          <w:color w:val="000000"/>
          <w:sz w:val="24"/>
          <w:szCs w:val="24"/>
        </w:rPr>
      </w:pPr>
      <w:r w:rsidRPr="0055192B">
        <w:rPr>
          <w:rStyle w:val="21"/>
          <w:color w:val="000000"/>
          <w:sz w:val="24"/>
          <w:szCs w:val="24"/>
        </w:rPr>
        <w:t xml:space="preserve">Владимир Иванович Вернадский </w:t>
      </w:r>
    </w:p>
    <w:p w:rsidR="00EB2337" w:rsidRPr="0055192B" w:rsidRDefault="00EB2337" w:rsidP="003515B0">
      <w:pPr>
        <w:pStyle w:val="210"/>
        <w:shd w:val="clear" w:color="auto" w:fill="auto"/>
        <w:spacing w:before="0" w:line="240" w:lineRule="auto"/>
        <w:ind w:left="520" w:firstLine="0"/>
        <w:jc w:val="both"/>
        <w:rPr>
          <w:sz w:val="24"/>
          <w:szCs w:val="24"/>
        </w:rPr>
      </w:pPr>
      <w:r w:rsidRPr="0055192B">
        <w:rPr>
          <w:rStyle w:val="21"/>
          <w:color w:val="000000"/>
          <w:sz w:val="24"/>
          <w:szCs w:val="24"/>
        </w:rPr>
        <w:t>Основные образовательные идеи:</w:t>
      </w:r>
    </w:p>
    <w:p w:rsidR="00EB2337" w:rsidRPr="0055192B" w:rsidRDefault="00EB2337" w:rsidP="003515B0">
      <w:pPr>
        <w:pStyle w:val="210"/>
        <w:numPr>
          <w:ilvl w:val="0"/>
          <w:numId w:val="1"/>
        </w:numPr>
        <w:shd w:val="clear" w:color="auto" w:fill="auto"/>
        <w:tabs>
          <w:tab w:val="left" w:pos="772"/>
        </w:tabs>
        <w:spacing w:before="0" w:line="240" w:lineRule="auto"/>
        <w:ind w:firstLine="320"/>
        <w:jc w:val="both"/>
        <w:rPr>
          <w:sz w:val="24"/>
          <w:szCs w:val="24"/>
        </w:rPr>
      </w:pPr>
      <w:r w:rsidRPr="0055192B">
        <w:rPr>
          <w:rStyle w:val="21"/>
          <w:color w:val="000000"/>
          <w:sz w:val="24"/>
          <w:szCs w:val="24"/>
        </w:rPr>
        <w:t>Планета Земля занимает исключительное место в Солнечной системе благодаря наличию живых организмов.</w:t>
      </w:r>
    </w:p>
    <w:p w:rsidR="00EB2337" w:rsidRPr="0055192B" w:rsidRDefault="00EB2337" w:rsidP="003515B0">
      <w:pPr>
        <w:pStyle w:val="210"/>
        <w:numPr>
          <w:ilvl w:val="0"/>
          <w:numId w:val="1"/>
        </w:numPr>
        <w:shd w:val="clear" w:color="auto" w:fill="auto"/>
        <w:tabs>
          <w:tab w:val="left" w:pos="772"/>
        </w:tabs>
        <w:spacing w:before="0" w:line="240" w:lineRule="auto"/>
        <w:ind w:firstLine="320"/>
        <w:jc w:val="both"/>
        <w:rPr>
          <w:sz w:val="24"/>
          <w:szCs w:val="24"/>
        </w:rPr>
      </w:pPr>
      <w:r w:rsidRPr="0055192B">
        <w:rPr>
          <w:rStyle w:val="21"/>
          <w:color w:val="000000"/>
          <w:sz w:val="24"/>
          <w:szCs w:val="24"/>
        </w:rPr>
        <w:t>Биосфера - сложная природная система, которая оказывает влияние на сами живые организмы, а также на другие земные оболочки.</w:t>
      </w:r>
    </w:p>
    <w:p w:rsidR="00EB2337" w:rsidRPr="0055192B" w:rsidRDefault="00EB2337" w:rsidP="003515B0">
      <w:pPr>
        <w:pStyle w:val="210"/>
        <w:numPr>
          <w:ilvl w:val="0"/>
          <w:numId w:val="1"/>
        </w:numPr>
        <w:shd w:val="clear" w:color="auto" w:fill="auto"/>
        <w:tabs>
          <w:tab w:val="left" w:pos="772"/>
        </w:tabs>
        <w:spacing w:before="0" w:line="240" w:lineRule="auto"/>
        <w:ind w:left="320" w:firstLine="0"/>
        <w:jc w:val="both"/>
        <w:rPr>
          <w:sz w:val="24"/>
          <w:szCs w:val="24"/>
        </w:rPr>
      </w:pPr>
      <w:r w:rsidRPr="0055192B">
        <w:rPr>
          <w:rStyle w:val="21"/>
          <w:color w:val="000000"/>
          <w:sz w:val="24"/>
          <w:szCs w:val="24"/>
        </w:rPr>
        <w:t>Биосфера - самая хрупкая, уязвимая оболочка Земли.</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Практическая работа</w:t>
      </w:r>
    </w:p>
    <w:p w:rsidR="00EB2337" w:rsidRPr="0055192B" w:rsidRDefault="00EB2337" w:rsidP="00D94B0B">
      <w:pPr>
        <w:pStyle w:val="210"/>
        <w:numPr>
          <w:ilvl w:val="0"/>
          <w:numId w:val="9"/>
        </w:numPr>
        <w:shd w:val="clear" w:color="auto" w:fill="auto"/>
        <w:tabs>
          <w:tab w:val="left" w:pos="829"/>
        </w:tabs>
        <w:spacing w:before="0" w:line="240" w:lineRule="auto"/>
        <w:ind w:firstLine="480"/>
        <w:jc w:val="both"/>
        <w:rPr>
          <w:sz w:val="24"/>
          <w:szCs w:val="24"/>
        </w:rPr>
      </w:pPr>
      <w:r w:rsidRPr="0055192B">
        <w:rPr>
          <w:rStyle w:val="21"/>
          <w:color w:val="000000"/>
          <w:sz w:val="24"/>
          <w:szCs w:val="24"/>
        </w:rPr>
        <w:t>Ознакомление с наиболее распространенными растениями и животными своей местности.</w:t>
      </w:r>
    </w:p>
    <w:p w:rsidR="00EB2337" w:rsidRPr="0055192B" w:rsidRDefault="00EB2337" w:rsidP="00530E64">
      <w:pPr>
        <w:pStyle w:val="210"/>
        <w:shd w:val="clear" w:color="auto" w:fill="auto"/>
        <w:spacing w:before="0" w:line="240" w:lineRule="auto"/>
        <w:ind w:left="2220" w:firstLine="0"/>
        <w:jc w:val="left"/>
        <w:rPr>
          <w:sz w:val="24"/>
          <w:szCs w:val="24"/>
        </w:rPr>
      </w:pPr>
      <w:r w:rsidRPr="0055192B">
        <w:rPr>
          <w:rStyle w:val="21"/>
          <w:color w:val="000000"/>
          <w:sz w:val="24"/>
          <w:szCs w:val="24"/>
        </w:rPr>
        <w:t>Тема 7. Почва и географическая оболочка (3 часа)</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Почва. Плодородие -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480"/>
        <w:jc w:val="both"/>
        <w:rPr>
          <w:sz w:val="24"/>
          <w:szCs w:val="24"/>
        </w:rPr>
      </w:pPr>
      <w:proofErr w:type="gramStart"/>
      <w:r w:rsidRPr="0055192B">
        <w:rPr>
          <w:rStyle w:val="21"/>
          <w:color w:val="000000"/>
          <w:sz w:val="24"/>
          <w:szCs w:val="24"/>
        </w:rPr>
        <w:t>Почва, плодородие, природный комплекс, ландшафт, природно-хозяйственный комплекс, геосфера, закон географической зональности.</w:t>
      </w:r>
      <w:proofErr w:type="gramEnd"/>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Основные образовательные идеи:</w:t>
      </w:r>
    </w:p>
    <w:p w:rsidR="00EB2337" w:rsidRPr="0055192B" w:rsidRDefault="00EB2337" w:rsidP="003515B0">
      <w:pPr>
        <w:pStyle w:val="210"/>
        <w:numPr>
          <w:ilvl w:val="0"/>
          <w:numId w:val="1"/>
        </w:numPr>
        <w:shd w:val="clear" w:color="auto" w:fill="auto"/>
        <w:tabs>
          <w:tab w:val="left" w:pos="1201"/>
        </w:tabs>
        <w:spacing w:before="0" w:line="240" w:lineRule="auto"/>
        <w:ind w:left="1200"/>
        <w:jc w:val="both"/>
        <w:rPr>
          <w:sz w:val="24"/>
          <w:szCs w:val="24"/>
        </w:rPr>
      </w:pPr>
      <w:r w:rsidRPr="0055192B">
        <w:rPr>
          <w:rStyle w:val="21"/>
          <w:color w:val="000000"/>
          <w:sz w:val="24"/>
          <w:szCs w:val="24"/>
        </w:rPr>
        <w:t>Почва — особое природное образование, возникающее в результате взаимодействия всех природных оболочек.</w:t>
      </w:r>
    </w:p>
    <w:p w:rsidR="00EB2337" w:rsidRPr="0055192B" w:rsidRDefault="00EB2337" w:rsidP="003515B0">
      <w:pPr>
        <w:pStyle w:val="210"/>
        <w:numPr>
          <w:ilvl w:val="0"/>
          <w:numId w:val="1"/>
        </w:numPr>
        <w:shd w:val="clear" w:color="auto" w:fill="auto"/>
        <w:tabs>
          <w:tab w:val="left" w:pos="1201"/>
        </w:tabs>
        <w:spacing w:before="0" w:line="240" w:lineRule="auto"/>
        <w:ind w:left="1200"/>
        <w:jc w:val="both"/>
        <w:rPr>
          <w:sz w:val="24"/>
          <w:szCs w:val="24"/>
        </w:rPr>
      </w:pPr>
      <w:r w:rsidRPr="0055192B">
        <w:rPr>
          <w:rStyle w:val="21"/>
          <w:color w:val="000000"/>
          <w:sz w:val="24"/>
          <w:szCs w:val="24"/>
        </w:rPr>
        <w:t>В географической оболочке тесно взаимодействуют все оболочки Земли.</w:t>
      </w:r>
    </w:p>
    <w:p w:rsidR="00EB2337" w:rsidRPr="0055192B" w:rsidRDefault="00EB2337" w:rsidP="003515B0">
      <w:pPr>
        <w:pStyle w:val="210"/>
        <w:numPr>
          <w:ilvl w:val="0"/>
          <w:numId w:val="1"/>
        </w:numPr>
        <w:shd w:val="clear" w:color="auto" w:fill="auto"/>
        <w:tabs>
          <w:tab w:val="left" w:pos="1201"/>
        </w:tabs>
        <w:spacing w:before="0" w:line="240" w:lineRule="auto"/>
        <w:ind w:left="1200"/>
        <w:jc w:val="both"/>
        <w:rPr>
          <w:sz w:val="24"/>
          <w:szCs w:val="24"/>
        </w:rPr>
      </w:pPr>
      <w:r w:rsidRPr="0055192B">
        <w:rPr>
          <w:rStyle w:val="21"/>
          <w:color w:val="000000"/>
          <w:sz w:val="24"/>
          <w:szCs w:val="24"/>
        </w:rPr>
        <w:t>Человеческая деятельность оказывает большое влияние на природные комплексы.</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Персоналии</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Василий Васильевич Докучаев.</w:t>
      </w:r>
    </w:p>
    <w:p w:rsidR="00EB2337" w:rsidRPr="0055192B" w:rsidRDefault="00EB2337" w:rsidP="003515B0">
      <w:pPr>
        <w:pStyle w:val="210"/>
        <w:shd w:val="clear" w:color="auto" w:fill="auto"/>
        <w:spacing w:before="0" w:line="240" w:lineRule="auto"/>
        <w:ind w:left="500" w:firstLine="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10"/>
        </w:numPr>
        <w:shd w:val="clear" w:color="auto" w:fill="auto"/>
        <w:tabs>
          <w:tab w:val="left" w:pos="849"/>
        </w:tabs>
        <w:spacing w:before="0" w:line="240" w:lineRule="auto"/>
        <w:ind w:left="500" w:firstLine="0"/>
        <w:jc w:val="both"/>
        <w:rPr>
          <w:sz w:val="24"/>
          <w:szCs w:val="24"/>
        </w:rPr>
      </w:pPr>
      <w:r w:rsidRPr="0055192B">
        <w:rPr>
          <w:rStyle w:val="21"/>
          <w:color w:val="000000"/>
          <w:sz w:val="24"/>
          <w:szCs w:val="24"/>
        </w:rPr>
        <w:t>Описание природных зон Земли по географическим картам.</w:t>
      </w:r>
    </w:p>
    <w:p w:rsidR="00EB2337" w:rsidRPr="0055192B" w:rsidRDefault="00EB2337" w:rsidP="00D94B0B">
      <w:pPr>
        <w:pStyle w:val="210"/>
        <w:numPr>
          <w:ilvl w:val="0"/>
          <w:numId w:val="10"/>
        </w:numPr>
        <w:shd w:val="clear" w:color="auto" w:fill="auto"/>
        <w:tabs>
          <w:tab w:val="left" w:pos="834"/>
        </w:tabs>
        <w:spacing w:before="0" w:line="240" w:lineRule="auto"/>
        <w:ind w:firstLine="500"/>
        <w:jc w:val="both"/>
        <w:rPr>
          <w:sz w:val="24"/>
          <w:szCs w:val="24"/>
        </w:rPr>
      </w:pPr>
      <w:r w:rsidRPr="0055192B">
        <w:rPr>
          <w:rStyle w:val="21"/>
          <w:color w:val="000000"/>
          <w:sz w:val="24"/>
          <w:szCs w:val="24"/>
        </w:rPr>
        <w:t>Описание изменений природы в результате хозяйственной деятельности человека на примере своей местности.</w:t>
      </w:r>
    </w:p>
    <w:p w:rsidR="00EB2337" w:rsidRPr="0055192B" w:rsidRDefault="00EB2337" w:rsidP="003515B0">
      <w:pPr>
        <w:pStyle w:val="210"/>
        <w:shd w:val="clear" w:color="auto" w:fill="auto"/>
        <w:spacing w:before="0" w:line="240" w:lineRule="auto"/>
        <w:ind w:left="500" w:firstLine="0"/>
        <w:jc w:val="both"/>
        <w:rPr>
          <w:sz w:val="24"/>
          <w:szCs w:val="24"/>
        </w:rPr>
      </w:pPr>
      <w:r w:rsidRPr="0055192B">
        <w:rPr>
          <w:rStyle w:val="21"/>
          <w:color w:val="000000"/>
          <w:sz w:val="24"/>
          <w:szCs w:val="24"/>
        </w:rPr>
        <w:t>Повторение и обобщение материала - 2 часа.</w:t>
      </w:r>
    </w:p>
    <w:p w:rsidR="00EB2337" w:rsidRPr="0055192B" w:rsidRDefault="00EB2337" w:rsidP="003515B0">
      <w:pPr>
        <w:pStyle w:val="210"/>
        <w:shd w:val="clear" w:color="auto" w:fill="auto"/>
        <w:spacing w:before="0" w:line="240" w:lineRule="auto"/>
        <w:ind w:left="60" w:firstLine="0"/>
        <w:jc w:val="both"/>
        <w:rPr>
          <w:sz w:val="24"/>
          <w:szCs w:val="24"/>
        </w:rPr>
      </w:pPr>
      <w:r w:rsidRPr="0055192B">
        <w:rPr>
          <w:rStyle w:val="21"/>
          <w:color w:val="000000"/>
          <w:sz w:val="24"/>
          <w:szCs w:val="24"/>
        </w:rPr>
        <w:t>Географическая номенклатура</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Материки: Евразия, Северная Америка, Южная Америка, Африка, Австралия, Антарктида.</w:t>
      </w:r>
    </w:p>
    <w:p w:rsidR="00EB2337" w:rsidRPr="0055192B" w:rsidRDefault="00EB2337" w:rsidP="003515B0">
      <w:pPr>
        <w:pStyle w:val="210"/>
        <w:shd w:val="clear" w:color="auto" w:fill="auto"/>
        <w:spacing w:before="0" w:line="240" w:lineRule="auto"/>
        <w:ind w:left="500" w:firstLine="0"/>
        <w:jc w:val="both"/>
        <w:rPr>
          <w:sz w:val="24"/>
          <w:szCs w:val="24"/>
        </w:rPr>
      </w:pPr>
      <w:r w:rsidRPr="0055192B">
        <w:rPr>
          <w:rStyle w:val="21"/>
          <w:color w:val="000000"/>
          <w:sz w:val="24"/>
          <w:szCs w:val="24"/>
        </w:rPr>
        <w:t>Океаны: Тихий, Атлантический, Индийский, Северный Ледовитый.</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Острова: Гренландия, Мадагаскар, Новая Зеландия, Новая Гвинея, Огненная Земля, </w:t>
      </w:r>
      <w:proofErr w:type="gramStart"/>
      <w:r w:rsidRPr="0055192B">
        <w:rPr>
          <w:rStyle w:val="21"/>
          <w:color w:val="000000"/>
          <w:sz w:val="24"/>
          <w:szCs w:val="24"/>
        </w:rPr>
        <w:t>Японские</w:t>
      </w:r>
      <w:proofErr w:type="gramEnd"/>
      <w:r w:rsidRPr="0055192B">
        <w:rPr>
          <w:rStyle w:val="21"/>
          <w:color w:val="000000"/>
          <w:sz w:val="24"/>
          <w:szCs w:val="24"/>
        </w:rPr>
        <w:t>, Исландия.</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lastRenderedPageBreak/>
        <w:t>Полуострова: Аравийский, Скандинавский, Лабрадор, Индостан, Сомали, Камчатка, Аляска.</w:t>
      </w:r>
    </w:p>
    <w:p w:rsidR="00EB2337" w:rsidRPr="0055192B" w:rsidRDefault="00EB2337" w:rsidP="003515B0">
      <w:pPr>
        <w:pStyle w:val="210"/>
        <w:shd w:val="clear" w:color="auto" w:fill="auto"/>
        <w:spacing w:before="0" w:line="240" w:lineRule="auto"/>
        <w:ind w:left="500" w:firstLine="0"/>
        <w:jc w:val="both"/>
        <w:rPr>
          <w:sz w:val="24"/>
          <w:szCs w:val="24"/>
        </w:rPr>
      </w:pPr>
      <w:r w:rsidRPr="0055192B">
        <w:rPr>
          <w:rStyle w:val="21"/>
          <w:color w:val="000000"/>
          <w:sz w:val="24"/>
          <w:szCs w:val="24"/>
        </w:rPr>
        <w:t>Заливы: Мексиканский, Бенгальский, Персидский, Гвинейский.</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Проливы: Берингов, </w:t>
      </w:r>
      <w:proofErr w:type="gramStart"/>
      <w:r w:rsidRPr="0055192B">
        <w:rPr>
          <w:rStyle w:val="21"/>
          <w:color w:val="000000"/>
          <w:sz w:val="24"/>
          <w:szCs w:val="24"/>
        </w:rPr>
        <w:t>Гибралтарский</w:t>
      </w:r>
      <w:proofErr w:type="gramEnd"/>
      <w:r w:rsidRPr="0055192B">
        <w:rPr>
          <w:rStyle w:val="21"/>
          <w:color w:val="000000"/>
          <w:sz w:val="24"/>
          <w:szCs w:val="24"/>
        </w:rPr>
        <w:t xml:space="preserve">, Магелланов, Дрейка, Малаккский. Равнины: Восточно-Европейская (Русская), </w:t>
      </w:r>
      <w:proofErr w:type="spellStart"/>
      <w:r w:rsidRPr="0055192B">
        <w:rPr>
          <w:rStyle w:val="21"/>
          <w:color w:val="000000"/>
          <w:sz w:val="24"/>
          <w:szCs w:val="24"/>
        </w:rPr>
        <w:t>Западно-Сибирская</w:t>
      </w:r>
      <w:proofErr w:type="spellEnd"/>
      <w:r w:rsidRPr="0055192B">
        <w:rPr>
          <w:rStyle w:val="21"/>
          <w:color w:val="000000"/>
          <w:sz w:val="24"/>
          <w:szCs w:val="24"/>
        </w:rPr>
        <w:t>, Великая Китайская, Великие равнины, Центральные равнины.</w:t>
      </w:r>
    </w:p>
    <w:p w:rsidR="00EB2337" w:rsidRPr="0055192B" w:rsidRDefault="00EB2337" w:rsidP="003515B0">
      <w:pPr>
        <w:pStyle w:val="210"/>
        <w:shd w:val="clear" w:color="auto" w:fill="auto"/>
        <w:spacing w:before="0" w:line="240" w:lineRule="auto"/>
        <w:ind w:left="500" w:firstLine="0"/>
        <w:jc w:val="both"/>
        <w:rPr>
          <w:sz w:val="24"/>
          <w:szCs w:val="24"/>
        </w:rPr>
      </w:pPr>
      <w:r w:rsidRPr="0055192B">
        <w:rPr>
          <w:rStyle w:val="21"/>
          <w:color w:val="000000"/>
          <w:sz w:val="24"/>
          <w:szCs w:val="24"/>
        </w:rPr>
        <w:t>Плоскогорья: Среднесибирское, Аравийское, Бразильское.</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Горные системы: Гималаи, Кордильеры, Анды, Альпы, Кавказ, Урал, Скандинавские, Аппалачи.</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Горные вершины, вулканы: Джомолунгма, </w:t>
      </w:r>
      <w:proofErr w:type="spellStart"/>
      <w:r w:rsidRPr="0055192B">
        <w:rPr>
          <w:rStyle w:val="21"/>
          <w:color w:val="000000"/>
          <w:sz w:val="24"/>
          <w:szCs w:val="24"/>
        </w:rPr>
        <w:t>Орисаба</w:t>
      </w:r>
      <w:proofErr w:type="spellEnd"/>
      <w:r w:rsidRPr="0055192B">
        <w:rPr>
          <w:rStyle w:val="21"/>
          <w:color w:val="000000"/>
          <w:sz w:val="24"/>
          <w:szCs w:val="24"/>
        </w:rPr>
        <w:t>, Килиманджаро, Ключев</w:t>
      </w:r>
      <w:r w:rsidR="004843D0" w:rsidRPr="0055192B">
        <w:rPr>
          <w:rStyle w:val="21"/>
          <w:color w:val="000000"/>
          <w:sz w:val="24"/>
          <w:szCs w:val="24"/>
        </w:rPr>
        <w:t>ская Сопка, Эльбрус, Везувий, Г</w:t>
      </w:r>
      <w:r w:rsidRPr="0055192B">
        <w:rPr>
          <w:rStyle w:val="21"/>
          <w:color w:val="000000"/>
          <w:sz w:val="24"/>
          <w:szCs w:val="24"/>
        </w:rPr>
        <w:t xml:space="preserve">екла, Кракатау, </w:t>
      </w:r>
      <w:proofErr w:type="spellStart"/>
      <w:r w:rsidRPr="0055192B">
        <w:rPr>
          <w:rStyle w:val="21"/>
          <w:color w:val="000000"/>
          <w:sz w:val="24"/>
          <w:szCs w:val="24"/>
        </w:rPr>
        <w:t>Котопахи</w:t>
      </w:r>
      <w:proofErr w:type="spellEnd"/>
      <w:r w:rsidRPr="0055192B">
        <w:rPr>
          <w:rStyle w:val="21"/>
          <w:color w:val="000000"/>
          <w:sz w:val="24"/>
          <w:szCs w:val="24"/>
        </w:rPr>
        <w:t>.</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Моря: Средиземное, Черное, Балтийское, Баренцево, Красное, Охотское, Японское, Карибское.</w:t>
      </w:r>
    </w:p>
    <w:p w:rsidR="00EB2337" w:rsidRPr="0055192B" w:rsidRDefault="00EB2337" w:rsidP="003515B0">
      <w:pPr>
        <w:pStyle w:val="210"/>
        <w:shd w:val="clear" w:color="auto" w:fill="auto"/>
        <w:spacing w:before="0" w:line="240" w:lineRule="auto"/>
        <w:ind w:left="500" w:firstLine="0"/>
        <w:jc w:val="both"/>
        <w:rPr>
          <w:sz w:val="24"/>
          <w:szCs w:val="24"/>
        </w:rPr>
      </w:pPr>
      <w:r w:rsidRPr="0055192B">
        <w:rPr>
          <w:rStyle w:val="21"/>
          <w:color w:val="000000"/>
          <w:sz w:val="24"/>
          <w:szCs w:val="24"/>
        </w:rPr>
        <w:t xml:space="preserve">Течения: Гольфстрим, </w:t>
      </w:r>
      <w:proofErr w:type="spellStart"/>
      <w:proofErr w:type="gramStart"/>
      <w:r w:rsidRPr="0055192B">
        <w:rPr>
          <w:rStyle w:val="21"/>
          <w:color w:val="000000"/>
          <w:sz w:val="24"/>
          <w:szCs w:val="24"/>
        </w:rPr>
        <w:t>Северо-Тихоокеанское</w:t>
      </w:r>
      <w:proofErr w:type="spellEnd"/>
      <w:proofErr w:type="gramEnd"/>
      <w:r w:rsidRPr="0055192B">
        <w:rPr>
          <w:rStyle w:val="21"/>
          <w:color w:val="000000"/>
          <w:sz w:val="24"/>
          <w:szCs w:val="24"/>
        </w:rPr>
        <w:t>.</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Реки: </w:t>
      </w:r>
      <w:proofErr w:type="gramStart"/>
      <w:r w:rsidRPr="0055192B">
        <w:rPr>
          <w:rStyle w:val="21"/>
          <w:color w:val="000000"/>
          <w:sz w:val="24"/>
          <w:szCs w:val="24"/>
        </w:rPr>
        <w:t>Нил, Амазонка, Миссисипи, Конго, Е</w:t>
      </w:r>
      <w:r w:rsidR="004843D0" w:rsidRPr="0055192B">
        <w:rPr>
          <w:rStyle w:val="21"/>
          <w:color w:val="000000"/>
          <w:sz w:val="24"/>
          <w:szCs w:val="24"/>
        </w:rPr>
        <w:t>нисей, Волга, Лена, Обь, Инд, Г</w:t>
      </w:r>
      <w:r w:rsidRPr="0055192B">
        <w:rPr>
          <w:rStyle w:val="21"/>
          <w:color w:val="000000"/>
          <w:sz w:val="24"/>
          <w:szCs w:val="24"/>
        </w:rPr>
        <w:t>анг, Хуанхэ, Янцзы.</w:t>
      </w:r>
      <w:proofErr w:type="gramEnd"/>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Озера: Каспийское море-озеро, Аральское, Байкал, Виктория, Великие Американские озера.</w:t>
      </w:r>
    </w:p>
    <w:p w:rsidR="00EB2337" w:rsidRPr="0055192B" w:rsidRDefault="00EB2337" w:rsidP="003515B0">
      <w:pPr>
        <w:pStyle w:val="10"/>
        <w:keepNext/>
        <w:keepLines/>
        <w:shd w:val="clear" w:color="auto" w:fill="auto"/>
        <w:spacing w:line="240" w:lineRule="auto"/>
        <w:rPr>
          <w:sz w:val="24"/>
          <w:szCs w:val="24"/>
        </w:rPr>
      </w:pPr>
      <w:r w:rsidRPr="0055192B">
        <w:rPr>
          <w:rStyle w:val="21"/>
          <w:color w:val="000000"/>
          <w:sz w:val="24"/>
          <w:szCs w:val="24"/>
        </w:rPr>
        <w:t>7 класс</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5 и 6 классах,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Цели и задачи курса:</w:t>
      </w:r>
    </w:p>
    <w:p w:rsidR="00EB2337" w:rsidRPr="0055192B" w:rsidRDefault="00EB2337" w:rsidP="00530E64">
      <w:pPr>
        <w:pStyle w:val="210"/>
        <w:numPr>
          <w:ilvl w:val="0"/>
          <w:numId w:val="1"/>
        </w:numPr>
        <w:shd w:val="clear" w:color="auto" w:fill="auto"/>
        <w:tabs>
          <w:tab w:val="left" w:pos="755"/>
        </w:tabs>
        <w:spacing w:before="0" w:line="240" w:lineRule="auto"/>
        <w:ind w:left="760" w:hanging="360"/>
        <w:jc w:val="both"/>
        <w:rPr>
          <w:sz w:val="24"/>
          <w:szCs w:val="24"/>
        </w:rPr>
      </w:pPr>
      <w:r w:rsidRPr="0055192B">
        <w:rPr>
          <w:rStyle w:val="21"/>
          <w:color w:val="000000"/>
          <w:sz w:val="24"/>
          <w:szCs w:val="24"/>
        </w:rPr>
        <w:t>создать у учащихся представление о разнообразии природных условий нашей планеты, о специфике природы и населения материков;</w:t>
      </w:r>
    </w:p>
    <w:p w:rsidR="00EB2337" w:rsidRPr="0055192B" w:rsidRDefault="00EB2337" w:rsidP="00530E64">
      <w:pPr>
        <w:pStyle w:val="210"/>
        <w:numPr>
          <w:ilvl w:val="0"/>
          <w:numId w:val="1"/>
        </w:numPr>
        <w:shd w:val="clear" w:color="auto" w:fill="auto"/>
        <w:tabs>
          <w:tab w:val="left" w:pos="755"/>
        </w:tabs>
        <w:spacing w:before="0" w:line="240" w:lineRule="auto"/>
        <w:ind w:left="760" w:hanging="360"/>
        <w:jc w:val="both"/>
        <w:rPr>
          <w:sz w:val="24"/>
          <w:szCs w:val="24"/>
        </w:rPr>
      </w:pPr>
      <w:r w:rsidRPr="0055192B">
        <w:rPr>
          <w:rStyle w:val="21"/>
          <w:color w:val="000000"/>
          <w:sz w:val="24"/>
          <w:szCs w:val="24"/>
        </w:rPr>
        <w:t>раскрыть общегеографические закономерности, объясняющие и помогающие увидеть единство в этом многообразии природы и населения материков;</w:t>
      </w:r>
    </w:p>
    <w:p w:rsidR="00EB2337" w:rsidRPr="0055192B" w:rsidRDefault="00EB2337" w:rsidP="00530E64">
      <w:pPr>
        <w:pStyle w:val="210"/>
        <w:numPr>
          <w:ilvl w:val="0"/>
          <w:numId w:val="1"/>
        </w:numPr>
        <w:shd w:val="clear" w:color="auto" w:fill="auto"/>
        <w:tabs>
          <w:tab w:val="left" w:pos="755"/>
        </w:tabs>
        <w:spacing w:before="0" w:line="240" w:lineRule="auto"/>
        <w:ind w:left="760" w:hanging="360"/>
        <w:jc w:val="both"/>
        <w:rPr>
          <w:sz w:val="24"/>
          <w:szCs w:val="24"/>
        </w:rPr>
      </w:pPr>
      <w:r w:rsidRPr="0055192B">
        <w:rPr>
          <w:rStyle w:val="21"/>
          <w:color w:val="000000"/>
          <w:sz w:val="24"/>
          <w:szCs w:val="24"/>
        </w:rPr>
        <w:t>воспитать представление о необходимости самого бережного отношения к природе.</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Курс состоит из двух частей:</w:t>
      </w:r>
    </w:p>
    <w:p w:rsidR="00EB2337" w:rsidRPr="0055192B" w:rsidRDefault="00EB2337" w:rsidP="00D94B0B">
      <w:pPr>
        <w:pStyle w:val="210"/>
        <w:numPr>
          <w:ilvl w:val="0"/>
          <w:numId w:val="11"/>
        </w:numPr>
        <w:shd w:val="clear" w:color="auto" w:fill="auto"/>
        <w:tabs>
          <w:tab w:val="left" w:pos="798"/>
        </w:tabs>
        <w:spacing w:before="0" w:line="240" w:lineRule="auto"/>
        <w:ind w:firstLine="500"/>
        <w:jc w:val="both"/>
        <w:rPr>
          <w:sz w:val="24"/>
          <w:szCs w:val="24"/>
        </w:rPr>
      </w:pPr>
      <w:r w:rsidRPr="0055192B">
        <w:rPr>
          <w:rStyle w:val="21"/>
          <w:color w:val="000000"/>
          <w:sz w:val="24"/>
          <w:szCs w:val="24"/>
        </w:rPr>
        <w:t>Планета, на которой мы живем.</w:t>
      </w:r>
    </w:p>
    <w:p w:rsidR="00EB2337" w:rsidRPr="0055192B" w:rsidRDefault="00EB2337" w:rsidP="00D94B0B">
      <w:pPr>
        <w:pStyle w:val="210"/>
        <w:numPr>
          <w:ilvl w:val="0"/>
          <w:numId w:val="11"/>
        </w:numPr>
        <w:shd w:val="clear" w:color="auto" w:fill="auto"/>
        <w:tabs>
          <w:tab w:val="left" w:pos="827"/>
        </w:tabs>
        <w:spacing w:before="0" w:line="240" w:lineRule="auto"/>
        <w:ind w:firstLine="500"/>
        <w:jc w:val="both"/>
        <w:rPr>
          <w:sz w:val="24"/>
          <w:szCs w:val="24"/>
        </w:rPr>
      </w:pPr>
      <w:r w:rsidRPr="0055192B">
        <w:rPr>
          <w:rStyle w:val="21"/>
          <w:color w:val="000000"/>
          <w:sz w:val="24"/>
          <w:szCs w:val="24"/>
        </w:rPr>
        <w:t>Материки планеты Земля.</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Открывает курс небольшая тема «Литосфера - подвижная твердь». Она знакомит учащихся с историей развития литосферы, строением земной коры, зависимостью форм рельефа от процессов, происходящих в литосфере, а также с основными формами рельефа.</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Тема «Атмосфера - мастерская климата» дает представление о поясах атмосферного давления, формирующихся над поверхностью Земли, об основных процессах, происходящих в атмосфере. Она знакомит учащихся с факторами, от которых зависит климат целых материков и отдельных территорий.</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Тема «Мировой океан - синяя бездна» призвана раскрыть закономерности общих процессов, происходящих в Мировом океане: движение воды, распространение органического мира и др. С другой стороны, она знакомит с особенностями отдельных океанов и с факторами, их обуславливающими, а также с взаимным влиянием, которое суша и океан оказывают друг на друга.</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Тема «Географическая оболочка - живой механизм» знакомит с общими закономерностями природы, характерными для всех материков и океанов, объясняет причины этих закономерностей и формы их проявления.</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 xml:space="preserve">Тема «Человек - хозяин планеты» дает представление о том, как планета Земля </w:t>
      </w:r>
      <w:r w:rsidRPr="0055192B">
        <w:rPr>
          <w:rStyle w:val="21"/>
          <w:color w:val="000000"/>
          <w:sz w:val="24"/>
          <w:szCs w:val="24"/>
        </w:rPr>
        <w:lastRenderedPageBreak/>
        <w:t>осваивалась людьми, как влияет деятельность человека на природу Земли, в каких формах происходит взаимодействие общества и природы.</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Следующая, большая часть курса включает в себя темы: Африка, Австралия, Антарктида, Южная Америка, Северная Америка, Евразия. Каждая из этих тем построена по единому плану, рекомендованному образовательным стандартом:</w:t>
      </w:r>
    </w:p>
    <w:p w:rsidR="00EB2337" w:rsidRPr="0055192B" w:rsidRDefault="00EB2337" w:rsidP="00530E64">
      <w:pPr>
        <w:pStyle w:val="210"/>
        <w:numPr>
          <w:ilvl w:val="0"/>
          <w:numId w:val="1"/>
        </w:numPr>
        <w:shd w:val="clear" w:color="auto" w:fill="auto"/>
        <w:tabs>
          <w:tab w:val="left" w:pos="790"/>
        </w:tabs>
        <w:spacing w:before="0" w:line="240" w:lineRule="auto"/>
        <w:ind w:left="440" w:firstLine="0"/>
        <w:jc w:val="both"/>
        <w:rPr>
          <w:sz w:val="24"/>
          <w:szCs w:val="24"/>
        </w:rPr>
      </w:pPr>
      <w:r w:rsidRPr="0055192B">
        <w:rPr>
          <w:rStyle w:val="21"/>
          <w:color w:val="000000"/>
          <w:sz w:val="24"/>
          <w:szCs w:val="24"/>
        </w:rPr>
        <w:t>географическое положение и история исследования;</w:t>
      </w:r>
    </w:p>
    <w:p w:rsidR="00EB2337" w:rsidRPr="0055192B" w:rsidRDefault="00EB2337" w:rsidP="00530E64">
      <w:pPr>
        <w:pStyle w:val="210"/>
        <w:numPr>
          <w:ilvl w:val="0"/>
          <w:numId w:val="1"/>
        </w:numPr>
        <w:shd w:val="clear" w:color="auto" w:fill="auto"/>
        <w:tabs>
          <w:tab w:val="left" w:pos="790"/>
        </w:tabs>
        <w:spacing w:before="0" w:line="240" w:lineRule="auto"/>
        <w:ind w:left="440" w:firstLine="0"/>
        <w:jc w:val="both"/>
        <w:rPr>
          <w:sz w:val="24"/>
          <w:szCs w:val="24"/>
        </w:rPr>
      </w:pPr>
      <w:r w:rsidRPr="0055192B">
        <w:rPr>
          <w:rStyle w:val="21"/>
          <w:color w:val="000000"/>
          <w:sz w:val="24"/>
          <w:szCs w:val="24"/>
        </w:rPr>
        <w:t>геологическое строение и рельеф;</w:t>
      </w:r>
    </w:p>
    <w:p w:rsidR="00EB2337" w:rsidRPr="0055192B" w:rsidRDefault="00EB2337" w:rsidP="00530E64">
      <w:pPr>
        <w:pStyle w:val="210"/>
        <w:numPr>
          <w:ilvl w:val="0"/>
          <w:numId w:val="1"/>
        </w:numPr>
        <w:shd w:val="clear" w:color="auto" w:fill="auto"/>
        <w:tabs>
          <w:tab w:val="left" w:pos="790"/>
        </w:tabs>
        <w:spacing w:before="0" w:line="240" w:lineRule="auto"/>
        <w:ind w:left="440" w:firstLine="0"/>
        <w:jc w:val="both"/>
        <w:rPr>
          <w:sz w:val="24"/>
          <w:szCs w:val="24"/>
        </w:rPr>
      </w:pPr>
      <w:r w:rsidRPr="0055192B">
        <w:rPr>
          <w:rStyle w:val="21"/>
          <w:color w:val="000000"/>
          <w:sz w:val="24"/>
          <w:szCs w:val="24"/>
        </w:rPr>
        <w:t>климат;</w:t>
      </w:r>
    </w:p>
    <w:p w:rsidR="00EB2337" w:rsidRPr="0055192B" w:rsidRDefault="00EB2337" w:rsidP="00530E64">
      <w:pPr>
        <w:pStyle w:val="210"/>
        <w:numPr>
          <w:ilvl w:val="0"/>
          <w:numId w:val="1"/>
        </w:numPr>
        <w:shd w:val="clear" w:color="auto" w:fill="auto"/>
        <w:tabs>
          <w:tab w:val="left" w:pos="790"/>
        </w:tabs>
        <w:spacing w:before="0" w:line="240" w:lineRule="auto"/>
        <w:ind w:left="440" w:firstLine="0"/>
        <w:jc w:val="both"/>
        <w:rPr>
          <w:sz w:val="24"/>
          <w:szCs w:val="24"/>
        </w:rPr>
      </w:pPr>
      <w:r w:rsidRPr="0055192B">
        <w:rPr>
          <w:rStyle w:val="21"/>
          <w:color w:val="000000"/>
          <w:sz w:val="24"/>
          <w:szCs w:val="24"/>
        </w:rPr>
        <w:t>гидрография;</w:t>
      </w:r>
    </w:p>
    <w:p w:rsidR="00EB2337" w:rsidRPr="0055192B" w:rsidRDefault="00EB2337" w:rsidP="00530E64">
      <w:pPr>
        <w:pStyle w:val="210"/>
        <w:numPr>
          <w:ilvl w:val="0"/>
          <w:numId w:val="1"/>
        </w:numPr>
        <w:shd w:val="clear" w:color="auto" w:fill="auto"/>
        <w:tabs>
          <w:tab w:val="left" w:pos="790"/>
        </w:tabs>
        <w:spacing w:before="0" w:line="240" w:lineRule="auto"/>
        <w:ind w:left="440" w:firstLine="0"/>
        <w:jc w:val="both"/>
        <w:rPr>
          <w:sz w:val="24"/>
          <w:szCs w:val="24"/>
        </w:rPr>
      </w:pPr>
      <w:r w:rsidRPr="0055192B">
        <w:rPr>
          <w:rStyle w:val="21"/>
          <w:color w:val="000000"/>
          <w:sz w:val="24"/>
          <w:szCs w:val="24"/>
        </w:rPr>
        <w:t>разнообразие природы;</w:t>
      </w:r>
    </w:p>
    <w:p w:rsidR="00EB2337" w:rsidRPr="0055192B" w:rsidRDefault="00EB2337" w:rsidP="00530E64">
      <w:pPr>
        <w:pStyle w:val="210"/>
        <w:numPr>
          <w:ilvl w:val="0"/>
          <w:numId w:val="1"/>
        </w:numPr>
        <w:shd w:val="clear" w:color="auto" w:fill="auto"/>
        <w:tabs>
          <w:tab w:val="left" w:pos="790"/>
        </w:tabs>
        <w:spacing w:before="0" w:line="240" w:lineRule="auto"/>
        <w:ind w:left="440" w:firstLine="0"/>
        <w:jc w:val="both"/>
        <w:rPr>
          <w:sz w:val="24"/>
          <w:szCs w:val="24"/>
        </w:rPr>
      </w:pPr>
      <w:r w:rsidRPr="0055192B">
        <w:rPr>
          <w:rStyle w:val="21"/>
          <w:color w:val="000000"/>
          <w:sz w:val="24"/>
          <w:szCs w:val="24"/>
        </w:rPr>
        <w:t>население;</w:t>
      </w:r>
    </w:p>
    <w:p w:rsidR="00EB2337" w:rsidRPr="0055192B" w:rsidRDefault="00EB2337" w:rsidP="00530E64">
      <w:pPr>
        <w:pStyle w:val="210"/>
        <w:numPr>
          <w:ilvl w:val="0"/>
          <w:numId w:val="1"/>
        </w:numPr>
        <w:shd w:val="clear" w:color="auto" w:fill="auto"/>
        <w:tabs>
          <w:tab w:val="left" w:pos="790"/>
        </w:tabs>
        <w:spacing w:before="0" w:line="240" w:lineRule="auto"/>
        <w:ind w:left="440" w:firstLine="0"/>
        <w:jc w:val="both"/>
        <w:rPr>
          <w:sz w:val="24"/>
          <w:szCs w:val="24"/>
        </w:rPr>
      </w:pPr>
      <w:r w:rsidRPr="0055192B">
        <w:rPr>
          <w:rStyle w:val="21"/>
          <w:color w:val="000000"/>
          <w:sz w:val="24"/>
          <w:szCs w:val="24"/>
        </w:rPr>
        <w:t>регионы.</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Такое построение позволяет приучить школьников к строгой последовательности в характеристике крупных географических объектов, дать им представление об особенностях каждого материка, о его отличительных чертах, и вместе с тем выявить общее в природе всех материков.</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 xml:space="preserve">На протяжении всего курса реализуются </w:t>
      </w:r>
      <w:proofErr w:type="spellStart"/>
      <w:r w:rsidRPr="0055192B">
        <w:rPr>
          <w:rStyle w:val="21"/>
          <w:color w:val="000000"/>
          <w:sz w:val="24"/>
          <w:szCs w:val="24"/>
        </w:rPr>
        <w:t>межпредметные</w:t>
      </w:r>
      <w:proofErr w:type="spellEnd"/>
      <w:r w:rsidRPr="0055192B">
        <w:rPr>
          <w:rStyle w:val="21"/>
          <w:color w:val="000000"/>
          <w:sz w:val="24"/>
          <w:szCs w:val="24"/>
        </w:rPr>
        <w:t xml:space="preserve"> связи с курсами зоологии, ботаники, истории и обществознания.</w:t>
      </w:r>
    </w:p>
    <w:p w:rsidR="00EB2337" w:rsidRPr="0055192B" w:rsidRDefault="00EB2337" w:rsidP="00530E64">
      <w:pPr>
        <w:pStyle w:val="210"/>
        <w:shd w:val="clear" w:color="auto" w:fill="auto"/>
        <w:spacing w:before="0" w:line="240" w:lineRule="auto"/>
        <w:ind w:left="40" w:firstLine="0"/>
        <w:rPr>
          <w:sz w:val="24"/>
          <w:szCs w:val="24"/>
        </w:rPr>
      </w:pPr>
      <w:r w:rsidRPr="0055192B">
        <w:rPr>
          <w:rStyle w:val="21"/>
          <w:color w:val="000000"/>
          <w:sz w:val="24"/>
          <w:szCs w:val="24"/>
        </w:rPr>
        <w:t>Содержание программы</w:t>
      </w:r>
    </w:p>
    <w:p w:rsidR="00EB2337" w:rsidRPr="0055192B" w:rsidRDefault="00EB2337" w:rsidP="00530E64">
      <w:pPr>
        <w:pStyle w:val="210"/>
        <w:shd w:val="clear" w:color="auto" w:fill="auto"/>
        <w:spacing w:before="0" w:line="240" w:lineRule="auto"/>
        <w:ind w:left="2280" w:firstLine="0"/>
        <w:jc w:val="left"/>
        <w:rPr>
          <w:sz w:val="24"/>
          <w:szCs w:val="24"/>
        </w:rPr>
      </w:pPr>
      <w:r w:rsidRPr="0055192B">
        <w:rPr>
          <w:rStyle w:val="21"/>
          <w:color w:val="000000"/>
          <w:sz w:val="24"/>
          <w:szCs w:val="24"/>
        </w:rPr>
        <w:t>Раздел 1. Планета, на которой мы живем (20 час)</w:t>
      </w:r>
    </w:p>
    <w:p w:rsidR="00EB2337" w:rsidRPr="0055192B" w:rsidRDefault="00EB2337" w:rsidP="00530E64">
      <w:pPr>
        <w:pStyle w:val="210"/>
        <w:shd w:val="clear" w:color="auto" w:fill="auto"/>
        <w:spacing w:before="0" w:line="240" w:lineRule="auto"/>
        <w:ind w:left="2280" w:firstLine="0"/>
        <w:jc w:val="left"/>
        <w:rPr>
          <w:sz w:val="24"/>
          <w:szCs w:val="24"/>
        </w:rPr>
      </w:pPr>
      <w:r w:rsidRPr="0055192B">
        <w:rPr>
          <w:rStyle w:val="21"/>
          <w:color w:val="000000"/>
          <w:sz w:val="24"/>
          <w:szCs w:val="24"/>
        </w:rPr>
        <w:t>Тема 1. Литосфера - подвижная твердь (6 часов)</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Материки и океаны и части света. Части света. Острова: материковы</w:t>
      </w:r>
      <w:r w:rsidR="003515B0" w:rsidRPr="0055192B">
        <w:rPr>
          <w:rStyle w:val="21"/>
          <w:color w:val="000000"/>
          <w:sz w:val="24"/>
          <w:szCs w:val="24"/>
        </w:rPr>
        <w:t>е, вулканические, коралловые. Г</w:t>
      </w:r>
      <w:r w:rsidRPr="0055192B">
        <w:rPr>
          <w:rStyle w:val="21"/>
          <w:color w:val="000000"/>
          <w:sz w:val="24"/>
          <w:szCs w:val="24"/>
        </w:rPr>
        <w:t xml:space="preserve">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w:t>
      </w:r>
      <w:proofErr w:type="spellStart"/>
      <w:r w:rsidRPr="0055192B">
        <w:rPr>
          <w:rStyle w:val="21"/>
          <w:color w:val="000000"/>
          <w:sz w:val="24"/>
          <w:szCs w:val="24"/>
        </w:rPr>
        <w:t>литосферных</w:t>
      </w:r>
      <w:proofErr w:type="spellEnd"/>
      <w:r w:rsidRPr="0055192B">
        <w:rPr>
          <w:rStyle w:val="21"/>
          <w:color w:val="000000"/>
          <w:sz w:val="24"/>
          <w:szCs w:val="24"/>
        </w:rPr>
        <w:t xml:space="preserve"> плит. Процессы, происходящие в зоне контактов между </w:t>
      </w:r>
      <w:proofErr w:type="spellStart"/>
      <w:r w:rsidRPr="0055192B">
        <w:rPr>
          <w:rStyle w:val="21"/>
          <w:color w:val="000000"/>
          <w:sz w:val="24"/>
          <w:szCs w:val="24"/>
        </w:rPr>
        <w:t>литосферными</w:t>
      </w:r>
      <w:proofErr w:type="spellEnd"/>
      <w:r w:rsidRPr="0055192B">
        <w:rPr>
          <w:rStyle w:val="21"/>
          <w:color w:val="000000"/>
          <w:sz w:val="24"/>
          <w:szCs w:val="24"/>
        </w:rPr>
        <w:t xml:space="preserve">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500"/>
        <w:jc w:val="both"/>
        <w:rPr>
          <w:sz w:val="24"/>
          <w:szCs w:val="24"/>
        </w:rPr>
      </w:pPr>
      <w:proofErr w:type="gramStart"/>
      <w:r w:rsidRPr="0055192B">
        <w:rPr>
          <w:rStyle w:val="21"/>
          <w:color w:val="000000"/>
          <w:sz w:val="24"/>
          <w:szCs w:val="24"/>
        </w:rPr>
        <w:t xml:space="preserve">Материк, океан, часть света, остров, атолл, геологическое время, геологические эры и периоды, океаническая и материковая земная кора, тектоника, </w:t>
      </w:r>
      <w:proofErr w:type="spellStart"/>
      <w:r w:rsidRPr="0055192B">
        <w:rPr>
          <w:rStyle w:val="21"/>
          <w:color w:val="000000"/>
          <w:sz w:val="24"/>
          <w:szCs w:val="24"/>
        </w:rPr>
        <w:t>литосферные</w:t>
      </w:r>
      <w:proofErr w:type="spellEnd"/>
      <w:r w:rsidRPr="0055192B">
        <w:rPr>
          <w:rStyle w:val="21"/>
          <w:color w:val="000000"/>
          <w:sz w:val="24"/>
          <w:szCs w:val="24"/>
        </w:rPr>
        <w:t xml:space="preserve"> плиты, дрейф материков, срединно-океанические хребты, рифты, глубоководный желоб, платформы, равнины, складчатые пояса, горы.</w:t>
      </w:r>
      <w:proofErr w:type="gramEnd"/>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Персоналии</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Альфред </w:t>
      </w:r>
      <w:proofErr w:type="spellStart"/>
      <w:r w:rsidRPr="0055192B">
        <w:rPr>
          <w:rStyle w:val="21"/>
          <w:color w:val="000000"/>
          <w:sz w:val="24"/>
          <w:szCs w:val="24"/>
        </w:rPr>
        <w:t>Вегенер</w:t>
      </w:r>
      <w:proofErr w:type="spellEnd"/>
      <w:r w:rsidRPr="0055192B">
        <w:rPr>
          <w:rStyle w:val="21"/>
          <w:color w:val="000000"/>
          <w:sz w:val="24"/>
          <w:szCs w:val="24"/>
        </w:rPr>
        <w:t>.</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Основные образовательные идеи:</w:t>
      </w:r>
    </w:p>
    <w:p w:rsidR="00EB2337" w:rsidRPr="0055192B" w:rsidRDefault="00EB2337" w:rsidP="003515B0">
      <w:pPr>
        <w:pStyle w:val="210"/>
        <w:numPr>
          <w:ilvl w:val="0"/>
          <w:numId w:val="1"/>
        </w:numPr>
        <w:shd w:val="clear" w:color="auto" w:fill="auto"/>
        <w:tabs>
          <w:tab w:val="left" w:pos="790"/>
        </w:tabs>
        <w:spacing w:before="0" w:line="240" w:lineRule="auto"/>
        <w:ind w:left="760" w:hanging="320"/>
        <w:jc w:val="both"/>
        <w:rPr>
          <w:sz w:val="24"/>
          <w:szCs w:val="24"/>
        </w:rPr>
      </w:pPr>
      <w:r w:rsidRPr="0055192B">
        <w:rPr>
          <w:rStyle w:val="21"/>
          <w:color w:val="000000"/>
          <w:sz w:val="24"/>
          <w:szCs w:val="24"/>
        </w:rPr>
        <w:t>Мировую сушу можно делить по географическому признаку на материк или по историческому — на части света.</w:t>
      </w:r>
    </w:p>
    <w:p w:rsidR="00EB2337" w:rsidRPr="0055192B" w:rsidRDefault="00EB2337" w:rsidP="003515B0">
      <w:pPr>
        <w:pStyle w:val="210"/>
        <w:numPr>
          <w:ilvl w:val="0"/>
          <w:numId w:val="1"/>
        </w:numPr>
        <w:shd w:val="clear" w:color="auto" w:fill="auto"/>
        <w:tabs>
          <w:tab w:val="left" w:pos="790"/>
        </w:tabs>
        <w:spacing w:before="0" w:line="240" w:lineRule="auto"/>
        <w:ind w:left="760" w:hanging="320"/>
        <w:jc w:val="both"/>
        <w:rPr>
          <w:sz w:val="24"/>
          <w:szCs w:val="24"/>
        </w:rPr>
      </w:pPr>
      <w:r w:rsidRPr="0055192B">
        <w:rPr>
          <w:rStyle w:val="21"/>
          <w:color w:val="000000"/>
          <w:sz w:val="24"/>
          <w:szCs w:val="24"/>
        </w:rPr>
        <w:t>Рельеф Земли (характеристика, история развития, отображение на карте) и человек.</w:t>
      </w:r>
    </w:p>
    <w:p w:rsidR="00EB2337" w:rsidRPr="0055192B" w:rsidRDefault="00EB2337" w:rsidP="003515B0">
      <w:pPr>
        <w:pStyle w:val="210"/>
        <w:numPr>
          <w:ilvl w:val="0"/>
          <w:numId w:val="1"/>
        </w:numPr>
        <w:shd w:val="clear" w:color="auto" w:fill="auto"/>
        <w:tabs>
          <w:tab w:val="left" w:pos="790"/>
        </w:tabs>
        <w:spacing w:before="0" w:line="240" w:lineRule="auto"/>
        <w:ind w:left="760" w:hanging="320"/>
        <w:jc w:val="both"/>
        <w:rPr>
          <w:sz w:val="24"/>
          <w:szCs w:val="24"/>
        </w:rPr>
      </w:pPr>
      <w:r w:rsidRPr="0055192B">
        <w:rPr>
          <w:rStyle w:val="21"/>
          <w:color w:val="000000"/>
          <w:sz w:val="24"/>
          <w:szCs w:val="24"/>
        </w:rPr>
        <w:t>Связь рельефа поверхности и стихийных бедствий геологического характера с процессами, происходящими в литосфере Земли.</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Практическая работа:</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1. Составление картосхемы «</w:t>
      </w:r>
      <w:proofErr w:type="spellStart"/>
      <w:r w:rsidRPr="0055192B">
        <w:rPr>
          <w:rStyle w:val="21"/>
          <w:color w:val="000000"/>
          <w:sz w:val="24"/>
          <w:szCs w:val="24"/>
        </w:rPr>
        <w:t>Литосферные</w:t>
      </w:r>
      <w:proofErr w:type="spellEnd"/>
      <w:r w:rsidRPr="0055192B">
        <w:rPr>
          <w:rStyle w:val="21"/>
          <w:color w:val="000000"/>
          <w:sz w:val="24"/>
          <w:szCs w:val="24"/>
        </w:rPr>
        <w:t xml:space="preserve"> плиты», прогноз размещения материков и океанов в будущем.</w:t>
      </w:r>
    </w:p>
    <w:p w:rsidR="00EB2337" w:rsidRPr="0055192B" w:rsidRDefault="00EB2337" w:rsidP="00530E64">
      <w:pPr>
        <w:pStyle w:val="210"/>
        <w:shd w:val="clear" w:color="auto" w:fill="auto"/>
        <w:spacing w:before="0" w:line="240" w:lineRule="auto"/>
        <w:ind w:left="120" w:firstLine="0"/>
        <w:rPr>
          <w:sz w:val="24"/>
          <w:szCs w:val="24"/>
        </w:rPr>
      </w:pPr>
      <w:r w:rsidRPr="0055192B">
        <w:rPr>
          <w:rStyle w:val="21"/>
          <w:color w:val="000000"/>
          <w:sz w:val="24"/>
          <w:szCs w:val="24"/>
        </w:rPr>
        <w:t>Тема 2. Атмосфера - мастерская климата (3 часа)</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lastRenderedPageBreak/>
        <w:t xml:space="preserve">Климатограммы. 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55192B">
        <w:rPr>
          <w:rStyle w:val="21"/>
          <w:color w:val="000000"/>
          <w:sz w:val="24"/>
          <w:szCs w:val="24"/>
        </w:rPr>
        <w:t>континентальности</w:t>
      </w:r>
      <w:proofErr w:type="spellEnd"/>
      <w:r w:rsidRPr="0055192B">
        <w:rPr>
          <w:rStyle w:val="21"/>
          <w:color w:val="000000"/>
          <w:sz w:val="24"/>
          <w:szCs w:val="24"/>
        </w:rPr>
        <w:t xml:space="preserve"> климата. Разнообразие климатов Земли.</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480"/>
        <w:jc w:val="both"/>
        <w:rPr>
          <w:sz w:val="24"/>
          <w:szCs w:val="24"/>
        </w:rPr>
      </w:pPr>
      <w:proofErr w:type="gramStart"/>
      <w:r w:rsidRPr="0055192B">
        <w:rPr>
          <w:rStyle w:val="21"/>
          <w:color w:val="000000"/>
          <w:sz w:val="24"/>
          <w:szCs w:val="24"/>
        </w:rPr>
        <w:t xml:space="preserve">Климатический пояс, </w:t>
      </w:r>
      <w:proofErr w:type="spellStart"/>
      <w:r w:rsidRPr="0055192B">
        <w:rPr>
          <w:rStyle w:val="21"/>
          <w:color w:val="000000"/>
          <w:sz w:val="24"/>
          <w:szCs w:val="24"/>
        </w:rPr>
        <w:t>субпояса</w:t>
      </w:r>
      <w:proofErr w:type="spellEnd"/>
      <w:r w:rsidRPr="0055192B">
        <w:rPr>
          <w:rStyle w:val="21"/>
          <w:color w:val="000000"/>
          <w:sz w:val="24"/>
          <w:szCs w:val="24"/>
        </w:rPr>
        <w:t xml:space="preserve">, климатообразующий фактор, постоянный ветер, пассаты, муссоны, западный перенос, </w:t>
      </w:r>
      <w:proofErr w:type="spellStart"/>
      <w:r w:rsidRPr="0055192B">
        <w:rPr>
          <w:rStyle w:val="21"/>
          <w:color w:val="000000"/>
          <w:sz w:val="24"/>
          <w:szCs w:val="24"/>
        </w:rPr>
        <w:t>континентальность</w:t>
      </w:r>
      <w:proofErr w:type="spellEnd"/>
      <w:r w:rsidRPr="0055192B">
        <w:rPr>
          <w:rStyle w:val="21"/>
          <w:color w:val="000000"/>
          <w:sz w:val="24"/>
          <w:szCs w:val="24"/>
        </w:rPr>
        <w:t xml:space="preserve"> климата, тип климата, климатограмма, воздушная масса.</w:t>
      </w:r>
      <w:proofErr w:type="gramEnd"/>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Основные образовательные идеи:</w:t>
      </w:r>
    </w:p>
    <w:p w:rsidR="00EB2337" w:rsidRPr="0055192B" w:rsidRDefault="00EB2337" w:rsidP="003515B0">
      <w:pPr>
        <w:pStyle w:val="210"/>
        <w:numPr>
          <w:ilvl w:val="0"/>
          <w:numId w:val="1"/>
        </w:numPr>
        <w:shd w:val="clear" w:color="auto" w:fill="auto"/>
        <w:tabs>
          <w:tab w:val="left" w:pos="1178"/>
        </w:tabs>
        <w:spacing w:before="0" w:line="240" w:lineRule="auto"/>
        <w:ind w:left="1220" w:hanging="400"/>
        <w:jc w:val="both"/>
        <w:rPr>
          <w:sz w:val="24"/>
          <w:szCs w:val="24"/>
        </w:rPr>
      </w:pPr>
      <w:r w:rsidRPr="0055192B">
        <w:rPr>
          <w:rStyle w:val="21"/>
          <w:color w:val="000000"/>
          <w:sz w:val="24"/>
          <w:szCs w:val="24"/>
        </w:rPr>
        <w:t>Разнообразие клим</w:t>
      </w:r>
      <w:r w:rsidR="003515B0" w:rsidRPr="0055192B">
        <w:rPr>
          <w:rStyle w:val="21"/>
          <w:color w:val="000000"/>
          <w:sz w:val="24"/>
          <w:szCs w:val="24"/>
        </w:rPr>
        <w:t xml:space="preserve">атов Земли - результат действия </w:t>
      </w:r>
      <w:r w:rsidRPr="0055192B">
        <w:rPr>
          <w:rStyle w:val="21"/>
          <w:color w:val="000000"/>
          <w:sz w:val="24"/>
          <w:szCs w:val="24"/>
        </w:rPr>
        <w:t>климатообразующих факторов.</w:t>
      </w:r>
    </w:p>
    <w:p w:rsidR="00EB2337" w:rsidRPr="0055192B" w:rsidRDefault="00EB2337" w:rsidP="003515B0">
      <w:pPr>
        <w:pStyle w:val="210"/>
        <w:shd w:val="clear" w:color="auto" w:fill="auto"/>
        <w:spacing w:before="0" w:line="240" w:lineRule="auto"/>
        <w:ind w:left="500" w:firstLine="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12"/>
        </w:numPr>
        <w:shd w:val="clear" w:color="auto" w:fill="auto"/>
        <w:tabs>
          <w:tab w:val="left" w:pos="834"/>
        </w:tabs>
        <w:spacing w:before="0" w:line="240" w:lineRule="auto"/>
        <w:ind w:firstLine="500"/>
        <w:jc w:val="both"/>
        <w:rPr>
          <w:sz w:val="24"/>
          <w:szCs w:val="24"/>
        </w:rPr>
      </w:pPr>
      <w:r w:rsidRPr="0055192B">
        <w:rPr>
          <w:rStyle w:val="21"/>
          <w:color w:val="000000"/>
          <w:sz w:val="24"/>
          <w:szCs w:val="24"/>
        </w:rPr>
        <w:t>Определение главных показателей климата различных регионов планеты по климатической карте мира.</w:t>
      </w:r>
    </w:p>
    <w:p w:rsidR="00EB2337" w:rsidRPr="0055192B" w:rsidRDefault="00EB2337" w:rsidP="00D94B0B">
      <w:pPr>
        <w:pStyle w:val="210"/>
        <w:numPr>
          <w:ilvl w:val="0"/>
          <w:numId w:val="12"/>
        </w:numPr>
        <w:shd w:val="clear" w:color="auto" w:fill="auto"/>
        <w:tabs>
          <w:tab w:val="left" w:pos="878"/>
        </w:tabs>
        <w:spacing w:before="0" w:line="240" w:lineRule="auto"/>
        <w:ind w:left="500" w:firstLine="0"/>
        <w:jc w:val="both"/>
        <w:rPr>
          <w:sz w:val="24"/>
          <w:szCs w:val="24"/>
        </w:rPr>
      </w:pPr>
      <w:r w:rsidRPr="0055192B">
        <w:rPr>
          <w:rStyle w:val="21"/>
          <w:color w:val="000000"/>
          <w:sz w:val="24"/>
          <w:szCs w:val="24"/>
        </w:rPr>
        <w:t xml:space="preserve">Определение типов климата по </w:t>
      </w:r>
      <w:proofErr w:type="gramStart"/>
      <w:r w:rsidR="004843D0" w:rsidRPr="0055192B">
        <w:rPr>
          <w:rStyle w:val="21"/>
          <w:color w:val="000000"/>
          <w:sz w:val="24"/>
          <w:szCs w:val="24"/>
        </w:rPr>
        <w:t>предложенным</w:t>
      </w:r>
      <w:proofErr w:type="gramEnd"/>
      <w:r w:rsidR="004843D0" w:rsidRPr="0055192B">
        <w:rPr>
          <w:rStyle w:val="21"/>
          <w:color w:val="000000"/>
          <w:sz w:val="24"/>
          <w:szCs w:val="24"/>
        </w:rPr>
        <w:t xml:space="preserve"> </w:t>
      </w:r>
      <w:proofErr w:type="spellStart"/>
      <w:r w:rsidRPr="0055192B">
        <w:rPr>
          <w:rStyle w:val="21"/>
          <w:color w:val="000000"/>
          <w:sz w:val="24"/>
          <w:szCs w:val="24"/>
        </w:rPr>
        <w:t>климатограммам</w:t>
      </w:r>
      <w:proofErr w:type="spellEnd"/>
      <w:r w:rsidRPr="0055192B">
        <w:rPr>
          <w:rStyle w:val="21"/>
          <w:color w:val="000000"/>
          <w:sz w:val="24"/>
          <w:szCs w:val="24"/>
        </w:rPr>
        <w:t>.</w:t>
      </w:r>
    </w:p>
    <w:p w:rsidR="00EB2337" w:rsidRPr="0055192B" w:rsidRDefault="00EB2337" w:rsidP="003515B0">
      <w:pPr>
        <w:pStyle w:val="210"/>
        <w:shd w:val="clear" w:color="auto" w:fill="auto"/>
        <w:spacing w:before="0" w:line="240" w:lineRule="auto"/>
        <w:ind w:left="2420" w:firstLine="0"/>
        <w:jc w:val="left"/>
        <w:rPr>
          <w:sz w:val="24"/>
          <w:szCs w:val="24"/>
        </w:rPr>
      </w:pPr>
      <w:r w:rsidRPr="0055192B">
        <w:rPr>
          <w:rStyle w:val="21"/>
          <w:color w:val="000000"/>
          <w:sz w:val="24"/>
          <w:szCs w:val="24"/>
        </w:rPr>
        <w:t>Тема 3. Мировой океан - синяя бездна (4 часа)</w:t>
      </w:r>
    </w:p>
    <w:p w:rsidR="00EB2337" w:rsidRPr="0055192B" w:rsidRDefault="00EB2337" w:rsidP="003515B0">
      <w:pPr>
        <w:pStyle w:val="210"/>
        <w:shd w:val="clear" w:color="auto" w:fill="auto"/>
        <w:spacing w:before="0" w:line="240" w:lineRule="auto"/>
        <w:ind w:left="500" w:firstLine="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EB2337" w:rsidRPr="0055192B" w:rsidRDefault="00EB2337" w:rsidP="003515B0">
      <w:pPr>
        <w:pStyle w:val="210"/>
        <w:shd w:val="clear" w:color="auto" w:fill="auto"/>
        <w:spacing w:before="0" w:line="240" w:lineRule="auto"/>
        <w:ind w:left="500" w:firstLine="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500"/>
        <w:jc w:val="both"/>
        <w:rPr>
          <w:sz w:val="24"/>
          <w:szCs w:val="24"/>
        </w:rPr>
      </w:pPr>
      <w:proofErr w:type="gramStart"/>
      <w:r w:rsidRPr="0055192B">
        <w:rPr>
          <w:rStyle w:val="21"/>
          <w:color w:val="000000"/>
          <w:sz w:val="24"/>
          <w:szCs w:val="24"/>
        </w:rPr>
        <w:t>Море, волны, континентальный шельф, материковый склон, ложе океана, цунами, ветровые и стоковые течения, планктон, нектон, бентос.</w:t>
      </w:r>
      <w:proofErr w:type="gramEnd"/>
    </w:p>
    <w:p w:rsidR="00EB2337" w:rsidRPr="0055192B" w:rsidRDefault="00EB2337" w:rsidP="003515B0">
      <w:pPr>
        <w:pStyle w:val="210"/>
        <w:shd w:val="clear" w:color="auto" w:fill="auto"/>
        <w:spacing w:before="0" w:line="240" w:lineRule="auto"/>
        <w:ind w:left="500" w:firstLine="0"/>
        <w:jc w:val="both"/>
        <w:rPr>
          <w:sz w:val="24"/>
          <w:szCs w:val="24"/>
        </w:rPr>
      </w:pPr>
      <w:r w:rsidRPr="0055192B">
        <w:rPr>
          <w:rStyle w:val="21"/>
          <w:color w:val="000000"/>
          <w:sz w:val="24"/>
          <w:szCs w:val="24"/>
        </w:rPr>
        <w:t>Основные образовательные идеи:</w:t>
      </w:r>
    </w:p>
    <w:p w:rsidR="00EB2337" w:rsidRPr="0055192B" w:rsidRDefault="00EB2337" w:rsidP="003515B0">
      <w:pPr>
        <w:pStyle w:val="210"/>
        <w:numPr>
          <w:ilvl w:val="0"/>
          <w:numId w:val="1"/>
        </w:numPr>
        <w:shd w:val="clear" w:color="auto" w:fill="auto"/>
        <w:tabs>
          <w:tab w:val="left" w:pos="1200"/>
        </w:tabs>
        <w:spacing w:before="0" w:line="240" w:lineRule="auto"/>
        <w:ind w:left="1220" w:hanging="380"/>
        <w:jc w:val="both"/>
        <w:rPr>
          <w:sz w:val="24"/>
          <w:szCs w:val="24"/>
        </w:rPr>
      </w:pPr>
      <w:r w:rsidRPr="0055192B">
        <w:rPr>
          <w:rStyle w:val="21"/>
          <w:color w:val="000000"/>
          <w:sz w:val="24"/>
          <w:szCs w:val="24"/>
        </w:rPr>
        <w:t>Мировой океана — один из важнейших факторов, определяющих природу Земли.</w:t>
      </w:r>
    </w:p>
    <w:p w:rsidR="00EB2337" w:rsidRPr="0055192B" w:rsidRDefault="00EB2337" w:rsidP="003515B0">
      <w:pPr>
        <w:pStyle w:val="210"/>
        <w:numPr>
          <w:ilvl w:val="0"/>
          <w:numId w:val="1"/>
        </w:numPr>
        <w:shd w:val="clear" w:color="auto" w:fill="auto"/>
        <w:tabs>
          <w:tab w:val="left" w:pos="1200"/>
        </w:tabs>
        <w:spacing w:before="0" w:line="240" w:lineRule="auto"/>
        <w:ind w:left="1220" w:hanging="380"/>
        <w:jc w:val="both"/>
        <w:rPr>
          <w:sz w:val="24"/>
          <w:szCs w:val="24"/>
        </w:rPr>
      </w:pPr>
      <w:r w:rsidRPr="0055192B">
        <w:rPr>
          <w:rStyle w:val="21"/>
          <w:color w:val="000000"/>
          <w:sz w:val="24"/>
          <w:szCs w:val="24"/>
        </w:rPr>
        <w:t>Мировой океан — колыбель жизни.</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Практические работы: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1. Построение профиля дна океана по одной из параллелей, обозначение основных форм рельефа дна океана.</w:t>
      </w:r>
    </w:p>
    <w:p w:rsidR="00EB2337" w:rsidRPr="0055192B" w:rsidRDefault="00EB2337" w:rsidP="003515B0">
      <w:pPr>
        <w:pStyle w:val="210"/>
        <w:shd w:val="clear" w:color="auto" w:fill="auto"/>
        <w:spacing w:before="0" w:line="240" w:lineRule="auto"/>
        <w:ind w:left="500" w:firstLine="860"/>
        <w:rPr>
          <w:sz w:val="24"/>
          <w:szCs w:val="24"/>
        </w:rPr>
      </w:pPr>
      <w:r w:rsidRPr="0055192B">
        <w:rPr>
          <w:rStyle w:val="21"/>
          <w:color w:val="000000"/>
          <w:sz w:val="24"/>
          <w:szCs w:val="24"/>
        </w:rPr>
        <w:t>Тема 4. Географическая оболочка - живой механизм (2 часа) 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Понятие о географической оболочке. Природный комплекс (ландшафт). Природные и антропогенные ландшафты. Свойства географической оболочки: целостность, ри</w:t>
      </w:r>
      <w:r w:rsidR="003515B0" w:rsidRPr="0055192B">
        <w:rPr>
          <w:rStyle w:val="21"/>
          <w:color w:val="000000"/>
          <w:sz w:val="24"/>
          <w:szCs w:val="24"/>
        </w:rPr>
        <w:t>т</w:t>
      </w:r>
      <w:r w:rsidRPr="0055192B">
        <w:rPr>
          <w:rStyle w:val="21"/>
          <w:color w:val="000000"/>
          <w:sz w:val="24"/>
          <w:szCs w:val="24"/>
        </w:rPr>
        <w:t xml:space="preserve">мичность и зональность. Закон географической зональности. Природные комплексы разных порядков. Природные зоны. </w:t>
      </w:r>
      <w:proofErr w:type="gramStart"/>
      <w:r w:rsidRPr="0055192B">
        <w:rPr>
          <w:rStyle w:val="21"/>
          <w:color w:val="000000"/>
          <w:sz w:val="24"/>
          <w:szCs w:val="24"/>
        </w:rPr>
        <w:t>Экваториальный лес, арктическая пустыня, тундра, тайга, смешанные и широколиственные леса, степь, саванна, тропическая пустыня.</w:t>
      </w:r>
      <w:proofErr w:type="gramEnd"/>
      <w:r w:rsidRPr="0055192B">
        <w:rPr>
          <w:rStyle w:val="21"/>
          <w:color w:val="000000"/>
          <w:sz w:val="24"/>
          <w:szCs w:val="24"/>
        </w:rPr>
        <w:t xml:space="preserve"> Понятие о высотной поясности.</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Природный комплекс, географическая оболочка, целостность, ритмичность, закон географической зональности, природная зона.</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Персоналии</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Василий Васильевич Докучаев.</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Основные образовательные идеи:</w:t>
      </w:r>
    </w:p>
    <w:p w:rsidR="00EB2337" w:rsidRPr="0055192B" w:rsidRDefault="00EB2337" w:rsidP="003515B0">
      <w:pPr>
        <w:pStyle w:val="210"/>
        <w:numPr>
          <w:ilvl w:val="0"/>
          <w:numId w:val="1"/>
        </w:numPr>
        <w:shd w:val="clear" w:color="auto" w:fill="auto"/>
        <w:tabs>
          <w:tab w:val="left" w:pos="1197"/>
        </w:tabs>
        <w:spacing w:before="0" w:line="240" w:lineRule="auto"/>
        <w:ind w:left="1200" w:hanging="360"/>
        <w:jc w:val="both"/>
        <w:rPr>
          <w:sz w:val="24"/>
          <w:szCs w:val="24"/>
        </w:rPr>
      </w:pPr>
      <w:r w:rsidRPr="0055192B">
        <w:rPr>
          <w:rStyle w:val="21"/>
          <w:color w:val="000000"/>
          <w:sz w:val="24"/>
          <w:szCs w:val="24"/>
        </w:rPr>
        <w:t>Географическая оболочка: понятие, строение, свойства, закономерности</w:t>
      </w:r>
    </w:p>
    <w:p w:rsidR="00EB2337" w:rsidRPr="0055192B" w:rsidRDefault="00EB2337" w:rsidP="003515B0">
      <w:pPr>
        <w:pStyle w:val="210"/>
        <w:numPr>
          <w:ilvl w:val="0"/>
          <w:numId w:val="1"/>
        </w:numPr>
        <w:shd w:val="clear" w:color="auto" w:fill="auto"/>
        <w:tabs>
          <w:tab w:val="left" w:pos="1197"/>
        </w:tabs>
        <w:spacing w:before="0" w:line="240" w:lineRule="auto"/>
        <w:ind w:left="1200" w:hanging="360"/>
        <w:jc w:val="both"/>
        <w:rPr>
          <w:sz w:val="24"/>
          <w:szCs w:val="24"/>
        </w:rPr>
      </w:pPr>
      <w:r w:rsidRPr="0055192B">
        <w:rPr>
          <w:rStyle w:val="21"/>
          <w:color w:val="000000"/>
          <w:sz w:val="24"/>
          <w:szCs w:val="24"/>
        </w:rPr>
        <w:t>Природные зоны и человек.</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Практическая работа:</w:t>
      </w:r>
    </w:p>
    <w:p w:rsidR="00EB2337" w:rsidRPr="0055192B" w:rsidRDefault="00EB2337" w:rsidP="00D94B0B">
      <w:pPr>
        <w:pStyle w:val="210"/>
        <w:numPr>
          <w:ilvl w:val="0"/>
          <w:numId w:val="13"/>
        </w:numPr>
        <w:shd w:val="clear" w:color="auto" w:fill="auto"/>
        <w:tabs>
          <w:tab w:val="left" w:pos="848"/>
        </w:tabs>
        <w:spacing w:before="0" w:line="240" w:lineRule="auto"/>
        <w:ind w:firstLine="500"/>
        <w:jc w:val="both"/>
        <w:rPr>
          <w:sz w:val="24"/>
          <w:szCs w:val="24"/>
        </w:rPr>
      </w:pPr>
      <w:r w:rsidRPr="0055192B">
        <w:rPr>
          <w:rStyle w:val="21"/>
          <w:color w:val="000000"/>
          <w:sz w:val="24"/>
          <w:szCs w:val="24"/>
        </w:rPr>
        <w:t>Выявление и объяснение географической зональности природы Земли.</w:t>
      </w:r>
      <w:r w:rsidR="003515B0" w:rsidRPr="0055192B">
        <w:rPr>
          <w:rStyle w:val="21"/>
          <w:color w:val="000000"/>
          <w:sz w:val="24"/>
          <w:szCs w:val="24"/>
        </w:rPr>
        <w:t xml:space="preserve"> </w:t>
      </w:r>
      <w:r w:rsidRPr="0055192B">
        <w:rPr>
          <w:rStyle w:val="21"/>
          <w:color w:val="000000"/>
          <w:sz w:val="24"/>
          <w:szCs w:val="24"/>
        </w:rPr>
        <w:t>Описание природных зон Земли по географическим картам.</w:t>
      </w:r>
      <w:r w:rsidR="003515B0" w:rsidRPr="0055192B">
        <w:rPr>
          <w:rStyle w:val="21"/>
          <w:color w:val="000000"/>
          <w:sz w:val="24"/>
          <w:szCs w:val="24"/>
        </w:rPr>
        <w:t xml:space="preserve"> </w:t>
      </w:r>
      <w:r w:rsidRPr="0055192B">
        <w:rPr>
          <w:rStyle w:val="21"/>
          <w:color w:val="000000"/>
          <w:sz w:val="24"/>
          <w:szCs w:val="24"/>
        </w:rPr>
        <w:t>Сравнение хозяйственной деятельности человека в разных природных зонах.</w:t>
      </w:r>
    </w:p>
    <w:p w:rsidR="00EB2337" w:rsidRPr="0055192B" w:rsidRDefault="00EB2337" w:rsidP="00530E64">
      <w:pPr>
        <w:pStyle w:val="210"/>
        <w:shd w:val="clear" w:color="auto" w:fill="auto"/>
        <w:spacing w:before="0" w:line="240" w:lineRule="auto"/>
        <w:ind w:firstLine="0"/>
        <w:rPr>
          <w:sz w:val="24"/>
          <w:szCs w:val="24"/>
        </w:rPr>
      </w:pPr>
      <w:r w:rsidRPr="0055192B">
        <w:rPr>
          <w:rStyle w:val="21"/>
          <w:color w:val="000000"/>
          <w:sz w:val="24"/>
          <w:szCs w:val="24"/>
        </w:rPr>
        <w:lastRenderedPageBreak/>
        <w:t>Тема 5. Человек - хозяин планеты (4 часа)</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Возникновение человека и предполагаемые пути его расселения по материкам.</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500"/>
        <w:jc w:val="both"/>
        <w:rPr>
          <w:sz w:val="24"/>
          <w:szCs w:val="24"/>
        </w:rPr>
      </w:pPr>
      <w:proofErr w:type="gramStart"/>
      <w:r w:rsidRPr="0055192B">
        <w:rPr>
          <w:rStyle w:val="21"/>
          <w:color w:val="000000"/>
          <w:sz w:val="24"/>
          <w:szCs w:val="24"/>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roofErr w:type="gramEnd"/>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Основные образовательные идеи:</w:t>
      </w:r>
    </w:p>
    <w:p w:rsidR="00EB2337" w:rsidRPr="0055192B" w:rsidRDefault="00EB2337" w:rsidP="003515B0">
      <w:pPr>
        <w:pStyle w:val="210"/>
        <w:numPr>
          <w:ilvl w:val="0"/>
          <w:numId w:val="1"/>
        </w:numPr>
        <w:shd w:val="clear" w:color="auto" w:fill="auto"/>
        <w:tabs>
          <w:tab w:val="left" w:pos="1199"/>
        </w:tabs>
        <w:spacing w:before="0" w:line="240" w:lineRule="auto"/>
        <w:ind w:left="1220" w:hanging="380"/>
        <w:jc w:val="both"/>
        <w:rPr>
          <w:sz w:val="24"/>
          <w:szCs w:val="24"/>
        </w:rPr>
      </w:pPr>
      <w:r w:rsidRPr="0055192B">
        <w:rPr>
          <w:rStyle w:val="21"/>
          <w:color w:val="000000"/>
          <w:sz w:val="24"/>
          <w:szCs w:val="24"/>
        </w:rPr>
        <w:t>С хозяйственной деятельностью человека связана необходимость охраны природы.</w:t>
      </w:r>
    </w:p>
    <w:p w:rsidR="00EB2337" w:rsidRPr="0055192B" w:rsidRDefault="00EB2337" w:rsidP="003515B0">
      <w:pPr>
        <w:pStyle w:val="210"/>
        <w:numPr>
          <w:ilvl w:val="0"/>
          <w:numId w:val="1"/>
        </w:numPr>
        <w:shd w:val="clear" w:color="auto" w:fill="auto"/>
        <w:tabs>
          <w:tab w:val="left" w:pos="1199"/>
        </w:tabs>
        <w:spacing w:before="0" w:line="240" w:lineRule="auto"/>
        <w:ind w:left="1220" w:hanging="380"/>
        <w:jc w:val="both"/>
        <w:rPr>
          <w:sz w:val="24"/>
          <w:szCs w:val="24"/>
        </w:rPr>
      </w:pPr>
      <w:r w:rsidRPr="0055192B">
        <w:rPr>
          <w:rStyle w:val="21"/>
          <w:color w:val="000000"/>
          <w:sz w:val="24"/>
          <w:szCs w:val="24"/>
        </w:rPr>
        <w:t>Особенности расовой, национальной религиозной картины мира.</w:t>
      </w:r>
    </w:p>
    <w:p w:rsidR="00EB2337" w:rsidRPr="0055192B" w:rsidRDefault="00EB2337" w:rsidP="003515B0">
      <w:pPr>
        <w:pStyle w:val="210"/>
        <w:numPr>
          <w:ilvl w:val="0"/>
          <w:numId w:val="1"/>
        </w:numPr>
        <w:shd w:val="clear" w:color="auto" w:fill="auto"/>
        <w:tabs>
          <w:tab w:val="left" w:pos="1199"/>
        </w:tabs>
        <w:spacing w:before="0" w:line="240" w:lineRule="auto"/>
        <w:ind w:left="1220" w:hanging="380"/>
        <w:jc w:val="both"/>
        <w:rPr>
          <w:sz w:val="24"/>
          <w:szCs w:val="24"/>
        </w:rPr>
      </w:pPr>
      <w:r w:rsidRPr="0055192B">
        <w:rPr>
          <w:rStyle w:val="21"/>
          <w:color w:val="000000"/>
          <w:sz w:val="24"/>
          <w:szCs w:val="24"/>
        </w:rPr>
        <w:t>Разнообразие стран — результат длительного исторического процесса.</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Практическая работа:</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1. Определение и сравнение различий в численности, плотности и динамике населения</w:t>
      </w:r>
      <w:r w:rsidR="003515B0" w:rsidRPr="0055192B">
        <w:rPr>
          <w:rStyle w:val="21"/>
          <w:color w:val="000000"/>
          <w:sz w:val="24"/>
          <w:szCs w:val="24"/>
        </w:rPr>
        <w:t xml:space="preserve"> </w:t>
      </w:r>
      <w:r w:rsidRPr="0055192B">
        <w:rPr>
          <w:rStyle w:val="21"/>
          <w:color w:val="000000"/>
          <w:sz w:val="24"/>
          <w:szCs w:val="24"/>
        </w:rPr>
        <w:t>разных регионов и стран мира.</w:t>
      </w:r>
    </w:p>
    <w:p w:rsidR="00EB2337" w:rsidRPr="0055192B" w:rsidRDefault="00EB2337" w:rsidP="003515B0">
      <w:pPr>
        <w:pStyle w:val="210"/>
        <w:shd w:val="clear" w:color="auto" w:fill="auto"/>
        <w:spacing w:before="0" w:line="240" w:lineRule="auto"/>
        <w:ind w:left="60" w:firstLine="0"/>
        <w:rPr>
          <w:sz w:val="24"/>
          <w:szCs w:val="24"/>
        </w:rPr>
      </w:pPr>
      <w:r w:rsidRPr="0055192B">
        <w:rPr>
          <w:rStyle w:val="21"/>
          <w:color w:val="000000"/>
          <w:sz w:val="24"/>
          <w:szCs w:val="24"/>
        </w:rPr>
        <w:t>Раздел 2. Материки планеты Земля (44 часов)</w:t>
      </w:r>
    </w:p>
    <w:p w:rsidR="00EB2337" w:rsidRPr="0055192B" w:rsidRDefault="00EB2337" w:rsidP="003515B0">
      <w:pPr>
        <w:pStyle w:val="210"/>
        <w:shd w:val="clear" w:color="auto" w:fill="auto"/>
        <w:spacing w:before="0" w:line="240" w:lineRule="auto"/>
        <w:ind w:firstLine="0"/>
        <w:rPr>
          <w:sz w:val="24"/>
          <w:szCs w:val="24"/>
        </w:rPr>
      </w:pPr>
      <w:r w:rsidRPr="0055192B">
        <w:rPr>
          <w:rStyle w:val="21"/>
          <w:color w:val="000000"/>
          <w:sz w:val="24"/>
          <w:szCs w:val="24"/>
        </w:rPr>
        <w:t>Тема 1. Африка — материк коротких теней (9 часов)</w:t>
      </w:r>
    </w:p>
    <w:p w:rsidR="00EB2337" w:rsidRPr="0055192B" w:rsidRDefault="00EB2337" w:rsidP="00530E64">
      <w:pPr>
        <w:pStyle w:val="210"/>
        <w:shd w:val="clear" w:color="auto" w:fill="auto"/>
        <w:spacing w:before="0" w:line="240" w:lineRule="auto"/>
        <w:ind w:firstLine="500"/>
        <w:jc w:val="left"/>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Саванна, национальный парк, </w:t>
      </w:r>
      <w:proofErr w:type="spellStart"/>
      <w:r w:rsidRPr="0055192B">
        <w:rPr>
          <w:rStyle w:val="21"/>
          <w:color w:val="000000"/>
          <w:sz w:val="24"/>
          <w:szCs w:val="24"/>
        </w:rPr>
        <w:t>Восточно-Африканский</w:t>
      </w:r>
      <w:proofErr w:type="spellEnd"/>
      <w:r w:rsidRPr="0055192B">
        <w:rPr>
          <w:rStyle w:val="21"/>
          <w:color w:val="000000"/>
          <w:sz w:val="24"/>
          <w:szCs w:val="24"/>
        </w:rPr>
        <w:t xml:space="preserve"> разлом, </w:t>
      </w:r>
      <w:proofErr w:type="spellStart"/>
      <w:r w:rsidRPr="0055192B">
        <w:rPr>
          <w:rStyle w:val="21"/>
          <w:color w:val="000000"/>
          <w:sz w:val="24"/>
          <w:szCs w:val="24"/>
        </w:rPr>
        <w:t>сахель</w:t>
      </w:r>
      <w:proofErr w:type="spellEnd"/>
      <w:r w:rsidRPr="0055192B">
        <w:rPr>
          <w:rStyle w:val="21"/>
          <w:color w:val="000000"/>
          <w:sz w:val="24"/>
          <w:szCs w:val="24"/>
        </w:rPr>
        <w:t>, экваториальная раса.</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Персоналии:</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Генрих Мореплаватель, </w:t>
      </w:r>
      <w:proofErr w:type="spellStart"/>
      <w:r w:rsidRPr="0055192B">
        <w:rPr>
          <w:rStyle w:val="21"/>
          <w:color w:val="000000"/>
          <w:sz w:val="24"/>
          <w:szCs w:val="24"/>
        </w:rPr>
        <w:t>Вас</w:t>
      </w:r>
      <w:r w:rsidR="004843D0" w:rsidRPr="0055192B">
        <w:rPr>
          <w:rStyle w:val="21"/>
          <w:color w:val="000000"/>
          <w:sz w:val="24"/>
          <w:szCs w:val="24"/>
        </w:rPr>
        <w:t>ко</w:t>
      </w:r>
      <w:proofErr w:type="spellEnd"/>
      <w:r w:rsidR="004843D0" w:rsidRPr="0055192B">
        <w:rPr>
          <w:rStyle w:val="21"/>
          <w:color w:val="000000"/>
          <w:sz w:val="24"/>
          <w:szCs w:val="24"/>
        </w:rPr>
        <w:t xml:space="preserve"> да Гама, Давид Ливингстон, Г</w:t>
      </w:r>
      <w:r w:rsidRPr="0055192B">
        <w:rPr>
          <w:rStyle w:val="21"/>
          <w:color w:val="000000"/>
          <w:sz w:val="24"/>
          <w:szCs w:val="24"/>
        </w:rPr>
        <w:t xml:space="preserve">енри Стэнли, Джон </w:t>
      </w:r>
      <w:proofErr w:type="spellStart"/>
      <w:r w:rsidRPr="0055192B">
        <w:rPr>
          <w:rStyle w:val="21"/>
          <w:color w:val="000000"/>
          <w:sz w:val="24"/>
          <w:szCs w:val="24"/>
        </w:rPr>
        <w:t>Спик</w:t>
      </w:r>
      <w:proofErr w:type="spellEnd"/>
      <w:r w:rsidRPr="0055192B">
        <w:rPr>
          <w:rStyle w:val="21"/>
          <w:color w:val="000000"/>
          <w:sz w:val="24"/>
          <w:szCs w:val="24"/>
        </w:rPr>
        <w:t>, Джеймс Грант, Василий Васильевич Юнкер, Николай Степанович Гумилев.</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772"/>
        </w:tabs>
        <w:spacing w:before="0" w:line="240" w:lineRule="auto"/>
        <w:ind w:left="760" w:hanging="340"/>
        <w:jc w:val="both"/>
        <w:rPr>
          <w:sz w:val="24"/>
          <w:szCs w:val="24"/>
        </w:rPr>
      </w:pPr>
      <w:r w:rsidRPr="0055192B">
        <w:rPr>
          <w:rStyle w:val="21"/>
          <w:color w:val="000000"/>
          <w:sz w:val="24"/>
          <w:szCs w:val="24"/>
        </w:rPr>
        <w:t>Выявление влияния географического положения на природное своеобразие Африки: север - зеркальное отражение юга.</w:t>
      </w:r>
    </w:p>
    <w:p w:rsidR="00EB2337" w:rsidRPr="0055192B" w:rsidRDefault="00EB2337" w:rsidP="00D94B0B">
      <w:pPr>
        <w:pStyle w:val="210"/>
        <w:numPr>
          <w:ilvl w:val="0"/>
          <w:numId w:val="14"/>
        </w:numPr>
        <w:shd w:val="clear" w:color="auto" w:fill="auto"/>
        <w:tabs>
          <w:tab w:val="left" w:pos="772"/>
        </w:tabs>
        <w:spacing w:before="0" w:line="240" w:lineRule="auto"/>
        <w:ind w:left="420" w:firstLine="0"/>
        <w:jc w:val="both"/>
        <w:rPr>
          <w:sz w:val="24"/>
          <w:szCs w:val="24"/>
        </w:rPr>
      </w:pPr>
      <w:r w:rsidRPr="0055192B">
        <w:rPr>
          <w:rStyle w:val="21"/>
          <w:color w:val="000000"/>
          <w:sz w:val="24"/>
          <w:szCs w:val="24"/>
        </w:rPr>
        <w:t>Африка - материк равнин.</w:t>
      </w:r>
    </w:p>
    <w:p w:rsidR="00EB2337" w:rsidRPr="0055192B" w:rsidRDefault="00EB2337" w:rsidP="00D94B0B">
      <w:pPr>
        <w:pStyle w:val="210"/>
        <w:numPr>
          <w:ilvl w:val="0"/>
          <w:numId w:val="14"/>
        </w:numPr>
        <w:shd w:val="clear" w:color="auto" w:fill="auto"/>
        <w:tabs>
          <w:tab w:val="left" w:pos="772"/>
        </w:tabs>
        <w:spacing w:before="0" w:line="240" w:lineRule="auto"/>
        <w:ind w:left="760" w:hanging="340"/>
        <w:jc w:val="both"/>
        <w:rPr>
          <w:sz w:val="24"/>
          <w:szCs w:val="24"/>
        </w:rPr>
      </w:pPr>
      <w:r w:rsidRPr="0055192B">
        <w:rPr>
          <w:rStyle w:val="21"/>
          <w:color w:val="000000"/>
          <w:sz w:val="24"/>
          <w:szCs w:val="24"/>
        </w:rPr>
        <w:t>Африка - материк, на котором ярко проявляется закон широтной зональности.</w:t>
      </w:r>
    </w:p>
    <w:p w:rsidR="00EB2337" w:rsidRPr="0055192B" w:rsidRDefault="00EB2337" w:rsidP="00D94B0B">
      <w:pPr>
        <w:pStyle w:val="210"/>
        <w:numPr>
          <w:ilvl w:val="0"/>
          <w:numId w:val="14"/>
        </w:numPr>
        <w:shd w:val="clear" w:color="auto" w:fill="auto"/>
        <w:tabs>
          <w:tab w:val="left" w:pos="772"/>
        </w:tabs>
        <w:spacing w:before="0" w:line="240" w:lineRule="auto"/>
        <w:ind w:left="420" w:firstLine="0"/>
        <w:jc w:val="both"/>
        <w:rPr>
          <w:sz w:val="24"/>
          <w:szCs w:val="24"/>
        </w:rPr>
      </w:pPr>
      <w:r w:rsidRPr="0055192B">
        <w:rPr>
          <w:rStyle w:val="21"/>
          <w:color w:val="000000"/>
          <w:sz w:val="24"/>
          <w:szCs w:val="24"/>
        </w:rPr>
        <w:t>Своеобразие регионов Африки:</w:t>
      </w:r>
    </w:p>
    <w:p w:rsidR="00EB2337" w:rsidRPr="0055192B" w:rsidRDefault="00EB2337" w:rsidP="00D94B0B">
      <w:pPr>
        <w:pStyle w:val="210"/>
        <w:numPr>
          <w:ilvl w:val="0"/>
          <w:numId w:val="14"/>
        </w:numPr>
        <w:shd w:val="clear" w:color="auto" w:fill="auto"/>
        <w:tabs>
          <w:tab w:val="left" w:pos="772"/>
        </w:tabs>
        <w:spacing w:before="0" w:line="240" w:lineRule="auto"/>
        <w:ind w:left="420" w:firstLine="0"/>
        <w:jc w:val="both"/>
        <w:rPr>
          <w:sz w:val="24"/>
          <w:szCs w:val="24"/>
        </w:rPr>
      </w:pPr>
      <w:r w:rsidRPr="0055192B">
        <w:rPr>
          <w:rStyle w:val="21"/>
          <w:color w:val="000000"/>
          <w:sz w:val="24"/>
          <w:szCs w:val="24"/>
        </w:rPr>
        <w:t>Северная Африка — пустыни, древнейшие цивилизации, арабский мир.</w:t>
      </w:r>
    </w:p>
    <w:p w:rsidR="00EB2337" w:rsidRPr="0055192B" w:rsidRDefault="00EB2337" w:rsidP="00D94B0B">
      <w:pPr>
        <w:pStyle w:val="210"/>
        <w:numPr>
          <w:ilvl w:val="0"/>
          <w:numId w:val="14"/>
        </w:numPr>
        <w:shd w:val="clear" w:color="auto" w:fill="auto"/>
        <w:tabs>
          <w:tab w:val="left" w:pos="772"/>
        </w:tabs>
        <w:spacing w:before="0" w:line="240" w:lineRule="auto"/>
        <w:ind w:left="420" w:firstLine="0"/>
        <w:jc w:val="both"/>
        <w:rPr>
          <w:sz w:val="24"/>
          <w:szCs w:val="24"/>
        </w:rPr>
      </w:pPr>
      <w:r w:rsidRPr="0055192B">
        <w:rPr>
          <w:rStyle w:val="21"/>
          <w:color w:val="000000"/>
          <w:sz w:val="24"/>
          <w:szCs w:val="24"/>
        </w:rPr>
        <w:t>Западная и Центральная Африка - разнообразие народов и культур.</w:t>
      </w:r>
    </w:p>
    <w:p w:rsidR="00EB2337" w:rsidRPr="0055192B" w:rsidRDefault="00EB2337" w:rsidP="00D94B0B">
      <w:pPr>
        <w:pStyle w:val="210"/>
        <w:numPr>
          <w:ilvl w:val="0"/>
          <w:numId w:val="14"/>
        </w:numPr>
        <w:shd w:val="clear" w:color="auto" w:fill="auto"/>
        <w:tabs>
          <w:tab w:val="left" w:pos="772"/>
        </w:tabs>
        <w:spacing w:before="0" w:line="240" w:lineRule="auto"/>
        <w:ind w:left="420" w:firstLine="0"/>
        <w:jc w:val="both"/>
        <w:rPr>
          <w:sz w:val="24"/>
          <w:szCs w:val="24"/>
        </w:rPr>
      </w:pPr>
      <w:r w:rsidRPr="0055192B">
        <w:rPr>
          <w:rStyle w:val="21"/>
          <w:color w:val="000000"/>
          <w:sz w:val="24"/>
          <w:szCs w:val="24"/>
        </w:rPr>
        <w:t>Восточная Африка - разломы и вулканы, саванны и национальные парки;</w:t>
      </w:r>
    </w:p>
    <w:p w:rsidR="00EB2337" w:rsidRPr="0055192B" w:rsidRDefault="00EB2337" w:rsidP="00D94B0B">
      <w:pPr>
        <w:pStyle w:val="210"/>
        <w:numPr>
          <w:ilvl w:val="0"/>
          <w:numId w:val="14"/>
        </w:numPr>
        <w:shd w:val="clear" w:color="auto" w:fill="auto"/>
        <w:tabs>
          <w:tab w:val="left" w:pos="772"/>
        </w:tabs>
        <w:spacing w:before="0" w:line="240" w:lineRule="auto"/>
        <w:ind w:left="420" w:firstLine="0"/>
        <w:jc w:val="both"/>
        <w:rPr>
          <w:rStyle w:val="21"/>
          <w:color w:val="000000"/>
          <w:sz w:val="24"/>
          <w:szCs w:val="24"/>
        </w:rPr>
      </w:pPr>
      <w:r w:rsidRPr="0055192B">
        <w:rPr>
          <w:rStyle w:val="21"/>
          <w:color w:val="000000"/>
          <w:sz w:val="24"/>
          <w:szCs w:val="24"/>
        </w:rPr>
        <w:lastRenderedPageBreak/>
        <w:t xml:space="preserve">Южная Африка - саванны и пустыни, богатейшие полезные ископаемые. </w:t>
      </w:r>
    </w:p>
    <w:p w:rsidR="00EB2337" w:rsidRPr="0055192B" w:rsidRDefault="00EB2337" w:rsidP="00D94B0B">
      <w:pPr>
        <w:pStyle w:val="210"/>
        <w:numPr>
          <w:ilvl w:val="0"/>
          <w:numId w:val="14"/>
        </w:numPr>
        <w:shd w:val="clear" w:color="auto" w:fill="auto"/>
        <w:tabs>
          <w:tab w:val="left" w:pos="774"/>
        </w:tabs>
        <w:spacing w:before="0" w:line="240" w:lineRule="auto"/>
        <w:ind w:left="420" w:firstLine="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15"/>
        </w:numPr>
        <w:shd w:val="clear" w:color="auto" w:fill="auto"/>
        <w:tabs>
          <w:tab w:val="left" w:pos="829"/>
        </w:tabs>
        <w:spacing w:before="0" w:line="240" w:lineRule="auto"/>
        <w:ind w:firstLine="500"/>
        <w:jc w:val="both"/>
        <w:rPr>
          <w:sz w:val="24"/>
          <w:szCs w:val="24"/>
        </w:rPr>
      </w:pPr>
      <w:r w:rsidRPr="0055192B">
        <w:rPr>
          <w:rStyle w:val="21"/>
          <w:color w:val="000000"/>
          <w:sz w:val="24"/>
          <w:szCs w:val="24"/>
        </w:rPr>
        <w:t>Определение координат крайних точек материка, его протяженности с севера на юг в градусной мере и километрах.</w:t>
      </w:r>
    </w:p>
    <w:p w:rsidR="00EB2337" w:rsidRPr="0055192B" w:rsidRDefault="00EB2337" w:rsidP="00D94B0B">
      <w:pPr>
        <w:pStyle w:val="210"/>
        <w:numPr>
          <w:ilvl w:val="0"/>
          <w:numId w:val="15"/>
        </w:numPr>
        <w:shd w:val="clear" w:color="auto" w:fill="auto"/>
        <w:tabs>
          <w:tab w:val="left" w:pos="834"/>
        </w:tabs>
        <w:spacing w:before="0" w:line="240" w:lineRule="auto"/>
        <w:ind w:firstLine="500"/>
        <w:jc w:val="both"/>
        <w:rPr>
          <w:sz w:val="24"/>
          <w:szCs w:val="24"/>
        </w:rPr>
      </w:pPr>
      <w:r w:rsidRPr="0055192B">
        <w:rPr>
          <w:rStyle w:val="21"/>
          <w:color w:val="000000"/>
          <w:sz w:val="24"/>
          <w:szCs w:val="24"/>
        </w:rPr>
        <w:t>Обозначение на контурной карте главных форм рельефа и месторождений полезных ископаемых.</w:t>
      </w:r>
    </w:p>
    <w:p w:rsidR="00EB2337" w:rsidRPr="0055192B" w:rsidRDefault="00EB2337" w:rsidP="00530E64">
      <w:pPr>
        <w:pStyle w:val="210"/>
        <w:shd w:val="clear" w:color="auto" w:fill="auto"/>
        <w:spacing w:before="0" w:line="240" w:lineRule="auto"/>
        <w:ind w:left="60" w:firstLine="0"/>
        <w:rPr>
          <w:sz w:val="24"/>
          <w:szCs w:val="24"/>
        </w:rPr>
      </w:pPr>
      <w:r w:rsidRPr="0055192B">
        <w:rPr>
          <w:rStyle w:val="21"/>
          <w:color w:val="000000"/>
          <w:sz w:val="24"/>
          <w:szCs w:val="24"/>
        </w:rPr>
        <w:t>Тема 2. Австралия — маленький великан (6 часов)</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История открытия, изучения и освоения. Основные черты природы. Самый маленький материк, самый засушливый материк, целиком расположенный </w:t>
      </w:r>
      <w:proofErr w:type="gramStart"/>
      <w:r w:rsidRPr="0055192B">
        <w:rPr>
          <w:rStyle w:val="21"/>
          <w:color w:val="000000"/>
          <w:sz w:val="24"/>
          <w:szCs w:val="24"/>
        </w:rPr>
        <w:t>в</w:t>
      </w:r>
      <w:proofErr w:type="gramEnd"/>
    </w:p>
    <w:p w:rsidR="00EB2337" w:rsidRPr="0055192B" w:rsidRDefault="00EB2337" w:rsidP="003515B0">
      <w:pPr>
        <w:pStyle w:val="210"/>
        <w:shd w:val="clear" w:color="auto" w:fill="auto"/>
        <w:spacing w:before="0" w:line="240" w:lineRule="auto"/>
        <w:ind w:firstLine="0"/>
        <w:jc w:val="both"/>
        <w:rPr>
          <w:sz w:val="24"/>
          <w:szCs w:val="24"/>
        </w:rPr>
      </w:pPr>
      <w:proofErr w:type="gramStart"/>
      <w:r w:rsidRPr="0055192B">
        <w:rPr>
          <w:rStyle w:val="21"/>
          <w:color w:val="000000"/>
          <w:sz w:val="24"/>
          <w:szCs w:val="24"/>
        </w:rPr>
        <w:t>тропиках</w:t>
      </w:r>
      <w:proofErr w:type="gramEnd"/>
      <w:r w:rsidRPr="0055192B">
        <w:rPr>
          <w:rStyle w:val="21"/>
          <w:color w:val="000000"/>
          <w:sz w:val="24"/>
          <w:szCs w:val="24"/>
        </w:rPr>
        <w:t>.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Лакколит, эндемик, аборигены.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Персоналии:</w:t>
      </w:r>
    </w:p>
    <w:p w:rsidR="00EB2337" w:rsidRPr="0055192B" w:rsidRDefault="00EB2337" w:rsidP="003515B0">
      <w:pPr>
        <w:pStyle w:val="210"/>
        <w:shd w:val="clear" w:color="auto" w:fill="auto"/>
        <w:spacing w:before="0" w:line="240" w:lineRule="auto"/>
        <w:ind w:firstLine="500"/>
        <w:jc w:val="both"/>
        <w:rPr>
          <w:sz w:val="24"/>
          <w:szCs w:val="24"/>
        </w:rPr>
      </w:pPr>
      <w:proofErr w:type="spellStart"/>
      <w:r w:rsidRPr="0055192B">
        <w:rPr>
          <w:rStyle w:val="21"/>
          <w:color w:val="000000"/>
          <w:sz w:val="24"/>
          <w:szCs w:val="24"/>
        </w:rPr>
        <w:t>Вилем</w:t>
      </w:r>
      <w:proofErr w:type="spellEnd"/>
      <w:r w:rsidR="004843D0" w:rsidRPr="0055192B">
        <w:rPr>
          <w:rStyle w:val="21"/>
          <w:color w:val="000000"/>
          <w:sz w:val="24"/>
          <w:szCs w:val="24"/>
        </w:rPr>
        <w:t xml:space="preserve"> </w:t>
      </w:r>
      <w:proofErr w:type="spellStart"/>
      <w:r w:rsidRPr="0055192B">
        <w:rPr>
          <w:rStyle w:val="21"/>
          <w:color w:val="000000"/>
          <w:sz w:val="24"/>
          <w:szCs w:val="24"/>
        </w:rPr>
        <w:t>Янсзон</w:t>
      </w:r>
      <w:proofErr w:type="spellEnd"/>
      <w:r w:rsidRPr="0055192B">
        <w:rPr>
          <w:rStyle w:val="21"/>
          <w:color w:val="000000"/>
          <w:sz w:val="24"/>
          <w:szCs w:val="24"/>
        </w:rPr>
        <w:t>, Абель Тасман, Джеймс Кук, Эдуард Эйр, Николай Николаевич Миклухо-Маклай, Юрий Федорович Лисянский, Тур Хейердал.</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770"/>
        </w:tabs>
        <w:spacing w:before="0" w:line="240" w:lineRule="auto"/>
        <w:ind w:left="420" w:firstLine="0"/>
        <w:jc w:val="both"/>
        <w:rPr>
          <w:sz w:val="24"/>
          <w:szCs w:val="24"/>
        </w:rPr>
      </w:pPr>
      <w:r w:rsidRPr="0055192B">
        <w:rPr>
          <w:rStyle w:val="21"/>
          <w:color w:val="000000"/>
          <w:sz w:val="24"/>
          <w:szCs w:val="24"/>
        </w:rPr>
        <w:t>Самый маленький и самый засушливый материк.</w:t>
      </w:r>
    </w:p>
    <w:p w:rsidR="00EB2337" w:rsidRPr="0055192B" w:rsidRDefault="00EB2337" w:rsidP="00D94B0B">
      <w:pPr>
        <w:pStyle w:val="210"/>
        <w:numPr>
          <w:ilvl w:val="0"/>
          <w:numId w:val="14"/>
        </w:numPr>
        <w:shd w:val="clear" w:color="auto" w:fill="auto"/>
        <w:tabs>
          <w:tab w:val="left" w:pos="770"/>
        </w:tabs>
        <w:spacing w:before="0" w:line="240" w:lineRule="auto"/>
        <w:ind w:left="420" w:firstLine="0"/>
        <w:jc w:val="both"/>
        <w:rPr>
          <w:sz w:val="24"/>
          <w:szCs w:val="24"/>
        </w:rPr>
      </w:pPr>
      <w:r w:rsidRPr="0055192B">
        <w:rPr>
          <w:rStyle w:val="21"/>
          <w:color w:val="000000"/>
          <w:sz w:val="24"/>
          <w:szCs w:val="24"/>
        </w:rPr>
        <w:t>Самый низкий материк, лежащий вне сейсмической зоны.</w:t>
      </w:r>
    </w:p>
    <w:p w:rsidR="00EB2337" w:rsidRPr="0055192B" w:rsidRDefault="00EB2337" w:rsidP="00D94B0B">
      <w:pPr>
        <w:pStyle w:val="210"/>
        <w:numPr>
          <w:ilvl w:val="0"/>
          <w:numId w:val="14"/>
        </w:numPr>
        <w:shd w:val="clear" w:color="auto" w:fill="auto"/>
        <w:tabs>
          <w:tab w:val="left" w:pos="770"/>
        </w:tabs>
        <w:spacing w:before="0" w:line="240" w:lineRule="auto"/>
        <w:ind w:left="740" w:hanging="320"/>
        <w:jc w:val="both"/>
        <w:rPr>
          <w:sz w:val="24"/>
          <w:szCs w:val="24"/>
        </w:rPr>
      </w:pPr>
      <w:r w:rsidRPr="0055192B">
        <w:rPr>
          <w:rStyle w:val="21"/>
          <w:color w:val="000000"/>
          <w:sz w:val="24"/>
          <w:szCs w:val="24"/>
        </w:rPr>
        <w:t>Открытие и освоение позже, чем других обитаемых материков из-за своей удаленности от Европы</w:t>
      </w:r>
    </w:p>
    <w:p w:rsidR="00EB2337" w:rsidRPr="0055192B" w:rsidRDefault="00EB2337" w:rsidP="00D94B0B">
      <w:pPr>
        <w:pStyle w:val="210"/>
        <w:numPr>
          <w:ilvl w:val="0"/>
          <w:numId w:val="14"/>
        </w:numPr>
        <w:shd w:val="clear" w:color="auto" w:fill="auto"/>
        <w:tabs>
          <w:tab w:val="left" w:pos="770"/>
        </w:tabs>
        <w:spacing w:before="0" w:line="240" w:lineRule="auto"/>
        <w:ind w:left="420" w:firstLine="0"/>
        <w:jc w:val="both"/>
        <w:rPr>
          <w:sz w:val="24"/>
          <w:szCs w:val="24"/>
        </w:rPr>
      </w:pPr>
      <w:r w:rsidRPr="0055192B">
        <w:rPr>
          <w:rStyle w:val="21"/>
          <w:color w:val="000000"/>
          <w:sz w:val="24"/>
          <w:szCs w:val="24"/>
        </w:rPr>
        <w:t>Изменение человеком природы: завезенные растения и животные.</w:t>
      </w:r>
    </w:p>
    <w:p w:rsidR="00EB2337" w:rsidRPr="0055192B" w:rsidRDefault="00EB2337" w:rsidP="00D94B0B">
      <w:pPr>
        <w:pStyle w:val="210"/>
        <w:numPr>
          <w:ilvl w:val="0"/>
          <w:numId w:val="14"/>
        </w:numPr>
        <w:shd w:val="clear" w:color="auto" w:fill="auto"/>
        <w:tabs>
          <w:tab w:val="left" w:pos="770"/>
        </w:tabs>
        <w:spacing w:before="0" w:line="240" w:lineRule="auto"/>
        <w:ind w:left="420" w:firstLine="0"/>
        <w:jc w:val="both"/>
        <w:rPr>
          <w:sz w:val="24"/>
          <w:szCs w:val="24"/>
        </w:rPr>
      </w:pPr>
      <w:r w:rsidRPr="0055192B">
        <w:rPr>
          <w:rStyle w:val="21"/>
          <w:color w:val="000000"/>
          <w:sz w:val="24"/>
          <w:szCs w:val="24"/>
        </w:rPr>
        <w:t xml:space="preserve">Население: австралийские аборигены и </w:t>
      </w:r>
      <w:proofErr w:type="spellStart"/>
      <w:r w:rsidRPr="0055192B">
        <w:rPr>
          <w:rStyle w:val="21"/>
          <w:color w:val="000000"/>
          <w:sz w:val="24"/>
          <w:szCs w:val="24"/>
        </w:rPr>
        <w:t>англоавстралийцы</w:t>
      </w:r>
      <w:proofErr w:type="spellEnd"/>
      <w:r w:rsidRPr="0055192B">
        <w:rPr>
          <w:rStyle w:val="21"/>
          <w:color w:val="000000"/>
          <w:sz w:val="24"/>
          <w:szCs w:val="24"/>
        </w:rPr>
        <w:t>.</w:t>
      </w:r>
    </w:p>
    <w:p w:rsidR="00EB2337" w:rsidRPr="0055192B" w:rsidRDefault="00EB2337" w:rsidP="00D94B0B">
      <w:pPr>
        <w:pStyle w:val="210"/>
        <w:numPr>
          <w:ilvl w:val="0"/>
          <w:numId w:val="14"/>
        </w:numPr>
        <w:shd w:val="clear" w:color="auto" w:fill="auto"/>
        <w:tabs>
          <w:tab w:val="left" w:pos="770"/>
        </w:tabs>
        <w:spacing w:before="0" w:line="240" w:lineRule="auto"/>
        <w:ind w:left="420" w:firstLine="0"/>
        <w:jc w:val="both"/>
        <w:rPr>
          <w:sz w:val="24"/>
          <w:szCs w:val="24"/>
        </w:rPr>
      </w:pPr>
      <w:r w:rsidRPr="0055192B">
        <w:rPr>
          <w:rStyle w:val="21"/>
          <w:color w:val="000000"/>
          <w:sz w:val="24"/>
          <w:szCs w:val="24"/>
        </w:rPr>
        <w:t>Океания — особый островной мир.</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Практическая работа:</w:t>
      </w:r>
    </w:p>
    <w:p w:rsidR="00EB2337" w:rsidRPr="0055192B" w:rsidRDefault="00EB2337" w:rsidP="00D94B0B">
      <w:pPr>
        <w:pStyle w:val="210"/>
        <w:numPr>
          <w:ilvl w:val="0"/>
          <w:numId w:val="16"/>
        </w:numPr>
        <w:shd w:val="clear" w:color="auto" w:fill="auto"/>
        <w:tabs>
          <w:tab w:val="left" w:pos="834"/>
        </w:tabs>
        <w:spacing w:before="0" w:line="240" w:lineRule="auto"/>
        <w:ind w:firstLine="500"/>
        <w:jc w:val="both"/>
        <w:rPr>
          <w:sz w:val="24"/>
          <w:szCs w:val="24"/>
        </w:rPr>
      </w:pPr>
      <w:r w:rsidRPr="0055192B">
        <w:rPr>
          <w:rStyle w:val="21"/>
          <w:color w:val="000000"/>
          <w:sz w:val="24"/>
          <w:szCs w:val="24"/>
        </w:rPr>
        <w:t>Сравнение географического положения Африки и Австралии, определение черт сходства и различия основных компонентов природы материков.</w:t>
      </w:r>
    </w:p>
    <w:p w:rsidR="00EB2337" w:rsidRPr="0055192B" w:rsidRDefault="00EB2337" w:rsidP="00530E64">
      <w:pPr>
        <w:pStyle w:val="210"/>
        <w:shd w:val="clear" w:color="auto" w:fill="auto"/>
        <w:spacing w:before="0" w:line="240" w:lineRule="auto"/>
        <w:ind w:firstLine="0"/>
        <w:rPr>
          <w:sz w:val="24"/>
          <w:szCs w:val="24"/>
        </w:rPr>
      </w:pPr>
      <w:r w:rsidRPr="0055192B">
        <w:rPr>
          <w:rStyle w:val="21"/>
          <w:color w:val="000000"/>
          <w:sz w:val="24"/>
          <w:szCs w:val="24"/>
        </w:rPr>
        <w:t>Тема 3. Антарктида — холодное сердце (3 часа)</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Особенности географического положения. Самый изолированный и холодный материк планеты. История открытия, изучения и освоения. Покорение </w:t>
      </w:r>
      <w:proofErr w:type="gramStart"/>
      <w:r w:rsidRPr="0055192B">
        <w:rPr>
          <w:rStyle w:val="21"/>
          <w:color w:val="000000"/>
          <w:sz w:val="24"/>
          <w:szCs w:val="24"/>
        </w:rPr>
        <w:t>Южного</w:t>
      </w:r>
      <w:proofErr w:type="gramEnd"/>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полюса. Основные черты природы материка: рельеф, скрытый подо льдом, отсутствие рек, «кухня погоды». Антарктические научные станции.</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Стоковые ветры, магнитный полюс, полюс относительной недоступности, шельфовый ледник.</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Персоналии:</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 xml:space="preserve">Джеймс Кук, </w:t>
      </w:r>
      <w:proofErr w:type="spellStart"/>
      <w:r w:rsidRPr="0055192B">
        <w:rPr>
          <w:rStyle w:val="21"/>
          <w:color w:val="000000"/>
          <w:sz w:val="24"/>
          <w:szCs w:val="24"/>
        </w:rPr>
        <w:t>Фаддей</w:t>
      </w:r>
      <w:proofErr w:type="spellEnd"/>
      <w:r w:rsidR="004843D0" w:rsidRPr="0055192B">
        <w:rPr>
          <w:rStyle w:val="21"/>
          <w:color w:val="000000"/>
          <w:sz w:val="24"/>
          <w:szCs w:val="24"/>
        </w:rPr>
        <w:t xml:space="preserve"> </w:t>
      </w:r>
      <w:proofErr w:type="spellStart"/>
      <w:r w:rsidRPr="0055192B">
        <w:rPr>
          <w:rStyle w:val="21"/>
          <w:color w:val="000000"/>
          <w:sz w:val="24"/>
          <w:szCs w:val="24"/>
        </w:rPr>
        <w:t>Фаддеевич</w:t>
      </w:r>
      <w:proofErr w:type="spellEnd"/>
      <w:r w:rsidRPr="0055192B">
        <w:rPr>
          <w:rStyle w:val="21"/>
          <w:color w:val="000000"/>
          <w:sz w:val="24"/>
          <w:szCs w:val="24"/>
        </w:rPr>
        <w:t xml:space="preserve"> Беллинсгаузен, Михаил Петрович Лазарев, </w:t>
      </w:r>
      <w:proofErr w:type="spellStart"/>
      <w:r w:rsidRPr="0055192B">
        <w:rPr>
          <w:rStyle w:val="21"/>
          <w:color w:val="000000"/>
          <w:sz w:val="24"/>
          <w:szCs w:val="24"/>
        </w:rPr>
        <w:t>Дюмон</w:t>
      </w:r>
      <w:proofErr w:type="spellEnd"/>
      <w:r w:rsidR="004843D0" w:rsidRPr="0055192B">
        <w:rPr>
          <w:rStyle w:val="21"/>
          <w:color w:val="000000"/>
          <w:sz w:val="24"/>
          <w:szCs w:val="24"/>
        </w:rPr>
        <w:t xml:space="preserve"> </w:t>
      </w:r>
      <w:proofErr w:type="spellStart"/>
      <w:r w:rsidRPr="0055192B">
        <w:rPr>
          <w:rStyle w:val="21"/>
          <w:color w:val="000000"/>
          <w:sz w:val="24"/>
          <w:szCs w:val="24"/>
        </w:rPr>
        <w:t>Дюрвиль</w:t>
      </w:r>
      <w:proofErr w:type="spellEnd"/>
      <w:r w:rsidRPr="0055192B">
        <w:rPr>
          <w:rStyle w:val="21"/>
          <w:color w:val="000000"/>
          <w:sz w:val="24"/>
          <w:szCs w:val="24"/>
        </w:rPr>
        <w:t xml:space="preserve">, Джеймс Росс, </w:t>
      </w:r>
      <w:proofErr w:type="spellStart"/>
      <w:r w:rsidRPr="0055192B">
        <w:rPr>
          <w:rStyle w:val="21"/>
          <w:color w:val="000000"/>
          <w:sz w:val="24"/>
          <w:szCs w:val="24"/>
        </w:rPr>
        <w:t>Руал</w:t>
      </w:r>
      <w:proofErr w:type="spellEnd"/>
      <w:r w:rsidRPr="0055192B">
        <w:rPr>
          <w:rStyle w:val="21"/>
          <w:color w:val="000000"/>
          <w:sz w:val="24"/>
          <w:szCs w:val="24"/>
        </w:rPr>
        <w:t xml:space="preserve"> Амундсен, Роберт Скотт.</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1199"/>
        </w:tabs>
        <w:spacing w:before="0" w:line="240" w:lineRule="auto"/>
        <w:ind w:left="1200" w:hanging="360"/>
        <w:jc w:val="both"/>
        <w:rPr>
          <w:sz w:val="24"/>
          <w:szCs w:val="24"/>
        </w:rPr>
      </w:pPr>
      <w:r w:rsidRPr="0055192B">
        <w:rPr>
          <w:rStyle w:val="21"/>
          <w:color w:val="000000"/>
          <w:sz w:val="24"/>
          <w:szCs w:val="24"/>
        </w:rPr>
        <w:t>Географическое положение Антарктиды и его влияние на природу материка</w:t>
      </w:r>
    </w:p>
    <w:p w:rsidR="00EB2337" w:rsidRPr="0055192B" w:rsidRDefault="00EB2337" w:rsidP="00D94B0B">
      <w:pPr>
        <w:pStyle w:val="210"/>
        <w:numPr>
          <w:ilvl w:val="0"/>
          <w:numId w:val="14"/>
        </w:numPr>
        <w:shd w:val="clear" w:color="auto" w:fill="auto"/>
        <w:tabs>
          <w:tab w:val="left" w:pos="1199"/>
        </w:tabs>
        <w:spacing w:before="0" w:line="240" w:lineRule="auto"/>
        <w:ind w:left="840" w:firstLine="0"/>
        <w:jc w:val="both"/>
        <w:rPr>
          <w:sz w:val="24"/>
          <w:szCs w:val="24"/>
        </w:rPr>
      </w:pPr>
      <w:r w:rsidRPr="0055192B">
        <w:rPr>
          <w:rStyle w:val="21"/>
          <w:color w:val="000000"/>
          <w:sz w:val="24"/>
          <w:szCs w:val="24"/>
        </w:rPr>
        <w:t>Антарктида — материк без постоянного населения.</w:t>
      </w:r>
    </w:p>
    <w:p w:rsidR="00EB2337" w:rsidRPr="0055192B" w:rsidRDefault="00EB2337" w:rsidP="00530E64">
      <w:pPr>
        <w:pStyle w:val="210"/>
        <w:shd w:val="clear" w:color="auto" w:fill="auto"/>
        <w:spacing w:before="0" w:line="240" w:lineRule="auto"/>
        <w:ind w:firstLine="0"/>
        <w:rPr>
          <w:sz w:val="24"/>
          <w:szCs w:val="24"/>
        </w:rPr>
      </w:pPr>
      <w:r w:rsidRPr="0055192B">
        <w:rPr>
          <w:rStyle w:val="21"/>
          <w:color w:val="000000"/>
          <w:sz w:val="24"/>
          <w:szCs w:val="24"/>
        </w:rPr>
        <w:t>Тема 4. Южная Америка — материк чудес (8 часов)</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 xml:space="preserve">Географическое положение — основа разнообразия природы Южной Америки. </w:t>
      </w:r>
      <w:r w:rsidRPr="0055192B">
        <w:rPr>
          <w:rStyle w:val="21"/>
          <w:color w:val="000000"/>
          <w:sz w:val="24"/>
          <w:szCs w:val="24"/>
        </w:rPr>
        <w:lastRenderedPageBreak/>
        <w:t>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Сельва, пампа, метис, мулат, самб</w:t>
      </w:r>
      <w:r w:rsidR="004843D0" w:rsidRPr="0055192B">
        <w:rPr>
          <w:rStyle w:val="21"/>
          <w:color w:val="000000"/>
          <w:sz w:val="24"/>
          <w:szCs w:val="24"/>
        </w:rPr>
        <w:t>о, Вест-Индия, Латинская и Цент</w:t>
      </w:r>
      <w:r w:rsidRPr="0055192B">
        <w:rPr>
          <w:rStyle w:val="21"/>
          <w:color w:val="000000"/>
          <w:sz w:val="24"/>
          <w:szCs w:val="24"/>
        </w:rPr>
        <w:t>ральная Америка.</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Персоналии:</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 xml:space="preserve">Христофор Колумб, </w:t>
      </w:r>
      <w:proofErr w:type="spellStart"/>
      <w:r w:rsidRPr="0055192B">
        <w:rPr>
          <w:rStyle w:val="21"/>
          <w:color w:val="000000"/>
          <w:sz w:val="24"/>
          <w:szCs w:val="24"/>
        </w:rPr>
        <w:t>Америго</w:t>
      </w:r>
      <w:proofErr w:type="spellEnd"/>
      <w:r w:rsidR="004843D0" w:rsidRPr="0055192B">
        <w:rPr>
          <w:rStyle w:val="21"/>
          <w:color w:val="000000"/>
          <w:sz w:val="24"/>
          <w:szCs w:val="24"/>
        </w:rPr>
        <w:t xml:space="preserve"> </w:t>
      </w:r>
      <w:proofErr w:type="spellStart"/>
      <w:r w:rsidRPr="0055192B">
        <w:rPr>
          <w:rStyle w:val="21"/>
          <w:color w:val="000000"/>
          <w:sz w:val="24"/>
          <w:szCs w:val="24"/>
        </w:rPr>
        <w:t>Веспуччи</w:t>
      </w:r>
      <w:proofErr w:type="spellEnd"/>
      <w:r w:rsidRPr="0055192B">
        <w:rPr>
          <w:rStyle w:val="21"/>
          <w:color w:val="000000"/>
          <w:sz w:val="24"/>
          <w:szCs w:val="24"/>
        </w:rPr>
        <w:t xml:space="preserve">. </w:t>
      </w:r>
      <w:proofErr w:type="spellStart"/>
      <w:r w:rsidRPr="0055192B">
        <w:rPr>
          <w:rStyle w:val="21"/>
          <w:color w:val="000000"/>
          <w:sz w:val="24"/>
          <w:szCs w:val="24"/>
        </w:rPr>
        <w:t>Нуньес</w:t>
      </w:r>
      <w:proofErr w:type="spellEnd"/>
      <w:r w:rsidRPr="0055192B">
        <w:rPr>
          <w:rStyle w:val="21"/>
          <w:color w:val="000000"/>
          <w:sz w:val="24"/>
          <w:szCs w:val="24"/>
        </w:rPr>
        <w:t xml:space="preserve"> де Бальбоа, </w:t>
      </w:r>
      <w:proofErr w:type="spellStart"/>
      <w:r w:rsidRPr="0055192B">
        <w:rPr>
          <w:rStyle w:val="21"/>
          <w:color w:val="000000"/>
          <w:sz w:val="24"/>
          <w:szCs w:val="24"/>
        </w:rPr>
        <w:t>Франциско</w:t>
      </w:r>
      <w:proofErr w:type="spellEnd"/>
      <w:r w:rsidRPr="0055192B">
        <w:rPr>
          <w:rStyle w:val="21"/>
          <w:color w:val="000000"/>
          <w:sz w:val="24"/>
          <w:szCs w:val="24"/>
        </w:rPr>
        <w:t xml:space="preserve"> </w:t>
      </w:r>
      <w:r w:rsidR="004843D0" w:rsidRPr="0055192B">
        <w:rPr>
          <w:rStyle w:val="21"/>
          <w:color w:val="000000"/>
          <w:sz w:val="24"/>
          <w:szCs w:val="24"/>
        </w:rPr>
        <w:t xml:space="preserve"> </w:t>
      </w:r>
      <w:proofErr w:type="spellStart"/>
      <w:r w:rsidRPr="0055192B">
        <w:rPr>
          <w:rStyle w:val="21"/>
          <w:color w:val="000000"/>
          <w:sz w:val="24"/>
          <w:szCs w:val="24"/>
        </w:rPr>
        <w:t>Орельяно</w:t>
      </w:r>
      <w:proofErr w:type="spellEnd"/>
      <w:r w:rsidRPr="0055192B">
        <w:rPr>
          <w:rStyle w:val="21"/>
          <w:color w:val="000000"/>
          <w:sz w:val="24"/>
          <w:szCs w:val="24"/>
        </w:rPr>
        <w:t xml:space="preserve">, Александр Гумбольдт, Григорий Иванович </w:t>
      </w:r>
      <w:proofErr w:type="spellStart"/>
      <w:r w:rsidRPr="0055192B">
        <w:rPr>
          <w:rStyle w:val="21"/>
          <w:color w:val="000000"/>
          <w:sz w:val="24"/>
          <w:szCs w:val="24"/>
        </w:rPr>
        <w:t>Лансдорф</w:t>
      </w:r>
      <w:proofErr w:type="spellEnd"/>
      <w:r w:rsidRPr="0055192B">
        <w:rPr>
          <w:rStyle w:val="21"/>
          <w:color w:val="000000"/>
          <w:sz w:val="24"/>
          <w:szCs w:val="24"/>
        </w:rPr>
        <w:t xml:space="preserve">, Артур </w:t>
      </w:r>
      <w:proofErr w:type="spellStart"/>
      <w:r w:rsidRPr="0055192B">
        <w:rPr>
          <w:rStyle w:val="21"/>
          <w:color w:val="000000"/>
          <w:sz w:val="24"/>
          <w:szCs w:val="24"/>
        </w:rPr>
        <w:t>Конан</w:t>
      </w:r>
      <w:proofErr w:type="spellEnd"/>
      <w:r w:rsidR="004843D0" w:rsidRPr="0055192B">
        <w:rPr>
          <w:rStyle w:val="21"/>
          <w:color w:val="000000"/>
          <w:sz w:val="24"/>
          <w:szCs w:val="24"/>
        </w:rPr>
        <w:t xml:space="preserve"> </w:t>
      </w:r>
      <w:proofErr w:type="spellStart"/>
      <w:r w:rsidRPr="0055192B">
        <w:rPr>
          <w:rStyle w:val="21"/>
          <w:color w:val="000000"/>
          <w:sz w:val="24"/>
          <w:szCs w:val="24"/>
        </w:rPr>
        <w:t>Дойль</w:t>
      </w:r>
      <w:proofErr w:type="spellEnd"/>
      <w:r w:rsidRPr="0055192B">
        <w:rPr>
          <w:rStyle w:val="21"/>
          <w:color w:val="000000"/>
          <w:sz w:val="24"/>
          <w:szCs w:val="24"/>
        </w:rPr>
        <w:t xml:space="preserve">, </w:t>
      </w:r>
      <w:proofErr w:type="spellStart"/>
      <w:r w:rsidRPr="0055192B">
        <w:rPr>
          <w:rStyle w:val="21"/>
          <w:color w:val="000000"/>
          <w:sz w:val="24"/>
          <w:szCs w:val="24"/>
        </w:rPr>
        <w:t>Франциско</w:t>
      </w:r>
      <w:proofErr w:type="spellEnd"/>
      <w:r w:rsidRPr="0055192B">
        <w:rPr>
          <w:rStyle w:val="21"/>
          <w:color w:val="000000"/>
          <w:sz w:val="24"/>
          <w:szCs w:val="24"/>
        </w:rPr>
        <w:t xml:space="preserve"> </w:t>
      </w:r>
      <w:proofErr w:type="spellStart"/>
      <w:r w:rsidRPr="0055192B">
        <w:rPr>
          <w:rStyle w:val="21"/>
          <w:color w:val="000000"/>
          <w:sz w:val="24"/>
          <w:szCs w:val="24"/>
        </w:rPr>
        <w:t>Писарро</w:t>
      </w:r>
      <w:proofErr w:type="spellEnd"/>
      <w:r w:rsidRPr="0055192B">
        <w:rPr>
          <w:rStyle w:val="21"/>
          <w:color w:val="000000"/>
          <w:sz w:val="24"/>
          <w:szCs w:val="24"/>
        </w:rPr>
        <w:t>.</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755"/>
        </w:tabs>
        <w:spacing w:before="0" w:line="240" w:lineRule="auto"/>
        <w:ind w:left="400" w:firstLine="0"/>
        <w:jc w:val="both"/>
        <w:rPr>
          <w:sz w:val="24"/>
          <w:szCs w:val="24"/>
        </w:rPr>
      </w:pPr>
      <w:r w:rsidRPr="0055192B">
        <w:rPr>
          <w:rStyle w:val="21"/>
          <w:color w:val="000000"/>
          <w:sz w:val="24"/>
          <w:szCs w:val="24"/>
        </w:rPr>
        <w:t xml:space="preserve">Южная Америка — материк с наиболее </w:t>
      </w:r>
      <w:proofErr w:type="gramStart"/>
      <w:r w:rsidRPr="0055192B">
        <w:rPr>
          <w:rStyle w:val="21"/>
          <w:color w:val="000000"/>
          <w:sz w:val="24"/>
          <w:szCs w:val="24"/>
        </w:rPr>
        <w:t>разнообразными</w:t>
      </w:r>
      <w:proofErr w:type="gramEnd"/>
      <w:r w:rsidRPr="0055192B">
        <w:rPr>
          <w:rStyle w:val="21"/>
          <w:color w:val="000000"/>
          <w:sz w:val="24"/>
          <w:szCs w:val="24"/>
        </w:rPr>
        <w:t xml:space="preserve"> среди южных</w:t>
      </w:r>
    </w:p>
    <w:p w:rsidR="00EB2337" w:rsidRPr="0055192B" w:rsidRDefault="00EB2337" w:rsidP="003515B0">
      <w:pPr>
        <w:pStyle w:val="210"/>
        <w:shd w:val="clear" w:color="auto" w:fill="auto"/>
        <w:spacing w:before="0" w:line="240" w:lineRule="auto"/>
        <w:ind w:left="760" w:firstLine="0"/>
        <w:jc w:val="both"/>
        <w:rPr>
          <w:sz w:val="24"/>
          <w:szCs w:val="24"/>
        </w:rPr>
      </w:pPr>
      <w:r w:rsidRPr="0055192B">
        <w:rPr>
          <w:rStyle w:val="21"/>
          <w:color w:val="000000"/>
          <w:sz w:val="24"/>
          <w:szCs w:val="24"/>
        </w:rPr>
        <w:t>материков природными условиями.</w:t>
      </w:r>
    </w:p>
    <w:p w:rsidR="00EB2337" w:rsidRPr="0055192B" w:rsidRDefault="00EB2337" w:rsidP="00D94B0B">
      <w:pPr>
        <w:pStyle w:val="210"/>
        <w:numPr>
          <w:ilvl w:val="0"/>
          <w:numId w:val="14"/>
        </w:numPr>
        <w:shd w:val="clear" w:color="auto" w:fill="auto"/>
        <w:tabs>
          <w:tab w:val="left" w:pos="791"/>
        </w:tabs>
        <w:spacing w:before="0" w:line="240" w:lineRule="auto"/>
        <w:ind w:left="760" w:hanging="320"/>
        <w:jc w:val="both"/>
        <w:rPr>
          <w:sz w:val="24"/>
          <w:szCs w:val="24"/>
        </w:rPr>
      </w:pPr>
      <w:r w:rsidRPr="0055192B">
        <w:rPr>
          <w:rStyle w:val="21"/>
          <w:color w:val="000000"/>
          <w:sz w:val="24"/>
          <w:szCs w:val="24"/>
        </w:rPr>
        <w:t>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w:t>
      </w:r>
    </w:p>
    <w:p w:rsidR="00EB2337" w:rsidRPr="0055192B" w:rsidRDefault="00EB2337" w:rsidP="00D94B0B">
      <w:pPr>
        <w:pStyle w:val="210"/>
        <w:numPr>
          <w:ilvl w:val="0"/>
          <w:numId w:val="14"/>
        </w:numPr>
        <w:shd w:val="clear" w:color="auto" w:fill="auto"/>
        <w:tabs>
          <w:tab w:val="left" w:pos="791"/>
        </w:tabs>
        <w:spacing w:before="0" w:line="240" w:lineRule="auto"/>
        <w:ind w:left="840" w:hanging="400"/>
        <w:jc w:val="both"/>
        <w:rPr>
          <w:sz w:val="24"/>
          <w:szCs w:val="24"/>
        </w:rPr>
      </w:pPr>
      <w:r w:rsidRPr="0055192B">
        <w:rPr>
          <w:rStyle w:val="21"/>
          <w:color w:val="000000"/>
          <w:sz w:val="24"/>
          <w:szCs w:val="24"/>
        </w:rPr>
        <w:t>Особенности регионов Южной Америки: равнинный Восток и Андийские страны.</w:t>
      </w:r>
    </w:p>
    <w:p w:rsidR="00EB2337" w:rsidRPr="0055192B" w:rsidRDefault="00EB2337" w:rsidP="003515B0">
      <w:pPr>
        <w:pStyle w:val="210"/>
        <w:shd w:val="clear" w:color="auto" w:fill="auto"/>
        <w:spacing w:before="0" w:line="240" w:lineRule="auto"/>
        <w:ind w:firstLine="520"/>
        <w:jc w:val="both"/>
        <w:rPr>
          <w:sz w:val="24"/>
          <w:szCs w:val="24"/>
        </w:rPr>
      </w:pPr>
      <w:r w:rsidRPr="0055192B">
        <w:rPr>
          <w:rStyle w:val="21"/>
          <w:color w:val="000000"/>
          <w:sz w:val="24"/>
          <w:szCs w:val="24"/>
        </w:rPr>
        <w:t>Практические работы:</w:t>
      </w:r>
    </w:p>
    <w:p w:rsidR="00EB2337" w:rsidRPr="0055192B" w:rsidRDefault="00EB2337" w:rsidP="003515B0">
      <w:pPr>
        <w:pStyle w:val="210"/>
        <w:shd w:val="clear" w:color="auto" w:fill="auto"/>
        <w:spacing w:before="0" w:line="240" w:lineRule="auto"/>
        <w:ind w:firstLine="520"/>
        <w:jc w:val="both"/>
        <w:rPr>
          <w:sz w:val="24"/>
          <w:szCs w:val="24"/>
        </w:rPr>
      </w:pPr>
      <w:r w:rsidRPr="0055192B">
        <w:rPr>
          <w:rStyle w:val="21"/>
          <w:color w:val="000000"/>
          <w:sz w:val="24"/>
          <w:szCs w:val="24"/>
        </w:rPr>
        <w:t>1. Выявление взаимосвязей между компонентами природы в одном из природных комплексов материка с использованием карт атласа.</w:t>
      </w:r>
    </w:p>
    <w:p w:rsidR="00EB2337" w:rsidRPr="0055192B" w:rsidRDefault="00EB2337" w:rsidP="003515B0">
      <w:pPr>
        <w:pStyle w:val="210"/>
        <w:shd w:val="clear" w:color="auto" w:fill="auto"/>
        <w:spacing w:before="0" w:line="240" w:lineRule="auto"/>
        <w:ind w:left="520" w:firstLine="800"/>
        <w:jc w:val="both"/>
        <w:rPr>
          <w:sz w:val="24"/>
          <w:szCs w:val="24"/>
        </w:rPr>
      </w:pPr>
      <w:r w:rsidRPr="0055192B">
        <w:rPr>
          <w:rStyle w:val="21"/>
          <w:color w:val="000000"/>
          <w:sz w:val="24"/>
          <w:szCs w:val="24"/>
        </w:rPr>
        <w:t>Тема 5. Северная Америка — знакомый незнакомец (8 часов) Содержание темы</w:t>
      </w:r>
    </w:p>
    <w:p w:rsidR="00EB2337" w:rsidRPr="0055192B" w:rsidRDefault="00EB2337" w:rsidP="003515B0">
      <w:pPr>
        <w:pStyle w:val="210"/>
        <w:shd w:val="clear" w:color="auto" w:fill="auto"/>
        <w:spacing w:before="0" w:line="240" w:lineRule="auto"/>
        <w:ind w:firstLine="520"/>
        <w:jc w:val="both"/>
        <w:rPr>
          <w:sz w:val="24"/>
          <w:szCs w:val="24"/>
        </w:rPr>
      </w:pPr>
      <w:r w:rsidRPr="0055192B">
        <w:rPr>
          <w:rStyle w:val="21"/>
          <w:color w:val="000000"/>
          <w:sz w:val="24"/>
          <w:szCs w:val="24"/>
        </w:rPr>
        <w:t>Географическое положение. История о</w:t>
      </w:r>
      <w:r w:rsidR="003515B0" w:rsidRPr="0055192B">
        <w:rPr>
          <w:rStyle w:val="21"/>
          <w:color w:val="000000"/>
          <w:sz w:val="24"/>
          <w:szCs w:val="24"/>
        </w:rPr>
        <w:t>ткрытия, изучения и освоения. Г</w:t>
      </w:r>
      <w:r w:rsidRPr="0055192B">
        <w:rPr>
          <w:rStyle w:val="21"/>
          <w:color w:val="000000"/>
          <w:sz w:val="24"/>
          <w:szCs w:val="24"/>
        </w:rPr>
        <w:t xml:space="preserve">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w:t>
      </w:r>
      <w:proofErr w:type="spellStart"/>
      <w:proofErr w:type="gramStart"/>
      <w:r w:rsidRPr="0055192B">
        <w:rPr>
          <w:rStyle w:val="21"/>
          <w:color w:val="000000"/>
          <w:sz w:val="24"/>
          <w:szCs w:val="24"/>
        </w:rPr>
        <w:t>Англо-Америка</w:t>
      </w:r>
      <w:proofErr w:type="spellEnd"/>
      <w:proofErr w:type="gramEnd"/>
      <w:r w:rsidRPr="0055192B">
        <w:rPr>
          <w:rStyle w:val="21"/>
          <w:color w:val="000000"/>
          <w:sz w:val="24"/>
          <w:szCs w:val="24"/>
        </w:rPr>
        <w:t>,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EB2337" w:rsidRPr="0055192B" w:rsidRDefault="00EB2337" w:rsidP="003515B0">
      <w:pPr>
        <w:pStyle w:val="210"/>
        <w:shd w:val="clear" w:color="auto" w:fill="auto"/>
        <w:spacing w:before="0" w:line="240" w:lineRule="auto"/>
        <w:ind w:firstLine="52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520"/>
        <w:jc w:val="both"/>
        <w:rPr>
          <w:sz w:val="24"/>
          <w:szCs w:val="24"/>
        </w:rPr>
      </w:pPr>
      <w:r w:rsidRPr="0055192B">
        <w:rPr>
          <w:rStyle w:val="21"/>
          <w:color w:val="000000"/>
          <w:sz w:val="24"/>
          <w:szCs w:val="24"/>
        </w:rPr>
        <w:t xml:space="preserve">Великое оледенение, прерии, каньон, торнадо, </w:t>
      </w:r>
      <w:proofErr w:type="spellStart"/>
      <w:r w:rsidRPr="0055192B">
        <w:rPr>
          <w:rStyle w:val="21"/>
          <w:color w:val="000000"/>
          <w:sz w:val="24"/>
          <w:szCs w:val="24"/>
        </w:rPr>
        <w:t>Берингия</w:t>
      </w:r>
      <w:proofErr w:type="spellEnd"/>
      <w:r w:rsidRPr="0055192B">
        <w:rPr>
          <w:rStyle w:val="21"/>
          <w:color w:val="000000"/>
          <w:sz w:val="24"/>
          <w:szCs w:val="24"/>
        </w:rPr>
        <w:t xml:space="preserve">, </w:t>
      </w:r>
      <w:proofErr w:type="spellStart"/>
      <w:proofErr w:type="gramStart"/>
      <w:r w:rsidRPr="0055192B">
        <w:rPr>
          <w:rStyle w:val="21"/>
          <w:color w:val="000000"/>
          <w:sz w:val="24"/>
          <w:szCs w:val="24"/>
        </w:rPr>
        <w:t>Англо-Америка</w:t>
      </w:r>
      <w:proofErr w:type="spellEnd"/>
      <w:proofErr w:type="gramEnd"/>
      <w:r w:rsidRPr="0055192B">
        <w:rPr>
          <w:rStyle w:val="21"/>
          <w:color w:val="000000"/>
          <w:sz w:val="24"/>
          <w:szCs w:val="24"/>
        </w:rPr>
        <w:t>, Латинская Америка.</w:t>
      </w:r>
    </w:p>
    <w:p w:rsidR="00EB2337" w:rsidRPr="0055192B" w:rsidRDefault="00EB2337" w:rsidP="003515B0">
      <w:pPr>
        <w:pStyle w:val="210"/>
        <w:shd w:val="clear" w:color="auto" w:fill="auto"/>
        <w:spacing w:before="0" w:line="240" w:lineRule="auto"/>
        <w:ind w:firstLine="52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1201"/>
        </w:tabs>
        <w:spacing w:before="0" w:line="240" w:lineRule="auto"/>
        <w:ind w:left="1220" w:hanging="380"/>
        <w:jc w:val="both"/>
        <w:rPr>
          <w:sz w:val="24"/>
          <w:szCs w:val="24"/>
        </w:rPr>
      </w:pPr>
      <w:r w:rsidRPr="0055192B">
        <w:rPr>
          <w:rStyle w:val="21"/>
          <w:color w:val="000000"/>
          <w:sz w:val="24"/>
          <w:szCs w:val="24"/>
        </w:rPr>
        <w:t>Северная Америка — северный материк, в природе которого есть черты сходства с Евразией и Южной Америкой.</w:t>
      </w:r>
    </w:p>
    <w:p w:rsidR="00EB2337" w:rsidRPr="0055192B" w:rsidRDefault="00EB2337" w:rsidP="00D94B0B">
      <w:pPr>
        <w:pStyle w:val="210"/>
        <w:numPr>
          <w:ilvl w:val="0"/>
          <w:numId w:val="14"/>
        </w:numPr>
        <w:shd w:val="clear" w:color="auto" w:fill="auto"/>
        <w:tabs>
          <w:tab w:val="left" w:pos="1201"/>
        </w:tabs>
        <w:spacing w:before="0" w:line="240" w:lineRule="auto"/>
        <w:ind w:left="1220" w:hanging="380"/>
        <w:jc w:val="both"/>
        <w:rPr>
          <w:sz w:val="24"/>
          <w:szCs w:val="24"/>
        </w:rPr>
      </w:pPr>
      <w:r w:rsidRPr="0055192B">
        <w:rPr>
          <w:rStyle w:val="21"/>
          <w:color w:val="000000"/>
          <w:sz w:val="24"/>
          <w:szCs w:val="24"/>
        </w:rPr>
        <w:t>Равнины на востоке и горы на западе. Кордильеры - главный горный хребет.</w:t>
      </w:r>
    </w:p>
    <w:p w:rsidR="00EB2337" w:rsidRPr="0055192B" w:rsidRDefault="00EB2337" w:rsidP="00D94B0B">
      <w:pPr>
        <w:pStyle w:val="210"/>
        <w:numPr>
          <w:ilvl w:val="0"/>
          <w:numId w:val="14"/>
        </w:numPr>
        <w:shd w:val="clear" w:color="auto" w:fill="auto"/>
        <w:tabs>
          <w:tab w:val="left" w:pos="1201"/>
        </w:tabs>
        <w:spacing w:before="0" w:line="240" w:lineRule="auto"/>
        <w:ind w:left="1220" w:hanging="380"/>
        <w:jc w:val="both"/>
        <w:rPr>
          <w:sz w:val="24"/>
          <w:szCs w:val="24"/>
        </w:rPr>
      </w:pPr>
      <w:r w:rsidRPr="0055192B">
        <w:rPr>
          <w:rStyle w:val="21"/>
          <w:color w:val="000000"/>
          <w:sz w:val="24"/>
          <w:szCs w:val="24"/>
        </w:rPr>
        <w:t>Огромное разнообразие природы: от Арктики до субэкваториального пояса.</w:t>
      </w:r>
    </w:p>
    <w:p w:rsidR="00EB2337" w:rsidRPr="0055192B" w:rsidRDefault="00EB2337" w:rsidP="00D94B0B">
      <w:pPr>
        <w:pStyle w:val="210"/>
        <w:numPr>
          <w:ilvl w:val="0"/>
          <w:numId w:val="14"/>
        </w:numPr>
        <w:shd w:val="clear" w:color="auto" w:fill="auto"/>
        <w:tabs>
          <w:tab w:val="left" w:pos="1201"/>
        </w:tabs>
        <w:spacing w:before="0" w:line="240" w:lineRule="auto"/>
        <w:ind w:left="1220" w:hanging="380"/>
        <w:jc w:val="both"/>
        <w:rPr>
          <w:sz w:val="24"/>
          <w:szCs w:val="24"/>
        </w:rPr>
      </w:pPr>
      <w:r w:rsidRPr="0055192B">
        <w:rPr>
          <w:rStyle w:val="21"/>
          <w:color w:val="000000"/>
          <w:sz w:val="24"/>
          <w:szCs w:val="24"/>
        </w:rPr>
        <w:t xml:space="preserve">Особенности регионов Северной Америки: </w:t>
      </w:r>
      <w:proofErr w:type="spellStart"/>
      <w:proofErr w:type="gramStart"/>
      <w:r w:rsidRPr="0055192B">
        <w:rPr>
          <w:rStyle w:val="21"/>
          <w:color w:val="000000"/>
          <w:sz w:val="24"/>
          <w:szCs w:val="24"/>
        </w:rPr>
        <w:t>Англо-Америки</w:t>
      </w:r>
      <w:proofErr w:type="spellEnd"/>
      <w:proofErr w:type="gramEnd"/>
      <w:r w:rsidRPr="0055192B">
        <w:rPr>
          <w:rStyle w:val="21"/>
          <w:color w:val="000000"/>
          <w:sz w:val="24"/>
          <w:szCs w:val="24"/>
        </w:rPr>
        <w:t xml:space="preserve"> и Центральной Америки.</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Персоналии:</w:t>
      </w:r>
    </w:p>
    <w:p w:rsidR="00EB2337" w:rsidRPr="0055192B" w:rsidRDefault="00EB2337" w:rsidP="003515B0">
      <w:pPr>
        <w:pStyle w:val="210"/>
        <w:shd w:val="clear" w:color="auto" w:fill="auto"/>
        <w:spacing w:before="0" w:line="240" w:lineRule="auto"/>
        <w:ind w:firstLine="500"/>
        <w:jc w:val="both"/>
        <w:rPr>
          <w:sz w:val="24"/>
          <w:szCs w:val="24"/>
        </w:rPr>
      </w:pPr>
      <w:proofErr w:type="spellStart"/>
      <w:r w:rsidRPr="0055192B">
        <w:rPr>
          <w:rStyle w:val="21"/>
          <w:color w:val="000000"/>
          <w:sz w:val="24"/>
          <w:szCs w:val="24"/>
        </w:rPr>
        <w:t>Лейв</w:t>
      </w:r>
      <w:proofErr w:type="spellEnd"/>
      <w:r w:rsidRPr="0055192B">
        <w:rPr>
          <w:rStyle w:val="21"/>
          <w:color w:val="000000"/>
          <w:sz w:val="24"/>
          <w:szCs w:val="24"/>
        </w:rPr>
        <w:t xml:space="preserve"> </w:t>
      </w:r>
      <w:proofErr w:type="spellStart"/>
      <w:r w:rsidRPr="0055192B">
        <w:rPr>
          <w:rStyle w:val="21"/>
          <w:color w:val="000000"/>
          <w:sz w:val="24"/>
          <w:szCs w:val="24"/>
        </w:rPr>
        <w:t>Эриксон</w:t>
      </w:r>
      <w:proofErr w:type="spellEnd"/>
      <w:r w:rsidRPr="0055192B">
        <w:rPr>
          <w:rStyle w:val="21"/>
          <w:color w:val="000000"/>
          <w:sz w:val="24"/>
          <w:szCs w:val="24"/>
        </w:rPr>
        <w:t xml:space="preserve">, Джон Кабот, </w:t>
      </w:r>
      <w:proofErr w:type="spellStart"/>
      <w:r w:rsidRPr="0055192B">
        <w:rPr>
          <w:rStyle w:val="21"/>
          <w:color w:val="000000"/>
          <w:sz w:val="24"/>
          <w:szCs w:val="24"/>
        </w:rPr>
        <w:t>Витус</w:t>
      </w:r>
      <w:proofErr w:type="spellEnd"/>
      <w:r w:rsidRPr="0055192B">
        <w:rPr>
          <w:rStyle w:val="21"/>
          <w:color w:val="000000"/>
          <w:sz w:val="24"/>
          <w:szCs w:val="24"/>
        </w:rPr>
        <w:t xml:space="preserve"> Беринг, Михаил Гвоздев, Иван Федоров, Александр Макензи, Марк Твен, </w:t>
      </w:r>
      <w:proofErr w:type="spellStart"/>
      <w:r w:rsidRPr="0055192B">
        <w:rPr>
          <w:rStyle w:val="21"/>
          <w:color w:val="000000"/>
          <w:sz w:val="24"/>
          <w:szCs w:val="24"/>
        </w:rPr>
        <w:t>Фенимор</w:t>
      </w:r>
      <w:proofErr w:type="spellEnd"/>
      <w:r w:rsidRPr="0055192B">
        <w:rPr>
          <w:rStyle w:val="21"/>
          <w:color w:val="000000"/>
          <w:sz w:val="24"/>
          <w:szCs w:val="24"/>
        </w:rPr>
        <w:t xml:space="preserve"> Купер.</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Практические работы: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1. Оценка влияния климата на жизнь и хозяйственную деятельность населения.</w:t>
      </w:r>
    </w:p>
    <w:p w:rsidR="00EB2337" w:rsidRPr="0055192B" w:rsidRDefault="00EB2337" w:rsidP="00530E64">
      <w:pPr>
        <w:pStyle w:val="210"/>
        <w:shd w:val="clear" w:color="auto" w:fill="auto"/>
        <w:spacing w:before="0" w:line="240" w:lineRule="auto"/>
        <w:ind w:firstLine="0"/>
        <w:rPr>
          <w:sz w:val="24"/>
          <w:szCs w:val="24"/>
        </w:rPr>
      </w:pPr>
      <w:r w:rsidRPr="0055192B">
        <w:rPr>
          <w:rStyle w:val="21"/>
          <w:color w:val="000000"/>
          <w:sz w:val="24"/>
          <w:szCs w:val="24"/>
        </w:rPr>
        <w:lastRenderedPageBreak/>
        <w:t>Тема 6. Евразия - музей природы (10 часов)</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55192B">
        <w:rPr>
          <w:rStyle w:val="21"/>
          <w:color w:val="000000"/>
          <w:sz w:val="24"/>
          <w:szCs w:val="24"/>
        </w:rPr>
        <w:t>Каспийское</w:t>
      </w:r>
      <w:proofErr w:type="gramEnd"/>
      <w:r w:rsidRPr="0055192B">
        <w:rPr>
          <w:rStyle w:val="21"/>
          <w:color w:val="000000"/>
          <w:sz w:val="24"/>
          <w:szCs w:val="24"/>
        </w:rPr>
        <w:t>,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 лавные объекты природного и культурного наследия.</w:t>
      </w:r>
    </w:p>
    <w:p w:rsidR="00EB2337" w:rsidRPr="0055192B" w:rsidRDefault="00EB2337" w:rsidP="003515B0">
      <w:pPr>
        <w:pStyle w:val="210"/>
        <w:shd w:val="clear" w:color="auto" w:fill="auto"/>
        <w:spacing w:before="0" w:line="240" w:lineRule="auto"/>
        <w:ind w:left="480" w:firstLine="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1200"/>
        </w:tabs>
        <w:spacing w:before="0" w:line="240" w:lineRule="auto"/>
        <w:ind w:left="1200" w:hanging="360"/>
        <w:jc w:val="both"/>
        <w:rPr>
          <w:sz w:val="24"/>
          <w:szCs w:val="24"/>
        </w:rPr>
      </w:pPr>
      <w:r w:rsidRPr="0055192B">
        <w:rPr>
          <w:rStyle w:val="21"/>
          <w:color w:val="000000"/>
          <w:sz w:val="24"/>
          <w:szCs w:val="24"/>
        </w:rPr>
        <w:t>Евразия — самый большой материк, единственный, омываемый всеми океанами Земли.</w:t>
      </w:r>
    </w:p>
    <w:p w:rsidR="00EB2337" w:rsidRPr="0055192B" w:rsidRDefault="00EB2337" w:rsidP="00D94B0B">
      <w:pPr>
        <w:pStyle w:val="210"/>
        <w:numPr>
          <w:ilvl w:val="0"/>
          <w:numId w:val="14"/>
        </w:numPr>
        <w:shd w:val="clear" w:color="auto" w:fill="auto"/>
        <w:tabs>
          <w:tab w:val="left" w:pos="1200"/>
        </w:tabs>
        <w:spacing w:before="0" w:line="240" w:lineRule="auto"/>
        <w:ind w:left="840" w:firstLine="0"/>
        <w:jc w:val="both"/>
        <w:rPr>
          <w:sz w:val="24"/>
          <w:szCs w:val="24"/>
        </w:rPr>
      </w:pPr>
      <w:r w:rsidRPr="0055192B">
        <w:rPr>
          <w:rStyle w:val="21"/>
          <w:color w:val="000000"/>
          <w:sz w:val="24"/>
          <w:szCs w:val="24"/>
        </w:rPr>
        <w:t>Евразия — материк, включающий две части света: Европу и Азию.</w:t>
      </w:r>
    </w:p>
    <w:p w:rsidR="00EB2337" w:rsidRPr="0055192B" w:rsidRDefault="00EB2337" w:rsidP="00D94B0B">
      <w:pPr>
        <w:pStyle w:val="210"/>
        <w:numPr>
          <w:ilvl w:val="0"/>
          <w:numId w:val="14"/>
        </w:numPr>
        <w:shd w:val="clear" w:color="auto" w:fill="auto"/>
        <w:tabs>
          <w:tab w:val="left" w:pos="1200"/>
        </w:tabs>
        <w:spacing w:before="0" w:line="240" w:lineRule="auto"/>
        <w:ind w:left="1200" w:hanging="360"/>
        <w:jc w:val="both"/>
        <w:rPr>
          <w:sz w:val="24"/>
          <w:szCs w:val="24"/>
        </w:rPr>
      </w:pPr>
      <w:r w:rsidRPr="0055192B">
        <w:rPr>
          <w:rStyle w:val="21"/>
          <w:color w:val="000000"/>
          <w:sz w:val="24"/>
          <w:szCs w:val="24"/>
        </w:rPr>
        <w:t xml:space="preserve">Наличие нескольких </w:t>
      </w:r>
      <w:proofErr w:type="spellStart"/>
      <w:r w:rsidRPr="0055192B">
        <w:rPr>
          <w:rStyle w:val="21"/>
          <w:color w:val="000000"/>
          <w:sz w:val="24"/>
          <w:szCs w:val="24"/>
        </w:rPr>
        <w:t>литосферных</w:t>
      </w:r>
      <w:proofErr w:type="spellEnd"/>
      <w:r w:rsidRPr="0055192B">
        <w:rPr>
          <w:rStyle w:val="21"/>
          <w:color w:val="000000"/>
          <w:sz w:val="24"/>
          <w:szCs w:val="24"/>
        </w:rPr>
        <w:t xml:space="preserve"> плит, «спаянных» складчатыми поясами, - причина сложности рельефа.</w:t>
      </w:r>
    </w:p>
    <w:p w:rsidR="00EB2337" w:rsidRPr="0055192B" w:rsidRDefault="00EB2337" w:rsidP="00D94B0B">
      <w:pPr>
        <w:pStyle w:val="210"/>
        <w:numPr>
          <w:ilvl w:val="0"/>
          <w:numId w:val="14"/>
        </w:numPr>
        <w:shd w:val="clear" w:color="auto" w:fill="auto"/>
        <w:tabs>
          <w:tab w:val="left" w:pos="1200"/>
        </w:tabs>
        <w:spacing w:before="0" w:line="240" w:lineRule="auto"/>
        <w:ind w:left="1200" w:hanging="360"/>
        <w:jc w:val="both"/>
        <w:rPr>
          <w:sz w:val="24"/>
          <w:szCs w:val="24"/>
        </w:rPr>
      </w:pPr>
      <w:r w:rsidRPr="0055192B">
        <w:rPr>
          <w:rStyle w:val="21"/>
          <w:color w:val="000000"/>
          <w:sz w:val="24"/>
          <w:szCs w:val="24"/>
        </w:rPr>
        <w:t>Разнообразие природы — есть все природные зоны Северного полушария.</w:t>
      </w:r>
    </w:p>
    <w:p w:rsidR="00EB2337" w:rsidRPr="0055192B" w:rsidRDefault="00EB2337" w:rsidP="00D94B0B">
      <w:pPr>
        <w:pStyle w:val="210"/>
        <w:numPr>
          <w:ilvl w:val="0"/>
          <w:numId w:val="14"/>
        </w:numPr>
        <w:shd w:val="clear" w:color="auto" w:fill="auto"/>
        <w:tabs>
          <w:tab w:val="left" w:pos="1200"/>
        </w:tabs>
        <w:spacing w:before="0" w:line="240" w:lineRule="auto"/>
        <w:ind w:left="1200" w:hanging="360"/>
        <w:jc w:val="both"/>
        <w:rPr>
          <w:sz w:val="24"/>
          <w:szCs w:val="24"/>
        </w:rPr>
      </w:pPr>
      <w:r w:rsidRPr="0055192B">
        <w:rPr>
          <w:rStyle w:val="21"/>
          <w:color w:val="000000"/>
          <w:sz w:val="24"/>
          <w:szCs w:val="24"/>
        </w:rPr>
        <w:t>Евразия — самый заселенный материк Земли.</w:t>
      </w:r>
    </w:p>
    <w:p w:rsidR="00EB2337" w:rsidRPr="0055192B" w:rsidRDefault="00EB2337" w:rsidP="00D94B0B">
      <w:pPr>
        <w:pStyle w:val="210"/>
        <w:numPr>
          <w:ilvl w:val="0"/>
          <w:numId w:val="14"/>
        </w:numPr>
        <w:shd w:val="clear" w:color="auto" w:fill="auto"/>
        <w:tabs>
          <w:tab w:val="left" w:pos="1200"/>
        </w:tabs>
        <w:spacing w:before="0" w:line="240" w:lineRule="auto"/>
        <w:ind w:left="1200" w:hanging="360"/>
        <w:jc w:val="both"/>
        <w:rPr>
          <w:sz w:val="24"/>
          <w:szCs w:val="24"/>
        </w:rPr>
      </w:pPr>
      <w:r w:rsidRPr="0055192B">
        <w:rPr>
          <w:rStyle w:val="21"/>
          <w:color w:val="000000"/>
          <w:sz w:val="24"/>
          <w:szCs w:val="24"/>
        </w:rPr>
        <w:t xml:space="preserve">Особенности регионов Европы (Северная, Средняя, Южная и Восточная) и Азии (Юго-Западная, Восточная, Южная и </w:t>
      </w:r>
      <w:proofErr w:type="spellStart"/>
      <w:r w:rsidRPr="0055192B">
        <w:rPr>
          <w:rStyle w:val="21"/>
          <w:color w:val="000000"/>
          <w:sz w:val="24"/>
          <w:szCs w:val="24"/>
        </w:rPr>
        <w:t>Юго</w:t>
      </w:r>
      <w:r w:rsidRPr="0055192B">
        <w:rPr>
          <w:rStyle w:val="21"/>
          <w:color w:val="000000"/>
          <w:sz w:val="24"/>
          <w:szCs w:val="24"/>
        </w:rPr>
        <w:softHyphen/>
        <w:t>Восточная</w:t>
      </w:r>
      <w:proofErr w:type="spellEnd"/>
      <w:r w:rsidRPr="0055192B">
        <w:rPr>
          <w:rStyle w:val="21"/>
          <w:color w:val="000000"/>
          <w:sz w:val="24"/>
          <w:szCs w:val="24"/>
        </w:rPr>
        <w:t>).</w:t>
      </w:r>
    </w:p>
    <w:p w:rsidR="00EB2337" w:rsidRPr="0055192B" w:rsidRDefault="00EB2337" w:rsidP="003515B0">
      <w:pPr>
        <w:pStyle w:val="210"/>
        <w:shd w:val="clear" w:color="auto" w:fill="auto"/>
        <w:spacing w:before="0" w:line="240" w:lineRule="auto"/>
        <w:ind w:left="480" w:firstLine="0"/>
        <w:jc w:val="both"/>
        <w:rPr>
          <w:sz w:val="24"/>
          <w:szCs w:val="24"/>
        </w:rPr>
      </w:pPr>
      <w:r w:rsidRPr="0055192B">
        <w:rPr>
          <w:rStyle w:val="21"/>
          <w:color w:val="000000"/>
          <w:sz w:val="24"/>
          <w:szCs w:val="24"/>
        </w:rPr>
        <w:t>Персоналии:</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Марко Поло, Аф</w:t>
      </w:r>
      <w:r w:rsidR="004843D0" w:rsidRPr="0055192B">
        <w:rPr>
          <w:rStyle w:val="21"/>
          <w:color w:val="000000"/>
          <w:sz w:val="24"/>
          <w:szCs w:val="24"/>
        </w:rPr>
        <w:t>а</w:t>
      </w:r>
      <w:r w:rsidRPr="0055192B">
        <w:rPr>
          <w:rStyle w:val="21"/>
          <w:color w:val="000000"/>
          <w:sz w:val="24"/>
          <w:szCs w:val="24"/>
        </w:rPr>
        <w:t xml:space="preserve">насий Никитин, Петр Петрович Семенов-Тянь-Шанский, Николай Михайлович Пржевальский, Петр Кузьмич Козлов, Всеволод Иванович </w:t>
      </w:r>
      <w:proofErr w:type="spellStart"/>
      <w:r w:rsidRPr="0055192B">
        <w:rPr>
          <w:rStyle w:val="21"/>
          <w:color w:val="000000"/>
          <w:sz w:val="24"/>
          <w:szCs w:val="24"/>
        </w:rPr>
        <w:t>Роборовский</w:t>
      </w:r>
      <w:proofErr w:type="spellEnd"/>
      <w:r w:rsidRPr="0055192B">
        <w:rPr>
          <w:rStyle w:val="21"/>
          <w:color w:val="000000"/>
          <w:sz w:val="24"/>
          <w:szCs w:val="24"/>
        </w:rPr>
        <w:t>.</w:t>
      </w:r>
    </w:p>
    <w:p w:rsidR="00EB2337" w:rsidRPr="0055192B" w:rsidRDefault="00EB2337" w:rsidP="003515B0">
      <w:pPr>
        <w:pStyle w:val="210"/>
        <w:shd w:val="clear" w:color="auto" w:fill="auto"/>
        <w:tabs>
          <w:tab w:val="left" w:pos="819"/>
        </w:tabs>
        <w:spacing w:before="0" w:line="240" w:lineRule="auto"/>
        <w:ind w:left="480" w:firstLine="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17"/>
        </w:numPr>
        <w:shd w:val="clear" w:color="auto" w:fill="auto"/>
        <w:tabs>
          <w:tab w:val="left" w:pos="834"/>
        </w:tabs>
        <w:spacing w:before="0" w:line="240" w:lineRule="auto"/>
        <w:ind w:firstLine="460"/>
        <w:jc w:val="both"/>
        <w:rPr>
          <w:sz w:val="24"/>
          <w:szCs w:val="24"/>
        </w:rPr>
      </w:pPr>
      <w:r w:rsidRPr="0055192B">
        <w:rPr>
          <w:rStyle w:val="21"/>
          <w:color w:val="000000"/>
          <w:sz w:val="24"/>
          <w:szCs w:val="24"/>
        </w:rPr>
        <w:t>Составление географической характеристики стран Европы и Азии по картам атласа и другим источникам географической информации.</w:t>
      </w:r>
    </w:p>
    <w:p w:rsidR="00EB2337" w:rsidRPr="0055192B" w:rsidRDefault="00EB2337" w:rsidP="00530E64">
      <w:pPr>
        <w:pStyle w:val="210"/>
        <w:shd w:val="clear" w:color="auto" w:fill="auto"/>
        <w:spacing w:before="0" w:line="240" w:lineRule="auto"/>
        <w:ind w:firstLine="0"/>
        <w:rPr>
          <w:sz w:val="24"/>
          <w:szCs w:val="24"/>
        </w:rPr>
      </w:pPr>
      <w:r w:rsidRPr="0055192B">
        <w:rPr>
          <w:rStyle w:val="21"/>
          <w:color w:val="000000"/>
          <w:sz w:val="24"/>
          <w:szCs w:val="24"/>
        </w:rPr>
        <w:t>Раздел 3. Взаимоотношения природы и человека (4 часа)</w:t>
      </w:r>
    </w:p>
    <w:p w:rsidR="00EB2337" w:rsidRPr="0055192B" w:rsidRDefault="00EB2337" w:rsidP="003515B0">
      <w:pPr>
        <w:pStyle w:val="210"/>
        <w:shd w:val="clear" w:color="auto" w:fill="auto"/>
        <w:spacing w:before="0" w:line="240" w:lineRule="auto"/>
        <w:ind w:left="760" w:hanging="30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460"/>
        <w:jc w:val="both"/>
        <w:rPr>
          <w:sz w:val="24"/>
          <w:szCs w:val="24"/>
        </w:rPr>
      </w:pPr>
      <w:r w:rsidRPr="0055192B">
        <w:rPr>
          <w:rStyle w:val="21"/>
          <w:color w:val="000000"/>
          <w:sz w:val="24"/>
          <w:szCs w:val="24"/>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 Учебные понятия:</w:t>
      </w:r>
    </w:p>
    <w:p w:rsidR="00EB2337" w:rsidRPr="0055192B" w:rsidRDefault="00EB2337" w:rsidP="003515B0">
      <w:pPr>
        <w:pStyle w:val="210"/>
        <w:shd w:val="clear" w:color="auto" w:fill="auto"/>
        <w:spacing w:before="0" w:line="240" w:lineRule="auto"/>
        <w:ind w:left="460" w:firstLine="0"/>
        <w:jc w:val="both"/>
        <w:rPr>
          <w:sz w:val="24"/>
          <w:szCs w:val="24"/>
        </w:rPr>
      </w:pPr>
      <w:r w:rsidRPr="0055192B">
        <w:rPr>
          <w:rStyle w:val="21"/>
          <w:color w:val="000000"/>
          <w:sz w:val="24"/>
          <w:szCs w:val="24"/>
        </w:rPr>
        <w:t>Природные условия, стихийные природные явления, экологическая проблема. Персоналии:</w:t>
      </w:r>
    </w:p>
    <w:p w:rsidR="00EB2337" w:rsidRPr="0055192B" w:rsidRDefault="00EB2337" w:rsidP="003515B0">
      <w:pPr>
        <w:pStyle w:val="210"/>
        <w:shd w:val="clear" w:color="auto" w:fill="auto"/>
        <w:spacing w:before="0" w:line="240" w:lineRule="auto"/>
        <w:ind w:left="760" w:hanging="300"/>
        <w:jc w:val="both"/>
        <w:rPr>
          <w:sz w:val="24"/>
          <w:szCs w:val="24"/>
        </w:rPr>
      </w:pPr>
      <w:r w:rsidRPr="0055192B">
        <w:rPr>
          <w:rStyle w:val="21"/>
          <w:color w:val="000000"/>
          <w:sz w:val="24"/>
          <w:szCs w:val="24"/>
        </w:rPr>
        <w:t>Николай Иванович Вавилов, Владимир Иванович Вернадский.</w:t>
      </w:r>
    </w:p>
    <w:p w:rsidR="00EB2337" w:rsidRPr="0055192B" w:rsidRDefault="00EB2337" w:rsidP="003515B0">
      <w:pPr>
        <w:pStyle w:val="210"/>
        <w:shd w:val="clear" w:color="auto" w:fill="auto"/>
        <w:spacing w:before="0" w:line="240" w:lineRule="auto"/>
        <w:ind w:left="760" w:hanging="30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799"/>
        </w:tabs>
        <w:spacing w:before="0" w:line="240" w:lineRule="auto"/>
        <w:ind w:left="760" w:hanging="300"/>
        <w:jc w:val="both"/>
        <w:rPr>
          <w:sz w:val="24"/>
          <w:szCs w:val="24"/>
        </w:rPr>
      </w:pPr>
      <w:r w:rsidRPr="0055192B">
        <w:rPr>
          <w:rStyle w:val="21"/>
          <w:color w:val="000000"/>
          <w:sz w:val="24"/>
          <w:szCs w:val="24"/>
        </w:rPr>
        <w:t>Природа, вовлечённая в хозяйственную деятельность человека, называется географической средой.</w:t>
      </w:r>
    </w:p>
    <w:p w:rsidR="00EB2337" w:rsidRPr="0055192B" w:rsidRDefault="00EB2337" w:rsidP="00D94B0B">
      <w:pPr>
        <w:pStyle w:val="210"/>
        <w:numPr>
          <w:ilvl w:val="0"/>
          <w:numId w:val="14"/>
        </w:numPr>
        <w:shd w:val="clear" w:color="auto" w:fill="auto"/>
        <w:tabs>
          <w:tab w:val="left" w:pos="799"/>
        </w:tabs>
        <w:spacing w:before="0" w:line="240" w:lineRule="auto"/>
        <w:ind w:left="760" w:hanging="300"/>
        <w:jc w:val="both"/>
        <w:rPr>
          <w:sz w:val="24"/>
          <w:szCs w:val="24"/>
        </w:rPr>
      </w:pPr>
      <w:r w:rsidRPr="0055192B">
        <w:rPr>
          <w:rStyle w:val="21"/>
          <w:color w:val="000000"/>
          <w:sz w:val="24"/>
          <w:szCs w:val="24"/>
        </w:rPr>
        <w:t>Изменение природной среды в результате хозяйственной деятельности Практическая работа:</w:t>
      </w:r>
    </w:p>
    <w:p w:rsidR="00EB2337" w:rsidRPr="0055192B" w:rsidRDefault="00EB2337" w:rsidP="00D94B0B">
      <w:pPr>
        <w:pStyle w:val="210"/>
        <w:numPr>
          <w:ilvl w:val="0"/>
          <w:numId w:val="18"/>
        </w:numPr>
        <w:shd w:val="clear" w:color="auto" w:fill="auto"/>
        <w:tabs>
          <w:tab w:val="left" w:pos="834"/>
        </w:tabs>
        <w:spacing w:before="0" w:line="240" w:lineRule="auto"/>
        <w:ind w:firstLine="561"/>
        <w:jc w:val="both"/>
        <w:rPr>
          <w:sz w:val="24"/>
          <w:szCs w:val="24"/>
        </w:rPr>
      </w:pPr>
      <w:r w:rsidRPr="0055192B">
        <w:rPr>
          <w:rStyle w:val="21"/>
          <w:color w:val="000000"/>
          <w:sz w:val="24"/>
          <w:szCs w:val="24"/>
        </w:rPr>
        <w:t>Изучение правил поведения человека в окружающей среде, мер защиты от катастрофических явлений природного характера.</w:t>
      </w:r>
    </w:p>
    <w:p w:rsidR="00EB2337" w:rsidRPr="0055192B" w:rsidRDefault="00EB2337" w:rsidP="003515B0">
      <w:pPr>
        <w:pStyle w:val="210"/>
        <w:shd w:val="clear" w:color="auto" w:fill="auto"/>
        <w:spacing w:before="0" w:line="240" w:lineRule="auto"/>
        <w:ind w:firstLine="561"/>
        <w:jc w:val="both"/>
        <w:rPr>
          <w:sz w:val="24"/>
          <w:szCs w:val="24"/>
        </w:rPr>
      </w:pPr>
      <w:r w:rsidRPr="0055192B">
        <w:rPr>
          <w:rStyle w:val="21"/>
          <w:color w:val="000000"/>
          <w:sz w:val="24"/>
          <w:szCs w:val="24"/>
        </w:rPr>
        <w:t>Повторение и обобщение пройденного материала - 2 часа.</w:t>
      </w:r>
    </w:p>
    <w:p w:rsidR="00EB2337" w:rsidRPr="0055192B" w:rsidRDefault="00EB2337" w:rsidP="003515B0">
      <w:pPr>
        <w:pStyle w:val="210"/>
        <w:shd w:val="clear" w:color="auto" w:fill="auto"/>
        <w:spacing w:before="0" w:line="240" w:lineRule="auto"/>
        <w:ind w:left="460" w:firstLine="2700"/>
        <w:jc w:val="both"/>
        <w:rPr>
          <w:rStyle w:val="21"/>
          <w:color w:val="000000"/>
          <w:sz w:val="24"/>
          <w:szCs w:val="24"/>
        </w:rPr>
      </w:pPr>
      <w:r w:rsidRPr="0055192B">
        <w:rPr>
          <w:rStyle w:val="21"/>
          <w:color w:val="000000"/>
          <w:sz w:val="24"/>
          <w:szCs w:val="24"/>
        </w:rPr>
        <w:t xml:space="preserve">Географическая номенклатура </w:t>
      </w:r>
    </w:p>
    <w:p w:rsidR="00EB2337" w:rsidRPr="0055192B" w:rsidRDefault="00EB2337" w:rsidP="003515B0">
      <w:pPr>
        <w:pStyle w:val="210"/>
        <w:shd w:val="clear" w:color="auto" w:fill="auto"/>
        <w:spacing w:before="0" w:line="240" w:lineRule="auto"/>
        <w:ind w:left="460" w:firstLine="2700"/>
        <w:jc w:val="both"/>
        <w:rPr>
          <w:sz w:val="24"/>
          <w:szCs w:val="24"/>
        </w:rPr>
      </w:pPr>
      <w:r w:rsidRPr="0055192B">
        <w:rPr>
          <w:rStyle w:val="21"/>
          <w:color w:val="000000"/>
          <w:sz w:val="24"/>
          <w:szCs w:val="24"/>
        </w:rPr>
        <w:t>Тема «Африка - материк коротких теней»:</w:t>
      </w:r>
    </w:p>
    <w:p w:rsidR="00EB2337" w:rsidRPr="0055192B" w:rsidRDefault="00EB2337" w:rsidP="00D94B0B">
      <w:pPr>
        <w:pStyle w:val="210"/>
        <w:numPr>
          <w:ilvl w:val="0"/>
          <w:numId w:val="14"/>
        </w:numPr>
        <w:shd w:val="clear" w:color="auto" w:fill="auto"/>
        <w:tabs>
          <w:tab w:val="left" w:pos="830"/>
        </w:tabs>
        <w:spacing w:before="0" w:line="240" w:lineRule="auto"/>
        <w:ind w:left="740" w:hanging="340"/>
        <w:jc w:val="both"/>
        <w:rPr>
          <w:sz w:val="24"/>
          <w:szCs w:val="24"/>
        </w:rPr>
      </w:pPr>
      <w:proofErr w:type="spellStart"/>
      <w:r w:rsidRPr="0055192B">
        <w:rPr>
          <w:rStyle w:val="21"/>
          <w:color w:val="000000"/>
          <w:sz w:val="24"/>
          <w:szCs w:val="24"/>
        </w:rPr>
        <w:t>Атласские</w:t>
      </w:r>
      <w:proofErr w:type="spellEnd"/>
      <w:r w:rsidRPr="0055192B">
        <w:rPr>
          <w:rStyle w:val="21"/>
          <w:color w:val="000000"/>
          <w:sz w:val="24"/>
          <w:szCs w:val="24"/>
        </w:rPr>
        <w:t xml:space="preserve"> горы, Эфиопское нагорье, </w:t>
      </w:r>
      <w:proofErr w:type="spellStart"/>
      <w:r w:rsidRPr="0055192B">
        <w:rPr>
          <w:rStyle w:val="21"/>
          <w:color w:val="000000"/>
          <w:sz w:val="24"/>
          <w:szCs w:val="24"/>
        </w:rPr>
        <w:t>Восточно-Африканское</w:t>
      </w:r>
      <w:proofErr w:type="spellEnd"/>
      <w:r w:rsidRPr="0055192B">
        <w:rPr>
          <w:rStyle w:val="21"/>
          <w:color w:val="000000"/>
          <w:sz w:val="24"/>
          <w:szCs w:val="24"/>
        </w:rPr>
        <w:t xml:space="preserve"> плоскогорье; вулкан Килиманджаро;</w:t>
      </w:r>
    </w:p>
    <w:p w:rsidR="00EB2337" w:rsidRPr="0055192B" w:rsidRDefault="00EB2337" w:rsidP="00D94B0B">
      <w:pPr>
        <w:pStyle w:val="210"/>
        <w:numPr>
          <w:ilvl w:val="0"/>
          <w:numId w:val="14"/>
        </w:numPr>
        <w:shd w:val="clear" w:color="auto" w:fill="auto"/>
        <w:tabs>
          <w:tab w:val="left" w:pos="830"/>
        </w:tabs>
        <w:spacing w:before="0" w:line="240" w:lineRule="auto"/>
        <w:ind w:left="400" w:firstLine="0"/>
        <w:jc w:val="both"/>
        <w:rPr>
          <w:sz w:val="24"/>
          <w:szCs w:val="24"/>
        </w:rPr>
      </w:pPr>
      <w:r w:rsidRPr="0055192B">
        <w:rPr>
          <w:rStyle w:val="21"/>
          <w:color w:val="000000"/>
          <w:sz w:val="24"/>
          <w:szCs w:val="24"/>
        </w:rPr>
        <w:t>Нил, Конго, Нигер, Замбези;</w:t>
      </w:r>
    </w:p>
    <w:p w:rsidR="00EB2337" w:rsidRPr="0055192B" w:rsidRDefault="00EB2337" w:rsidP="00D94B0B">
      <w:pPr>
        <w:pStyle w:val="210"/>
        <w:numPr>
          <w:ilvl w:val="0"/>
          <w:numId w:val="14"/>
        </w:numPr>
        <w:shd w:val="clear" w:color="auto" w:fill="auto"/>
        <w:tabs>
          <w:tab w:val="left" w:pos="830"/>
        </w:tabs>
        <w:spacing w:before="0" w:line="240" w:lineRule="auto"/>
        <w:ind w:left="400" w:firstLine="0"/>
        <w:jc w:val="both"/>
        <w:rPr>
          <w:sz w:val="24"/>
          <w:szCs w:val="24"/>
        </w:rPr>
      </w:pPr>
      <w:r w:rsidRPr="0055192B">
        <w:rPr>
          <w:rStyle w:val="21"/>
          <w:color w:val="000000"/>
          <w:sz w:val="24"/>
          <w:szCs w:val="24"/>
        </w:rPr>
        <w:t>Виктория, Танганьика, Чад;</w:t>
      </w:r>
    </w:p>
    <w:p w:rsidR="00EB2337" w:rsidRPr="0055192B" w:rsidRDefault="00EB2337" w:rsidP="00D94B0B">
      <w:pPr>
        <w:pStyle w:val="210"/>
        <w:numPr>
          <w:ilvl w:val="0"/>
          <w:numId w:val="14"/>
        </w:numPr>
        <w:shd w:val="clear" w:color="auto" w:fill="auto"/>
        <w:tabs>
          <w:tab w:val="left" w:pos="830"/>
        </w:tabs>
        <w:spacing w:before="0" w:line="240" w:lineRule="auto"/>
        <w:ind w:left="740" w:hanging="340"/>
        <w:jc w:val="both"/>
        <w:rPr>
          <w:sz w:val="24"/>
          <w:szCs w:val="24"/>
        </w:rPr>
      </w:pPr>
      <w:proofErr w:type="gramStart"/>
      <w:r w:rsidRPr="0055192B">
        <w:rPr>
          <w:rStyle w:val="21"/>
          <w:color w:val="000000"/>
          <w:sz w:val="24"/>
          <w:szCs w:val="24"/>
        </w:rPr>
        <w:lastRenderedPageBreak/>
        <w:t>Египет (Каир), Алжир (Алжир), Нигерия (Лагос), Заир (Киншаса), Эфиопия (Аддис-Абеба), Кения (Найроби), ЮАР (Претория).</w:t>
      </w:r>
      <w:proofErr w:type="gramEnd"/>
    </w:p>
    <w:p w:rsidR="00EB2337" w:rsidRPr="0055192B" w:rsidRDefault="00EB2337" w:rsidP="003515B0">
      <w:pPr>
        <w:pStyle w:val="210"/>
        <w:shd w:val="clear" w:color="auto" w:fill="auto"/>
        <w:spacing w:before="0" w:line="240" w:lineRule="auto"/>
        <w:ind w:left="400" w:firstLine="0"/>
        <w:jc w:val="both"/>
        <w:rPr>
          <w:sz w:val="24"/>
          <w:szCs w:val="24"/>
        </w:rPr>
      </w:pPr>
      <w:r w:rsidRPr="0055192B">
        <w:rPr>
          <w:rStyle w:val="21"/>
          <w:color w:val="000000"/>
          <w:sz w:val="24"/>
          <w:szCs w:val="24"/>
        </w:rPr>
        <w:t>Тема «Австралия - маленький великан»:</w:t>
      </w:r>
    </w:p>
    <w:p w:rsidR="00EB2337" w:rsidRPr="0055192B" w:rsidRDefault="00EB2337" w:rsidP="00D94B0B">
      <w:pPr>
        <w:pStyle w:val="210"/>
        <w:numPr>
          <w:ilvl w:val="0"/>
          <w:numId w:val="14"/>
        </w:numPr>
        <w:shd w:val="clear" w:color="auto" w:fill="auto"/>
        <w:tabs>
          <w:tab w:val="left" w:pos="830"/>
        </w:tabs>
        <w:spacing w:before="0" w:line="240" w:lineRule="auto"/>
        <w:ind w:left="740" w:hanging="340"/>
        <w:jc w:val="both"/>
        <w:rPr>
          <w:sz w:val="24"/>
          <w:szCs w:val="24"/>
        </w:rPr>
      </w:pPr>
      <w:r w:rsidRPr="0055192B">
        <w:rPr>
          <w:rStyle w:val="21"/>
          <w:color w:val="000000"/>
          <w:sz w:val="24"/>
          <w:szCs w:val="24"/>
        </w:rPr>
        <w:t>Новая Зеландия, Новая Гвинея, Гавайские острова, Новая Каледония, Меланезия, Микронезия; Большой Барьерный риф;</w:t>
      </w:r>
    </w:p>
    <w:p w:rsidR="00EB2337" w:rsidRPr="0055192B" w:rsidRDefault="00EB2337" w:rsidP="00D94B0B">
      <w:pPr>
        <w:pStyle w:val="210"/>
        <w:numPr>
          <w:ilvl w:val="0"/>
          <w:numId w:val="14"/>
        </w:numPr>
        <w:shd w:val="clear" w:color="auto" w:fill="auto"/>
        <w:tabs>
          <w:tab w:val="left" w:pos="830"/>
        </w:tabs>
        <w:spacing w:before="0" w:line="240" w:lineRule="auto"/>
        <w:ind w:left="740" w:hanging="340"/>
        <w:jc w:val="both"/>
        <w:rPr>
          <w:sz w:val="24"/>
          <w:szCs w:val="24"/>
        </w:rPr>
      </w:pPr>
      <w:r w:rsidRPr="0055192B">
        <w:rPr>
          <w:rStyle w:val="21"/>
          <w:color w:val="000000"/>
          <w:sz w:val="24"/>
          <w:szCs w:val="24"/>
        </w:rPr>
        <w:t>Большой Водораздельный хребет; гора Косцюшко; Центральная низменность;</w:t>
      </w:r>
    </w:p>
    <w:p w:rsidR="00EB2337" w:rsidRPr="0055192B" w:rsidRDefault="00EB2337" w:rsidP="00D94B0B">
      <w:pPr>
        <w:pStyle w:val="210"/>
        <w:numPr>
          <w:ilvl w:val="0"/>
          <w:numId w:val="14"/>
        </w:numPr>
        <w:shd w:val="clear" w:color="auto" w:fill="auto"/>
        <w:tabs>
          <w:tab w:val="left" w:pos="830"/>
        </w:tabs>
        <w:spacing w:before="0" w:line="240" w:lineRule="auto"/>
        <w:ind w:left="400" w:firstLine="0"/>
        <w:jc w:val="both"/>
        <w:rPr>
          <w:sz w:val="24"/>
          <w:szCs w:val="24"/>
        </w:rPr>
      </w:pPr>
      <w:r w:rsidRPr="0055192B">
        <w:rPr>
          <w:rStyle w:val="21"/>
          <w:color w:val="000000"/>
          <w:sz w:val="24"/>
          <w:szCs w:val="24"/>
        </w:rPr>
        <w:t>Муррей, Эйр;</w:t>
      </w:r>
    </w:p>
    <w:p w:rsidR="00EB2337" w:rsidRPr="0055192B" w:rsidRDefault="00EB2337" w:rsidP="00D94B0B">
      <w:pPr>
        <w:pStyle w:val="210"/>
        <w:numPr>
          <w:ilvl w:val="0"/>
          <w:numId w:val="14"/>
        </w:numPr>
        <w:shd w:val="clear" w:color="auto" w:fill="auto"/>
        <w:tabs>
          <w:tab w:val="left" w:pos="830"/>
        </w:tabs>
        <w:spacing w:before="0" w:line="240" w:lineRule="auto"/>
        <w:ind w:left="400" w:firstLine="0"/>
        <w:jc w:val="both"/>
        <w:rPr>
          <w:sz w:val="24"/>
          <w:szCs w:val="24"/>
        </w:rPr>
      </w:pPr>
      <w:r w:rsidRPr="0055192B">
        <w:rPr>
          <w:rStyle w:val="21"/>
          <w:color w:val="000000"/>
          <w:sz w:val="24"/>
          <w:szCs w:val="24"/>
        </w:rPr>
        <w:t>Сидней, Мельбурн, Канберра.</w:t>
      </w:r>
    </w:p>
    <w:p w:rsidR="00EB2337" w:rsidRPr="0055192B" w:rsidRDefault="00EB2337" w:rsidP="003515B0">
      <w:pPr>
        <w:pStyle w:val="210"/>
        <w:shd w:val="clear" w:color="auto" w:fill="auto"/>
        <w:spacing w:before="0" w:line="240" w:lineRule="auto"/>
        <w:ind w:left="400" w:firstLine="0"/>
        <w:jc w:val="both"/>
        <w:rPr>
          <w:sz w:val="24"/>
          <w:szCs w:val="24"/>
        </w:rPr>
      </w:pPr>
      <w:r w:rsidRPr="0055192B">
        <w:rPr>
          <w:rStyle w:val="21"/>
          <w:color w:val="000000"/>
          <w:sz w:val="24"/>
          <w:szCs w:val="24"/>
        </w:rPr>
        <w:t>Тема «Южная Америка - материк чудес»:</w:t>
      </w:r>
    </w:p>
    <w:p w:rsidR="00EB2337" w:rsidRPr="0055192B" w:rsidRDefault="00EB2337" w:rsidP="00D94B0B">
      <w:pPr>
        <w:pStyle w:val="210"/>
        <w:numPr>
          <w:ilvl w:val="0"/>
          <w:numId w:val="14"/>
        </w:numPr>
        <w:shd w:val="clear" w:color="auto" w:fill="auto"/>
        <w:tabs>
          <w:tab w:val="left" w:pos="830"/>
        </w:tabs>
        <w:spacing w:before="0" w:line="240" w:lineRule="auto"/>
        <w:ind w:left="400" w:firstLine="0"/>
        <w:jc w:val="both"/>
        <w:rPr>
          <w:sz w:val="24"/>
          <w:szCs w:val="24"/>
        </w:rPr>
      </w:pPr>
      <w:r w:rsidRPr="0055192B">
        <w:rPr>
          <w:rStyle w:val="21"/>
          <w:color w:val="000000"/>
          <w:sz w:val="24"/>
          <w:szCs w:val="24"/>
        </w:rPr>
        <w:t>Панамский перешеек; Карибское море; остров Огненная Земля;</w:t>
      </w:r>
    </w:p>
    <w:p w:rsidR="00EB2337" w:rsidRPr="0055192B" w:rsidRDefault="00EB2337" w:rsidP="00D94B0B">
      <w:pPr>
        <w:pStyle w:val="210"/>
        <w:numPr>
          <w:ilvl w:val="0"/>
          <w:numId w:val="14"/>
        </w:numPr>
        <w:shd w:val="clear" w:color="auto" w:fill="auto"/>
        <w:tabs>
          <w:tab w:val="left" w:pos="830"/>
        </w:tabs>
        <w:spacing w:before="0" w:line="240" w:lineRule="auto"/>
        <w:ind w:left="740" w:hanging="340"/>
        <w:jc w:val="both"/>
        <w:rPr>
          <w:sz w:val="24"/>
          <w:szCs w:val="24"/>
        </w:rPr>
      </w:pPr>
      <w:r w:rsidRPr="0055192B">
        <w:rPr>
          <w:rStyle w:val="21"/>
          <w:color w:val="000000"/>
          <w:sz w:val="24"/>
          <w:szCs w:val="24"/>
        </w:rPr>
        <w:t>горы А</w:t>
      </w:r>
      <w:r w:rsidR="004843D0" w:rsidRPr="0055192B">
        <w:rPr>
          <w:rStyle w:val="21"/>
          <w:color w:val="000000"/>
          <w:sz w:val="24"/>
          <w:szCs w:val="24"/>
        </w:rPr>
        <w:t xml:space="preserve">нды, </w:t>
      </w:r>
      <w:proofErr w:type="spellStart"/>
      <w:r w:rsidR="004843D0" w:rsidRPr="0055192B">
        <w:rPr>
          <w:rStyle w:val="21"/>
          <w:color w:val="000000"/>
          <w:sz w:val="24"/>
          <w:szCs w:val="24"/>
        </w:rPr>
        <w:t>Аконкагуа</w:t>
      </w:r>
      <w:proofErr w:type="spellEnd"/>
      <w:r w:rsidR="004843D0" w:rsidRPr="0055192B">
        <w:rPr>
          <w:rStyle w:val="21"/>
          <w:color w:val="000000"/>
          <w:sz w:val="24"/>
          <w:szCs w:val="24"/>
        </w:rPr>
        <w:t xml:space="preserve">; </w:t>
      </w:r>
      <w:proofErr w:type="gramStart"/>
      <w:r w:rsidR="004843D0" w:rsidRPr="0055192B">
        <w:rPr>
          <w:rStyle w:val="21"/>
          <w:color w:val="000000"/>
          <w:sz w:val="24"/>
          <w:szCs w:val="24"/>
        </w:rPr>
        <w:t>Бразильское</w:t>
      </w:r>
      <w:proofErr w:type="gramEnd"/>
      <w:r w:rsidR="004843D0" w:rsidRPr="0055192B">
        <w:rPr>
          <w:rStyle w:val="21"/>
          <w:color w:val="000000"/>
          <w:sz w:val="24"/>
          <w:szCs w:val="24"/>
        </w:rPr>
        <w:t xml:space="preserve"> и </w:t>
      </w:r>
      <w:proofErr w:type="spellStart"/>
      <w:r w:rsidR="004843D0" w:rsidRPr="0055192B">
        <w:rPr>
          <w:rStyle w:val="21"/>
          <w:color w:val="000000"/>
          <w:sz w:val="24"/>
          <w:szCs w:val="24"/>
        </w:rPr>
        <w:t>Г</w:t>
      </w:r>
      <w:r w:rsidRPr="0055192B">
        <w:rPr>
          <w:rStyle w:val="21"/>
          <w:color w:val="000000"/>
          <w:sz w:val="24"/>
          <w:szCs w:val="24"/>
        </w:rPr>
        <w:t>вианское</w:t>
      </w:r>
      <w:proofErr w:type="spellEnd"/>
      <w:r w:rsidRPr="0055192B">
        <w:rPr>
          <w:rStyle w:val="21"/>
          <w:color w:val="000000"/>
          <w:sz w:val="24"/>
          <w:szCs w:val="24"/>
        </w:rPr>
        <w:t xml:space="preserve"> плоскогорья; </w:t>
      </w:r>
      <w:proofErr w:type="spellStart"/>
      <w:r w:rsidRPr="0055192B">
        <w:rPr>
          <w:rStyle w:val="21"/>
          <w:color w:val="000000"/>
          <w:sz w:val="24"/>
          <w:szCs w:val="24"/>
        </w:rPr>
        <w:t>Оринокская</w:t>
      </w:r>
      <w:proofErr w:type="spellEnd"/>
      <w:r w:rsidRPr="0055192B">
        <w:rPr>
          <w:rStyle w:val="21"/>
          <w:color w:val="000000"/>
          <w:sz w:val="24"/>
          <w:szCs w:val="24"/>
        </w:rPr>
        <w:t xml:space="preserve"> и </w:t>
      </w:r>
      <w:proofErr w:type="spellStart"/>
      <w:r w:rsidRPr="0055192B">
        <w:rPr>
          <w:rStyle w:val="21"/>
          <w:color w:val="000000"/>
          <w:sz w:val="24"/>
          <w:szCs w:val="24"/>
        </w:rPr>
        <w:t>Ла-Платская</w:t>
      </w:r>
      <w:proofErr w:type="spellEnd"/>
      <w:r w:rsidRPr="0055192B">
        <w:rPr>
          <w:rStyle w:val="21"/>
          <w:color w:val="000000"/>
          <w:sz w:val="24"/>
          <w:szCs w:val="24"/>
        </w:rPr>
        <w:t xml:space="preserve"> низменности;</w:t>
      </w:r>
    </w:p>
    <w:p w:rsidR="00EB2337" w:rsidRPr="0055192B" w:rsidRDefault="00EB2337" w:rsidP="00D94B0B">
      <w:pPr>
        <w:pStyle w:val="210"/>
        <w:numPr>
          <w:ilvl w:val="0"/>
          <w:numId w:val="14"/>
        </w:numPr>
        <w:shd w:val="clear" w:color="auto" w:fill="auto"/>
        <w:tabs>
          <w:tab w:val="left" w:pos="830"/>
        </w:tabs>
        <w:spacing w:before="0" w:line="240" w:lineRule="auto"/>
        <w:ind w:left="400" w:firstLine="0"/>
        <w:jc w:val="both"/>
        <w:rPr>
          <w:sz w:val="24"/>
          <w:szCs w:val="24"/>
        </w:rPr>
      </w:pPr>
      <w:r w:rsidRPr="0055192B">
        <w:rPr>
          <w:rStyle w:val="21"/>
          <w:color w:val="000000"/>
          <w:sz w:val="24"/>
          <w:szCs w:val="24"/>
        </w:rPr>
        <w:t>Панама, Ориноко; Титикака, Маракайбо;</w:t>
      </w:r>
    </w:p>
    <w:p w:rsidR="00EB2337" w:rsidRPr="0055192B" w:rsidRDefault="00EB2337" w:rsidP="00D94B0B">
      <w:pPr>
        <w:pStyle w:val="210"/>
        <w:numPr>
          <w:ilvl w:val="0"/>
          <w:numId w:val="14"/>
        </w:numPr>
        <w:shd w:val="clear" w:color="auto" w:fill="auto"/>
        <w:tabs>
          <w:tab w:val="left" w:pos="830"/>
        </w:tabs>
        <w:spacing w:before="0" w:line="240" w:lineRule="auto"/>
        <w:ind w:left="740" w:hanging="340"/>
        <w:jc w:val="both"/>
        <w:rPr>
          <w:sz w:val="24"/>
          <w:szCs w:val="24"/>
        </w:rPr>
      </w:pPr>
      <w:r w:rsidRPr="0055192B">
        <w:rPr>
          <w:rStyle w:val="21"/>
          <w:color w:val="000000"/>
          <w:sz w:val="24"/>
          <w:szCs w:val="24"/>
        </w:rPr>
        <w:t>Бразилия (Рио-де-Жанейро, Бразилиа), Венесуэла (Каракас), Аргентина (Буэнос-Айрес), Перу (Лима).</w:t>
      </w:r>
    </w:p>
    <w:p w:rsidR="00EB2337" w:rsidRPr="0055192B" w:rsidRDefault="00EB2337" w:rsidP="003515B0">
      <w:pPr>
        <w:pStyle w:val="210"/>
        <w:shd w:val="clear" w:color="auto" w:fill="auto"/>
        <w:spacing w:before="0" w:line="240" w:lineRule="auto"/>
        <w:ind w:left="400" w:firstLine="0"/>
        <w:jc w:val="both"/>
        <w:rPr>
          <w:sz w:val="24"/>
          <w:szCs w:val="24"/>
        </w:rPr>
      </w:pPr>
      <w:r w:rsidRPr="0055192B">
        <w:rPr>
          <w:rStyle w:val="21"/>
          <w:color w:val="000000"/>
          <w:sz w:val="24"/>
          <w:szCs w:val="24"/>
        </w:rPr>
        <w:t>Тема «Северная Америка - знакомый незнакомец»:</w:t>
      </w:r>
    </w:p>
    <w:p w:rsidR="00EB2337" w:rsidRPr="0055192B" w:rsidRDefault="00EB2337" w:rsidP="00D94B0B">
      <w:pPr>
        <w:pStyle w:val="210"/>
        <w:numPr>
          <w:ilvl w:val="0"/>
          <w:numId w:val="14"/>
        </w:numPr>
        <w:shd w:val="clear" w:color="auto" w:fill="auto"/>
        <w:tabs>
          <w:tab w:val="left" w:pos="830"/>
        </w:tabs>
        <w:spacing w:before="0" w:line="240" w:lineRule="auto"/>
        <w:ind w:left="400" w:firstLine="0"/>
        <w:jc w:val="both"/>
        <w:rPr>
          <w:sz w:val="24"/>
          <w:szCs w:val="24"/>
        </w:rPr>
      </w:pPr>
      <w:r w:rsidRPr="0055192B">
        <w:rPr>
          <w:rStyle w:val="21"/>
          <w:color w:val="000000"/>
          <w:sz w:val="24"/>
          <w:szCs w:val="24"/>
        </w:rPr>
        <w:t>полуострова Флорида, Калифорния, Аляска;</w:t>
      </w:r>
    </w:p>
    <w:p w:rsidR="00EB2337" w:rsidRPr="0055192B" w:rsidRDefault="004843D0" w:rsidP="00D94B0B">
      <w:pPr>
        <w:pStyle w:val="210"/>
        <w:numPr>
          <w:ilvl w:val="0"/>
          <w:numId w:val="14"/>
        </w:numPr>
        <w:shd w:val="clear" w:color="auto" w:fill="auto"/>
        <w:tabs>
          <w:tab w:val="left" w:pos="830"/>
        </w:tabs>
        <w:spacing w:before="0" w:line="240" w:lineRule="auto"/>
        <w:ind w:left="400" w:firstLine="0"/>
        <w:jc w:val="both"/>
        <w:rPr>
          <w:sz w:val="24"/>
          <w:szCs w:val="24"/>
        </w:rPr>
      </w:pPr>
      <w:r w:rsidRPr="0055192B">
        <w:rPr>
          <w:rStyle w:val="21"/>
          <w:color w:val="000000"/>
          <w:sz w:val="24"/>
          <w:szCs w:val="24"/>
        </w:rPr>
        <w:t xml:space="preserve">Мексиканский, </w:t>
      </w:r>
      <w:proofErr w:type="spellStart"/>
      <w:r w:rsidRPr="0055192B">
        <w:rPr>
          <w:rStyle w:val="21"/>
          <w:color w:val="000000"/>
          <w:sz w:val="24"/>
          <w:szCs w:val="24"/>
        </w:rPr>
        <w:t>Г</w:t>
      </w:r>
      <w:r w:rsidR="00EB2337" w:rsidRPr="0055192B">
        <w:rPr>
          <w:rStyle w:val="21"/>
          <w:color w:val="000000"/>
          <w:sz w:val="24"/>
          <w:szCs w:val="24"/>
        </w:rPr>
        <w:t>удзонов</w:t>
      </w:r>
      <w:proofErr w:type="spellEnd"/>
      <w:r w:rsidR="00EB2337" w:rsidRPr="0055192B">
        <w:rPr>
          <w:rStyle w:val="21"/>
          <w:color w:val="000000"/>
          <w:sz w:val="24"/>
          <w:szCs w:val="24"/>
        </w:rPr>
        <w:t>, Калифорнийский заливы;</w:t>
      </w:r>
    </w:p>
    <w:p w:rsidR="00EB2337" w:rsidRPr="0055192B" w:rsidRDefault="00EB2337" w:rsidP="00D94B0B">
      <w:pPr>
        <w:pStyle w:val="210"/>
        <w:numPr>
          <w:ilvl w:val="0"/>
          <w:numId w:val="14"/>
        </w:numPr>
        <w:shd w:val="clear" w:color="auto" w:fill="auto"/>
        <w:tabs>
          <w:tab w:val="left" w:pos="830"/>
        </w:tabs>
        <w:spacing w:before="0" w:line="240" w:lineRule="auto"/>
        <w:ind w:left="740" w:hanging="340"/>
        <w:jc w:val="both"/>
        <w:rPr>
          <w:sz w:val="24"/>
          <w:szCs w:val="24"/>
        </w:rPr>
      </w:pPr>
      <w:r w:rsidRPr="0055192B">
        <w:rPr>
          <w:rStyle w:val="21"/>
          <w:color w:val="000000"/>
          <w:sz w:val="24"/>
          <w:szCs w:val="24"/>
        </w:rPr>
        <w:t>Канадский Арктический архипелаг, Большие Антильские острова, остров Ньюфаундленд, Бермудские, Багамские, Алеутские острова;</w:t>
      </w:r>
    </w:p>
    <w:p w:rsidR="00EB2337" w:rsidRPr="0055192B" w:rsidRDefault="00EB2337" w:rsidP="00D94B0B">
      <w:pPr>
        <w:pStyle w:val="210"/>
        <w:numPr>
          <w:ilvl w:val="0"/>
          <w:numId w:val="14"/>
        </w:numPr>
        <w:shd w:val="clear" w:color="auto" w:fill="auto"/>
        <w:tabs>
          <w:tab w:val="left" w:pos="830"/>
        </w:tabs>
        <w:spacing w:before="0" w:line="240" w:lineRule="auto"/>
        <w:ind w:left="740" w:hanging="340"/>
        <w:jc w:val="both"/>
        <w:rPr>
          <w:sz w:val="24"/>
          <w:szCs w:val="24"/>
        </w:rPr>
      </w:pPr>
      <w:r w:rsidRPr="0055192B">
        <w:rPr>
          <w:rStyle w:val="21"/>
          <w:color w:val="000000"/>
          <w:sz w:val="24"/>
          <w:szCs w:val="24"/>
        </w:rPr>
        <w:t xml:space="preserve">горные системы Кордильер и Аппалачей; Великие и Центральные равнины; </w:t>
      </w:r>
      <w:proofErr w:type="spellStart"/>
      <w:r w:rsidRPr="0055192B">
        <w:rPr>
          <w:rStyle w:val="21"/>
          <w:color w:val="000000"/>
          <w:sz w:val="24"/>
          <w:szCs w:val="24"/>
        </w:rPr>
        <w:t>Миссисипская</w:t>
      </w:r>
      <w:proofErr w:type="spellEnd"/>
      <w:r w:rsidRPr="0055192B">
        <w:rPr>
          <w:rStyle w:val="21"/>
          <w:color w:val="000000"/>
          <w:sz w:val="24"/>
          <w:szCs w:val="24"/>
        </w:rPr>
        <w:t xml:space="preserve"> низменность; гора Мак-Кинли; вулкан </w:t>
      </w:r>
      <w:proofErr w:type="spellStart"/>
      <w:r w:rsidRPr="0055192B">
        <w:rPr>
          <w:rStyle w:val="21"/>
          <w:color w:val="000000"/>
          <w:sz w:val="24"/>
          <w:szCs w:val="24"/>
        </w:rPr>
        <w:t>Орисаба</w:t>
      </w:r>
      <w:proofErr w:type="spellEnd"/>
      <w:r w:rsidRPr="0055192B">
        <w:rPr>
          <w:rStyle w:val="21"/>
          <w:color w:val="000000"/>
          <w:sz w:val="24"/>
          <w:szCs w:val="24"/>
        </w:rPr>
        <w:t>;</w:t>
      </w:r>
    </w:p>
    <w:p w:rsidR="00EB2337" w:rsidRPr="0055192B" w:rsidRDefault="00EB2337" w:rsidP="00D94B0B">
      <w:pPr>
        <w:pStyle w:val="210"/>
        <w:numPr>
          <w:ilvl w:val="0"/>
          <w:numId w:val="14"/>
        </w:numPr>
        <w:shd w:val="clear" w:color="auto" w:fill="auto"/>
        <w:tabs>
          <w:tab w:val="left" w:pos="830"/>
        </w:tabs>
        <w:spacing w:before="0" w:line="240" w:lineRule="auto"/>
        <w:ind w:left="400" w:firstLine="0"/>
        <w:jc w:val="both"/>
        <w:rPr>
          <w:sz w:val="24"/>
          <w:szCs w:val="24"/>
        </w:rPr>
      </w:pPr>
      <w:r w:rsidRPr="0055192B">
        <w:rPr>
          <w:rStyle w:val="21"/>
          <w:color w:val="000000"/>
          <w:sz w:val="24"/>
          <w:szCs w:val="24"/>
        </w:rPr>
        <w:t>Макензи, Миссисипи с Миссури, Колорадо, Колумбия;</w:t>
      </w:r>
    </w:p>
    <w:p w:rsidR="00EB2337" w:rsidRPr="0055192B" w:rsidRDefault="00EB2337" w:rsidP="00D94B0B">
      <w:pPr>
        <w:pStyle w:val="210"/>
        <w:numPr>
          <w:ilvl w:val="0"/>
          <w:numId w:val="14"/>
        </w:numPr>
        <w:shd w:val="clear" w:color="auto" w:fill="auto"/>
        <w:tabs>
          <w:tab w:val="left" w:pos="830"/>
        </w:tabs>
        <w:spacing w:before="0" w:line="240" w:lineRule="auto"/>
        <w:ind w:left="400" w:firstLine="0"/>
        <w:jc w:val="both"/>
        <w:rPr>
          <w:sz w:val="24"/>
          <w:szCs w:val="24"/>
        </w:rPr>
      </w:pPr>
      <w:r w:rsidRPr="0055192B">
        <w:rPr>
          <w:rStyle w:val="21"/>
          <w:color w:val="000000"/>
          <w:sz w:val="24"/>
          <w:szCs w:val="24"/>
        </w:rPr>
        <w:t>Великие Американские озера, Виннипег, Большое Соленое;</w:t>
      </w:r>
    </w:p>
    <w:p w:rsidR="00EB2337" w:rsidRPr="0055192B" w:rsidRDefault="00EB2337" w:rsidP="00D94B0B">
      <w:pPr>
        <w:pStyle w:val="210"/>
        <w:numPr>
          <w:ilvl w:val="0"/>
          <w:numId w:val="14"/>
        </w:numPr>
        <w:shd w:val="clear" w:color="auto" w:fill="auto"/>
        <w:tabs>
          <w:tab w:val="left" w:pos="830"/>
        </w:tabs>
        <w:spacing w:before="0" w:line="240" w:lineRule="auto"/>
        <w:ind w:left="740" w:hanging="340"/>
        <w:jc w:val="both"/>
        <w:rPr>
          <w:sz w:val="24"/>
          <w:szCs w:val="24"/>
        </w:rPr>
      </w:pPr>
      <w:proofErr w:type="gramStart"/>
      <w:r w:rsidRPr="0055192B">
        <w:rPr>
          <w:rStyle w:val="21"/>
          <w:color w:val="000000"/>
          <w:sz w:val="24"/>
          <w:szCs w:val="24"/>
        </w:rPr>
        <w:t>Канада (Оттава, Монреаль), США (Ва</w:t>
      </w:r>
      <w:r w:rsidR="004843D0" w:rsidRPr="0055192B">
        <w:rPr>
          <w:rStyle w:val="21"/>
          <w:color w:val="000000"/>
          <w:sz w:val="24"/>
          <w:szCs w:val="24"/>
        </w:rPr>
        <w:t>шингтон, Нью-Йорк, Чикаго, Сан-</w:t>
      </w:r>
      <w:r w:rsidRPr="0055192B">
        <w:rPr>
          <w:rStyle w:val="21"/>
          <w:color w:val="000000"/>
          <w:sz w:val="24"/>
          <w:szCs w:val="24"/>
        </w:rPr>
        <w:t>Франциско, Лос-Анджелес), Мексика (Мехико), Куба (Гавана).</w:t>
      </w:r>
      <w:proofErr w:type="gramEnd"/>
    </w:p>
    <w:p w:rsidR="00EB2337" w:rsidRPr="0055192B" w:rsidRDefault="00EB2337" w:rsidP="003515B0">
      <w:pPr>
        <w:pStyle w:val="210"/>
        <w:shd w:val="clear" w:color="auto" w:fill="auto"/>
        <w:spacing w:before="0" w:line="240" w:lineRule="auto"/>
        <w:ind w:left="400" w:firstLine="0"/>
        <w:jc w:val="both"/>
        <w:rPr>
          <w:sz w:val="24"/>
          <w:szCs w:val="24"/>
        </w:rPr>
      </w:pPr>
      <w:r w:rsidRPr="0055192B">
        <w:rPr>
          <w:rStyle w:val="21"/>
          <w:color w:val="000000"/>
          <w:sz w:val="24"/>
          <w:szCs w:val="24"/>
        </w:rPr>
        <w:t>Тема «Евразия - музей природы»:</w:t>
      </w:r>
    </w:p>
    <w:p w:rsidR="00EB2337" w:rsidRPr="0055192B" w:rsidRDefault="00EB2337" w:rsidP="00D94B0B">
      <w:pPr>
        <w:pStyle w:val="210"/>
        <w:numPr>
          <w:ilvl w:val="0"/>
          <w:numId w:val="14"/>
        </w:numPr>
        <w:shd w:val="clear" w:color="auto" w:fill="auto"/>
        <w:tabs>
          <w:tab w:val="left" w:pos="830"/>
        </w:tabs>
        <w:spacing w:before="0" w:line="240" w:lineRule="auto"/>
        <w:ind w:left="740" w:hanging="340"/>
        <w:jc w:val="both"/>
        <w:rPr>
          <w:sz w:val="24"/>
          <w:szCs w:val="24"/>
        </w:rPr>
      </w:pPr>
      <w:r w:rsidRPr="0055192B">
        <w:rPr>
          <w:rStyle w:val="21"/>
          <w:color w:val="000000"/>
          <w:sz w:val="24"/>
          <w:szCs w:val="24"/>
        </w:rPr>
        <w:t>полуострова Таймыр, Кольский, Скандинавский, Чукотский, Индостан, Индокитай, Корейский;</w:t>
      </w:r>
    </w:p>
    <w:p w:rsidR="00EB2337" w:rsidRPr="0055192B" w:rsidRDefault="00EB2337" w:rsidP="00D94B0B">
      <w:pPr>
        <w:pStyle w:val="210"/>
        <w:numPr>
          <w:ilvl w:val="0"/>
          <w:numId w:val="14"/>
        </w:numPr>
        <w:shd w:val="clear" w:color="auto" w:fill="auto"/>
        <w:tabs>
          <w:tab w:val="left" w:pos="830"/>
        </w:tabs>
        <w:spacing w:before="0" w:line="240" w:lineRule="auto"/>
        <w:ind w:left="400" w:firstLine="0"/>
        <w:jc w:val="both"/>
        <w:rPr>
          <w:sz w:val="24"/>
          <w:szCs w:val="24"/>
        </w:rPr>
      </w:pPr>
      <w:r w:rsidRPr="0055192B">
        <w:rPr>
          <w:rStyle w:val="21"/>
          <w:color w:val="000000"/>
          <w:sz w:val="24"/>
          <w:szCs w:val="24"/>
        </w:rPr>
        <w:t>моря Баренцево, Балтийское, Северное, Аравийское, Японское;</w:t>
      </w:r>
    </w:p>
    <w:p w:rsidR="00EB2337" w:rsidRPr="0055192B" w:rsidRDefault="00EB2337" w:rsidP="00D94B0B">
      <w:pPr>
        <w:pStyle w:val="210"/>
        <w:numPr>
          <w:ilvl w:val="0"/>
          <w:numId w:val="14"/>
        </w:numPr>
        <w:shd w:val="clear" w:color="auto" w:fill="auto"/>
        <w:tabs>
          <w:tab w:val="left" w:pos="830"/>
        </w:tabs>
        <w:spacing w:before="0" w:line="240" w:lineRule="auto"/>
        <w:ind w:left="400" w:firstLine="0"/>
        <w:jc w:val="both"/>
        <w:rPr>
          <w:sz w:val="24"/>
          <w:szCs w:val="24"/>
        </w:rPr>
      </w:pPr>
      <w:r w:rsidRPr="0055192B">
        <w:rPr>
          <w:rStyle w:val="21"/>
          <w:color w:val="000000"/>
          <w:sz w:val="24"/>
          <w:szCs w:val="24"/>
        </w:rPr>
        <w:t>Финский, Ботнический, Персидский заливы;</w:t>
      </w:r>
    </w:p>
    <w:p w:rsidR="00EB2337" w:rsidRPr="0055192B" w:rsidRDefault="00EB2337" w:rsidP="00D94B0B">
      <w:pPr>
        <w:pStyle w:val="210"/>
        <w:numPr>
          <w:ilvl w:val="0"/>
          <w:numId w:val="14"/>
        </w:numPr>
        <w:shd w:val="clear" w:color="auto" w:fill="auto"/>
        <w:tabs>
          <w:tab w:val="left" w:pos="830"/>
        </w:tabs>
        <w:spacing w:before="0" w:line="240" w:lineRule="auto"/>
        <w:ind w:left="400" w:firstLine="0"/>
        <w:jc w:val="both"/>
        <w:rPr>
          <w:sz w:val="24"/>
          <w:szCs w:val="24"/>
        </w:rPr>
      </w:pPr>
      <w:r w:rsidRPr="0055192B">
        <w:rPr>
          <w:rStyle w:val="21"/>
          <w:color w:val="000000"/>
          <w:sz w:val="24"/>
          <w:szCs w:val="24"/>
        </w:rPr>
        <w:t>проливы Карские Ворота, Босфор, Малаккский;</w:t>
      </w:r>
    </w:p>
    <w:p w:rsidR="00EB2337" w:rsidRPr="0055192B" w:rsidRDefault="00EB2337" w:rsidP="00D94B0B">
      <w:pPr>
        <w:pStyle w:val="210"/>
        <w:numPr>
          <w:ilvl w:val="0"/>
          <w:numId w:val="14"/>
        </w:numPr>
        <w:shd w:val="clear" w:color="auto" w:fill="auto"/>
        <w:tabs>
          <w:tab w:val="left" w:pos="830"/>
        </w:tabs>
        <w:spacing w:before="0" w:line="240" w:lineRule="auto"/>
        <w:ind w:left="740" w:hanging="340"/>
        <w:jc w:val="both"/>
        <w:rPr>
          <w:sz w:val="24"/>
          <w:szCs w:val="24"/>
        </w:rPr>
      </w:pPr>
      <w:r w:rsidRPr="0055192B">
        <w:rPr>
          <w:rStyle w:val="21"/>
          <w:color w:val="000000"/>
          <w:sz w:val="24"/>
          <w:szCs w:val="24"/>
        </w:rPr>
        <w:t xml:space="preserve">острова Новая Земля, Новосибирские, Шри-Ланка, Филиппинские, Большие </w:t>
      </w:r>
      <w:proofErr w:type="spellStart"/>
      <w:r w:rsidRPr="0055192B">
        <w:rPr>
          <w:rStyle w:val="21"/>
          <w:color w:val="000000"/>
          <w:sz w:val="24"/>
          <w:szCs w:val="24"/>
        </w:rPr>
        <w:t>Зондские</w:t>
      </w:r>
      <w:proofErr w:type="spellEnd"/>
      <w:r w:rsidRPr="0055192B">
        <w:rPr>
          <w:rStyle w:val="21"/>
          <w:color w:val="000000"/>
          <w:sz w:val="24"/>
          <w:szCs w:val="24"/>
        </w:rPr>
        <w:t>;</w:t>
      </w:r>
    </w:p>
    <w:p w:rsidR="00EB2337" w:rsidRPr="0055192B" w:rsidRDefault="00EB2337" w:rsidP="00D94B0B">
      <w:pPr>
        <w:pStyle w:val="210"/>
        <w:numPr>
          <w:ilvl w:val="0"/>
          <w:numId w:val="14"/>
        </w:numPr>
        <w:shd w:val="clear" w:color="auto" w:fill="auto"/>
        <w:tabs>
          <w:tab w:val="left" w:pos="830"/>
        </w:tabs>
        <w:spacing w:before="0" w:line="240" w:lineRule="auto"/>
        <w:ind w:left="740" w:hanging="340"/>
        <w:jc w:val="both"/>
        <w:rPr>
          <w:sz w:val="24"/>
          <w:szCs w:val="24"/>
        </w:rPr>
      </w:pPr>
      <w:r w:rsidRPr="0055192B">
        <w:rPr>
          <w:rStyle w:val="21"/>
          <w:color w:val="000000"/>
          <w:sz w:val="24"/>
          <w:szCs w:val="24"/>
        </w:rPr>
        <w:t xml:space="preserve">равнины </w:t>
      </w:r>
      <w:proofErr w:type="spellStart"/>
      <w:r w:rsidRPr="0055192B">
        <w:rPr>
          <w:rStyle w:val="21"/>
          <w:color w:val="000000"/>
          <w:sz w:val="24"/>
          <w:szCs w:val="24"/>
        </w:rPr>
        <w:t>Западно-Сибирская</w:t>
      </w:r>
      <w:proofErr w:type="spellEnd"/>
      <w:r w:rsidRPr="0055192B">
        <w:rPr>
          <w:rStyle w:val="21"/>
          <w:color w:val="000000"/>
          <w:sz w:val="24"/>
          <w:szCs w:val="24"/>
        </w:rPr>
        <w:t xml:space="preserve">, Великая Китайская; плоскогорья </w:t>
      </w:r>
      <w:proofErr w:type="spellStart"/>
      <w:r w:rsidRPr="0055192B">
        <w:rPr>
          <w:rStyle w:val="21"/>
          <w:color w:val="000000"/>
          <w:sz w:val="24"/>
          <w:szCs w:val="24"/>
        </w:rPr>
        <w:t>Восточно</w:t>
      </w:r>
      <w:proofErr w:type="spellEnd"/>
      <w:r w:rsidRPr="0055192B">
        <w:rPr>
          <w:rStyle w:val="21"/>
          <w:color w:val="000000"/>
          <w:sz w:val="24"/>
          <w:szCs w:val="24"/>
        </w:rPr>
        <w:softHyphen/>
      </w:r>
      <w:r w:rsidR="004843D0" w:rsidRPr="0055192B">
        <w:rPr>
          <w:rStyle w:val="21"/>
          <w:color w:val="000000"/>
          <w:sz w:val="24"/>
          <w:szCs w:val="24"/>
        </w:rPr>
        <w:t xml:space="preserve"> </w:t>
      </w:r>
      <w:proofErr w:type="gramStart"/>
      <w:r w:rsidRPr="0055192B">
        <w:rPr>
          <w:rStyle w:val="21"/>
          <w:color w:val="000000"/>
          <w:sz w:val="24"/>
          <w:szCs w:val="24"/>
        </w:rPr>
        <w:t>Сибирское</w:t>
      </w:r>
      <w:proofErr w:type="gramEnd"/>
      <w:r w:rsidRPr="0055192B">
        <w:rPr>
          <w:rStyle w:val="21"/>
          <w:color w:val="000000"/>
          <w:sz w:val="24"/>
          <w:szCs w:val="24"/>
        </w:rPr>
        <w:t>, Декан;</w:t>
      </w:r>
    </w:p>
    <w:p w:rsidR="00EB2337" w:rsidRPr="0055192B" w:rsidRDefault="00EB2337" w:rsidP="00D94B0B">
      <w:pPr>
        <w:pStyle w:val="210"/>
        <w:numPr>
          <w:ilvl w:val="0"/>
          <w:numId w:val="14"/>
        </w:numPr>
        <w:shd w:val="clear" w:color="auto" w:fill="auto"/>
        <w:tabs>
          <w:tab w:val="left" w:pos="830"/>
        </w:tabs>
        <w:spacing w:before="0" w:line="240" w:lineRule="auto"/>
        <w:ind w:left="740" w:hanging="340"/>
        <w:jc w:val="both"/>
        <w:rPr>
          <w:sz w:val="24"/>
          <w:szCs w:val="24"/>
        </w:rPr>
      </w:pPr>
      <w:proofErr w:type="gramStart"/>
      <w:r w:rsidRPr="0055192B">
        <w:rPr>
          <w:rStyle w:val="21"/>
          <w:color w:val="000000"/>
          <w:sz w:val="24"/>
          <w:szCs w:val="24"/>
        </w:rPr>
        <w:t>горы Альпы, Пиренеи, Карпаты, Алтай, Тянь-Шань; нагорья Тибет, Гоби; вулкан Кракатау;</w:t>
      </w:r>
      <w:proofErr w:type="gramEnd"/>
    </w:p>
    <w:p w:rsidR="00EB2337" w:rsidRPr="0055192B" w:rsidRDefault="00EB2337" w:rsidP="00D94B0B">
      <w:pPr>
        <w:pStyle w:val="210"/>
        <w:numPr>
          <w:ilvl w:val="0"/>
          <w:numId w:val="14"/>
        </w:numPr>
        <w:shd w:val="clear" w:color="auto" w:fill="auto"/>
        <w:tabs>
          <w:tab w:val="left" w:pos="875"/>
        </w:tabs>
        <w:spacing w:before="0" w:line="240" w:lineRule="auto"/>
        <w:ind w:left="760" w:hanging="320"/>
        <w:jc w:val="both"/>
        <w:rPr>
          <w:sz w:val="24"/>
          <w:szCs w:val="24"/>
        </w:rPr>
      </w:pPr>
      <w:proofErr w:type="gramStart"/>
      <w:r w:rsidRPr="0055192B">
        <w:rPr>
          <w:rStyle w:val="21"/>
          <w:color w:val="000000"/>
          <w:sz w:val="24"/>
          <w:szCs w:val="24"/>
        </w:rPr>
        <w:t xml:space="preserve">реки Обь с </w:t>
      </w:r>
      <w:proofErr w:type="spellStart"/>
      <w:r w:rsidRPr="0055192B">
        <w:rPr>
          <w:rStyle w:val="21"/>
          <w:color w:val="000000"/>
          <w:sz w:val="24"/>
          <w:szCs w:val="24"/>
        </w:rPr>
        <w:t>Иртышом</w:t>
      </w:r>
      <w:proofErr w:type="spellEnd"/>
      <w:r w:rsidRPr="0055192B">
        <w:rPr>
          <w:rStyle w:val="21"/>
          <w:color w:val="000000"/>
          <w:sz w:val="24"/>
          <w:szCs w:val="24"/>
        </w:rPr>
        <w:t>, Лена, Амур, Амударья, Печора, Дун</w:t>
      </w:r>
      <w:r w:rsidR="004843D0" w:rsidRPr="0055192B">
        <w:rPr>
          <w:rStyle w:val="21"/>
          <w:color w:val="000000"/>
          <w:sz w:val="24"/>
          <w:szCs w:val="24"/>
        </w:rPr>
        <w:t>ай, Рейн, Хуанхэ, Янцзы, Инд, Г</w:t>
      </w:r>
      <w:r w:rsidRPr="0055192B">
        <w:rPr>
          <w:rStyle w:val="21"/>
          <w:color w:val="000000"/>
          <w:sz w:val="24"/>
          <w:szCs w:val="24"/>
        </w:rPr>
        <w:t>анг;</w:t>
      </w:r>
      <w:proofErr w:type="gramEnd"/>
    </w:p>
    <w:p w:rsidR="00EB2337" w:rsidRPr="0055192B" w:rsidRDefault="00EB2337" w:rsidP="00D94B0B">
      <w:pPr>
        <w:pStyle w:val="210"/>
        <w:numPr>
          <w:ilvl w:val="0"/>
          <w:numId w:val="14"/>
        </w:numPr>
        <w:shd w:val="clear" w:color="auto" w:fill="auto"/>
        <w:tabs>
          <w:tab w:val="left" w:pos="875"/>
        </w:tabs>
        <w:spacing w:before="0" w:line="240" w:lineRule="auto"/>
        <w:ind w:left="760" w:hanging="320"/>
        <w:jc w:val="both"/>
        <w:rPr>
          <w:sz w:val="24"/>
          <w:szCs w:val="24"/>
        </w:rPr>
      </w:pPr>
      <w:r w:rsidRPr="0055192B">
        <w:rPr>
          <w:rStyle w:val="21"/>
          <w:color w:val="000000"/>
          <w:sz w:val="24"/>
          <w:szCs w:val="24"/>
        </w:rPr>
        <w:t xml:space="preserve">озера Каспийское, Байкал, Онежское, Ладожское, Женевское, Иссык-Куль, Балхаш, </w:t>
      </w:r>
      <w:proofErr w:type="spellStart"/>
      <w:r w:rsidRPr="0055192B">
        <w:rPr>
          <w:rStyle w:val="21"/>
          <w:color w:val="000000"/>
          <w:sz w:val="24"/>
          <w:szCs w:val="24"/>
        </w:rPr>
        <w:t>Лобнор</w:t>
      </w:r>
      <w:proofErr w:type="spellEnd"/>
      <w:r w:rsidRPr="0055192B">
        <w:rPr>
          <w:rStyle w:val="21"/>
          <w:color w:val="000000"/>
          <w:sz w:val="24"/>
          <w:szCs w:val="24"/>
        </w:rPr>
        <w:t>.</w:t>
      </w:r>
    </w:p>
    <w:p w:rsidR="00EB2337" w:rsidRPr="0055192B" w:rsidRDefault="00EB2337" w:rsidP="003515B0">
      <w:pPr>
        <w:pStyle w:val="210"/>
        <w:shd w:val="clear" w:color="auto" w:fill="auto"/>
        <w:spacing w:before="0" w:line="240" w:lineRule="auto"/>
        <w:ind w:firstLine="0"/>
        <w:rPr>
          <w:b/>
          <w:sz w:val="24"/>
          <w:szCs w:val="24"/>
        </w:rPr>
      </w:pPr>
      <w:r w:rsidRPr="0055192B">
        <w:rPr>
          <w:rStyle w:val="21"/>
          <w:b/>
          <w:color w:val="000000"/>
          <w:sz w:val="24"/>
          <w:szCs w:val="24"/>
        </w:rPr>
        <w:t xml:space="preserve">8 класс </w:t>
      </w:r>
    </w:p>
    <w:p w:rsidR="00EB2337" w:rsidRPr="0055192B" w:rsidRDefault="00EB2337" w:rsidP="003515B0">
      <w:pPr>
        <w:pStyle w:val="210"/>
        <w:shd w:val="clear" w:color="auto" w:fill="auto"/>
        <w:tabs>
          <w:tab w:val="left" w:pos="3540"/>
          <w:tab w:val="left" w:pos="4658"/>
          <w:tab w:val="left" w:pos="6818"/>
        </w:tabs>
        <w:spacing w:before="0" w:line="240" w:lineRule="auto"/>
        <w:ind w:firstLine="0"/>
        <w:jc w:val="both"/>
        <w:rPr>
          <w:sz w:val="24"/>
          <w:szCs w:val="24"/>
        </w:rPr>
      </w:pPr>
      <w:r w:rsidRPr="0055192B">
        <w:rPr>
          <w:rStyle w:val="21"/>
          <w:color w:val="000000"/>
          <w:sz w:val="24"/>
          <w:szCs w:val="24"/>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w:t>
      </w:r>
      <w:r w:rsidR="003515B0" w:rsidRPr="0055192B">
        <w:rPr>
          <w:rStyle w:val="21"/>
          <w:color w:val="000000"/>
          <w:sz w:val="24"/>
          <w:szCs w:val="24"/>
        </w:rPr>
        <w:t>ического образования в</w:t>
      </w:r>
      <w:r w:rsidR="003515B0" w:rsidRPr="0055192B">
        <w:rPr>
          <w:rStyle w:val="21"/>
          <w:color w:val="000000"/>
          <w:sz w:val="24"/>
          <w:szCs w:val="24"/>
        </w:rPr>
        <w:tab/>
        <w:t>основной школе. Данный курс</w:t>
      </w:r>
      <w:r w:rsidR="003515B0" w:rsidRPr="0055192B">
        <w:rPr>
          <w:rStyle w:val="21"/>
          <w:color w:val="000000"/>
          <w:sz w:val="24"/>
          <w:szCs w:val="24"/>
        </w:rPr>
        <w:tab/>
        <w:t>опирается</w:t>
      </w:r>
      <w:r w:rsidR="003515B0" w:rsidRPr="0055192B">
        <w:rPr>
          <w:rStyle w:val="21"/>
          <w:color w:val="000000"/>
          <w:sz w:val="24"/>
          <w:szCs w:val="24"/>
        </w:rPr>
        <w:tab/>
        <w:t xml:space="preserve">на </w:t>
      </w:r>
      <w:r w:rsidRPr="0055192B">
        <w:rPr>
          <w:rStyle w:val="21"/>
          <w:color w:val="000000"/>
          <w:sz w:val="24"/>
          <w:szCs w:val="24"/>
        </w:rPr>
        <w:t>систему</w:t>
      </w:r>
      <w:r w:rsidR="003515B0" w:rsidRPr="0055192B">
        <w:rPr>
          <w:rStyle w:val="21"/>
          <w:color w:val="000000"/>
          <w:sz w:val="24"/>
          <w:szCs w:val="24"/>
        </w:rPr>
        <w:t xml:space="preserve"> </w:t>
      </w:r>
      <w:r w:rsidRPr="0055192B">
        <w:rPr>
          <w:rStyle w:val="21"/>
          <w:color w:val="000000"/>
          <w:sz w:val="24"/>
          <w:szCs w:val="24"/>
        </w:rPr>
        <w:t>географических знаний, полученных учащимися в 5—7 классах. С другой стороны, он</w:t>
      </w:r>
      <w:r w:rsidR="003515B0" w:rsidRPr="0055192B">
        <w:rPr>
          <w:rStyle w:val="21"/>
          <w:color w:val="000000"/>
          <w:sz w:val="24"/>
          <w:szCs w:val="24"/>
        </w:rPr>
        <w:t xml:space="preserve"> развивает</w:t>
      </w:r>
      <w:r w:rsidR="003515B0" w:rsidRPr="0055192B">
        <w:rPr>
          <w:rStyle w:val="21"/>
          <w:color w:val="000000"/>
          <w:sz w:val="24"/>
          <w:szCs w:val="24"/>
        </w:rPr>
        <w:tab/>
        <w:t>общие</w:t>
      </w:r>
      <w:r w:rsidR="003515B0" w:rsidRPr="0055192B">
        <w:rPr>
          <w:rStyle w:val="21"/>
          <w:color w:val="000000"/>
          <w:sz w:val="24"/>
          <w:szCs w:val="24"/>
        </w:rPr>
        <w:tab/>
        <w:t xml:space="preserve">географические понятия, </w:t>
      </w:r>
      <w:r w:rsidRPr="0055192B">
        <w:rPr>
          <w:rStyle w:val="21"/>
          <w:color w:val="000000"/>
          <w:sz w:val="24"/>
          <w:szCs w:val="24"/>
        </w:rPr>
        <w:t>определения,</w:t>
      </w:r>
      <w:r w:rsidRPr="0055192B">
        <w:rPr>
          <w:sz w:val="24"/>
          <w:szCs w:val="24"/>
        </w:rPr>
        <w:t xml:space="preserve"> и</w:t>
      </w:r>
      <w:r w:rsidRPr="0055192B">
        <w:rPr>
          <w:rStyle w:val="21"/>
          <w:color w:val="000000"/>
          <w:sz w:val="24"/>
          <w:szCs w:val="24"/>
        </w:rPr>
        <w:t xml:space="preserve"> </w:t>
      </w:r>
      <w:r w:rsidRPr="0055192B">
        <w:rPr>
          <w:rStyle w:val="21"/>
          <w:color w:val="000000"/>
          <w:sz w:val="24"/>
          <w:szCs w:val="24"/>
        </w:rPr>
        <w:lastRenderedPageBreak/>
        <w:t>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w:t>
      </w:r>
    </w:p>
    <w:p w:rsidR="00EB2337" w:rsidRPr="0055192B" w:rsidRDefault="00EB2337" w:rsidP="003515B0">
      <w:pPr>
        <w:pStyle w:val="210"/>
        <w:shd w:val="clear" w:color="auto" w:fill="auto"/>
        <w:spacing w:before="0" w:line="240" w:lineRule="auto"/>
        <w:ind w:firstLine="440"/>
        <w:jc w:val="both"/>
        <w:rPr>
          <w:sz w:val="24"/>
          <w:szCs w:val="24"/>
        </w:rPr>
      </w:pPr>
      <w:r w:rsidRPr="0055192B">
        <w:rPr>
          <w:rStyle w:val="21"/>
          <w:color w:val="000000"/>
          <w:sz w:val="24"/>
          <w:szCs w:val="24"/>
        </w:rPr>
        <w:t>Всё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EB2337" w:rsidRPr="0055192B" w:rsidRDefault="00EB2337" w:rsidP="003515B0">
      <w:pPr>
        <w:pStyle w:val="210"/>
        <w:shd w:val="clear" w:color="auto" w:fill="auto"/>
        <w:spacing w:before="0" w:line="240" w:lineRule="auto"/>
        <w:ind w:firstLine="440"/>
        <w:jc w:val="both"/>
        <w:rPr>
          <w:sz w:val="24"/>
          <w:szCs w:val="24"/>
        </w:rPr>
      </w:pPr>
      <w:r w:rsidRPr="0055192B">
        <w:rPr>
          <w:rStyle w:val="21"/>
          <w:color w:val="000000"/>
          <w:sz w:val="24"/>
          <w:szCs w:val="24"/>
        </w:rPr>
        <w:t>Цели и задачи курса:</w:t>
      </w:r>
    </w:p>
    <w:p w:rsidR="00EB2337" w:rsidRPr="0055192B" w:rsidRDefault="00EB2337" w:rsidP="00D94B0B">
      <w:pPr>
        <w:pStyle w:val="210"/>
        <w:numPr>
          <w:ilvl w:val="0"/>
          <w:numId w:val="14"/>
        </w:numPr>
        <w:shd w:val="clear" w:color="auto" w:fill="auto"/>
        <w:tabs>
          <w:tab w:val="left" w:pos="875"/>
        </w:tabs>
        <w:spacing w:before="0" w:line="240" w:lineRule="auto"/>
        <w:ind w:firstLine="440"/>
        <w:jc w:val="both"/>
        <w:rPr>
          <w:sz w:val="24"/>
          <w:szCs w:val="24"/>
        </w:rPr>
      </w:pPr>
      <w:r w:rsidRPr="0055192B">
        <w:rPr>
          <w:rStyle w:val="21"/>
          <w:color w:val="000000"/>
          <w:sz w:val="24"/>
          <w:szCs w:val="24"/>
        </w:rPr>
        <w:t>сформировать целостный географический образ своей Родины;</w:t>
      </w:r>
    </w:p>
    <w:p w:rsidR="00EB2337" w:rsidRPr="0055192B" w:rsidRDefault="00EB2337" w:rsidP="00D94B0B">
      <w:pPr>
        <w:pStyle w:val="210"/>
        <w:numPr>
          <w:ilvl w:val="0"/>
          <w:numId w:val="14"/>
        </w:numPr>
        <w:shd w:val="clear" w:color="auto" w:fill="auto"/>
        <w:tabs>
          <w:tab w:val="left" w:pos="875"/>
        </w:tabs>
        <w:spacing w:before="0" w:line="240" w:lineRule="auto"/>
        <w:ind w:left="760" w:hanging="320"/>
        <w:jc w:val="both"/>
        <w:rPr>
          <w:sz w:val="24"/>
          <w:szCs w:val="24"/>
        </w:rPr>
      </w:pPr>
      <w:r w:rsidRPr="0055192B">
        <w:rPr>
          <w:rStyle w:val="21"/>
          <w:color w:val="000000"/>
          <w:sz w:val="24"/>
          <w:szCs w:val="24"/>
        </w:rPr>
        <w:t>дать представление об особенностях природы, населения и хозяйства нашей Родины;</w:t>
      </w:r>
    </w:p>
    <w:p w:rsidR="00EB2337" w:rsidRPr="0055192B" w:rsidRDefault="00EB2337" w:rsidP="00D94B0B">
      <w:pPr>
        <w:pStyle w:val="210"/>
        <w:numPr>
          <w:ilvl w:val="0"/>
          <w:numId w:val="14"/>
        </w:numPr>
        <w:shd w:val="clear" w:color="auto" w:fill="auto"/>
        <w:tabs>
          <w:tab w:val="left" w:pos="875"/>
        </w:tabs>
        <w:spacing w:before="0" w:line="240" w:lineRule="auto"/>
        <w:ind w:left="760" w:hanging="320"/>
        <w:jc w:val="both"/>
        <w:rPr>
          <w:rStyle w:val="21"/>
          <w:sz w:val="24"/>
          <w:szCs w:val="24"/>
        </w:rPr>
      </w:pPr>
      <w:r w:rsidRPr="0055192B">
        <w:rPr>
          <w:rStyle w:val="21"/>
          <w:color w:val="000000"/>
          <w:sz w:val="24"/>
          <w:szCs w:val="24"/>
        </w:rPr>
        <w:t xml:space="preserve">сформировать образ нашего государства как объекта мирового сообщества, </w:t>
      </w:r>
    </w:p>
    <w:p w:rsidR="00EB2337" w:rsidRPr="0055192B" w:rsidRDefault="00EB2337" w:rsidP="00D94B0B">
      <w:pPr>
        <w:pStyle w:val="210"/>
        <w:numPr>
          <w:ilvl w:val="0"/>
          <w:numId w:val="14"/>
        </w:numPr>
        <w:shd w:val="clear" w:color="auto" w:fill="auto"/>
        <w:tabs>
          <w:tab w:val="left" w:pos="875"/>
        </w:tabs>
        <w:spacing w:before="0" w:line="240" w:lineRule="auto"/>
        <w:ind w:left="760" w:hanging="320"/>
        <w:jc w:val="both"/>
        <w:rPr>
          <w:sz w:val="24"/>
          <w:szCs w:val="24"/>
        </w:rPr>
      </w:pPr>
      <w:r w:rsidRPr="0055192B">
        <w:rPr>
          <w:rStyle w:val="21"/>
          <w:color w:val="000000"/>
          <w:sz w:val="24"/>
          <w:szCs w:val="24"/>
        </w:rPr>
        <w:t>дать представление о роли России в мире;</w:t>
      </w:r>
    </w:p>
    <w:p w:rsidR="00EB2337" w:rsidRPr="0055192B" w:rsidRDefault="00EB2337" w:rsidP="00D94B0B">
      <w:pPr>
        <w:pStyle w:val="210"/>
        <w:numPr>
          <w:ilvl w:val="0"/>
          <w:numId w:val="14"/>
        </w:numPr>
        <w:shd w:val="clear" w:color="auto" w:fill="auto"/>
        <w:tabs>
          <w:tab w:val="left" w:pos="875"/>
        </w:tabs>
        <w:spacing w:before="0" w:line="240" w:lineRule="auto"/>
        <w:ind w:firstLine="440"/>
        <w:jc w:val="both"/>
        <w:rPr>
          <w:sz w:val="24"/>
          <w:szCs w:val="24"/>
        </w:rPr>
      </w:pPr>
      <w:r w:rsidRPr="0055192B">
        <w:rPr>
          <w:rStyle w:val="21"/>
          <w:color w:val="000000"/>
          <w:sz w:val="24"/>
          <w:szCs w:val="24"/>
        </w:rPr>
        <w:t>сформировать необходимые географические умения и навыки;</w:t>
      </w:r>
    </w:p>
    <w:p w:rsidR="00EB2337" w:rsidRPr="0055192B" w:rsidRDefault="00EB2337" w:rsidP="00D94B0B">
      <w:pPr>
        <w:pStyle w:val="210"/>
        <w:numPr>
          <w:ilvl w:val="0"/>
          <w:numId w:val="14"/>
        </w:numPr>
        <w:shd w:val="clear" w:color="auto" w:fill="auto"/>
        <w:spacing w:before="0" w:line="240" w:lineRule="auto"/>
        <w:ind w:left="760" w:hanging="320"/>
        <w:jc w:val="both"/>
        <w:rPr>
          <w:sz w:val="24"/>
          <w:szCs w:val="24"/>
        </w:rPr>
      </w:pPr>
      <w:r w:rsidRPr="0055192B">
        <w:rPr>
          <w:rStyle w:val="21"/>
          <w:color w:val="000000"/>
          <w:sz w:val="24"/>
          <w:szCs w:val="24"/>
        </w:rPr>
        <w:t xml:space="preserve"> 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EB2337" w:rsidRPr="0055192B" w:rsidRDefault="00EB2337" w:rsidP="00D94B0B">
      <w:pPr>
        <w:pStyle w:val="210"/>
        <w:numPr>
          <w:ilvl w:val="0"/>
          <w:numId w:val="14"/>
        </w:numPr>
        <w:shd w:val="clear" w:color="auto" w:fill="auto"/>
        <w:spacing w:before="0" w:line="240" w:lineRule="auto"/>
        <w:ind w:left="760" w:hanging="320"/>
        <w:jc w:val="both"/>
        <w:rPr>
          <w:sz w:val="24"/>
          <w:szCs w:val="24"/>
        </w:rPr>
      </w:pPr>
      <w:r w:rsidRPr="0055192B">
        <w:rPr>
          <w:rStyle w:val="21"/>
          <w:color w:val="000000"/>
          <w:sz w:val="24"/>
          <w:szCs w:val="24"/>
        </w:rPr>
        <w:t xml:space="preserve"> воспитывать грамотное экологическое поведение и отношение к окружающему миру.</w:t>
      </w:r>
    </w:p>
    <w:p w:rsidR="00EB2337" w:rsidRPr="0055192B" w:rsidRDefault="00EB2337" w:rsidP="003515B0">
      <w:pPr>
        <w:pStyle w:val="210"/>
        <w:shd w:val="clear" w:color="auto" w:fill="auto"/>
        <w:spacing w:before="0" w:line="240" w:lineRule="auto"/>
        <w:ind w:firstLine="440"/>
        <w:jc w:val="both"/>
        <w:rPr>
          <w:sz w:val="24"/>
          <w:szCs w:val="24"/>
        </w:rPr>
      </w:pPr>
      <w:r w:rsidRPr="0055192B">
        <w:rPr>
          <w:rStyle w:val="21"/>
          <w:color w:val="000000"/>
          <w:sz w:val="24"/>
          <w:szCs w:val="24"/>
        </w:rPr>
        <w:t>В Федеральном базисном учебном плане на изучение курса «География России» отводится по 70 часов (2 учебных часа в неделю) в 8 и 9 классах. Данная программа предполагает изучение в 8 классе природы России, а в 9 классе — ее населения и хозяйства, таким образом, реализуется классический подход к изучению географии своей Родины.</w:t>
      </w:r>
    </w:p>
    <w:p w:rsidR="00EB2337" w:rsidRPr="0055192B" w:rsidRDefault="00EB2337" w:rsidP="00530E64">
      <w:pPr>
        <w:pStyle w:val="210"/>
        <w:shd w:val="clear" w:color="auto" w:fill="auto"/>
        <w:spacing w:before="0" w:line="240" w:lineRule="auto"/>
        <w:ind w:left="3000" w:hanging="3000"/>
        <w:rPr>
          <w:rStyle w:val="21"/>
          <w:color w:val="000000"/>
          <w:sz w:val="24"/>
          <w:szCs w:val="24"/>
        </w:rPr>
      </w:pPr>
      <w:r w:rsidRPr="0055192B">
        <w:rPr>
          <w:rStyle w:val="21"/>
          <w:color w:val="000000"/>
          <w:sz w:val="24"/>
          <w:szCs w:val="24"/>
        </w:rPr>
        <w:t>Тема 1. Географическая карта источники географической информации</w:t>
      </w:r>
    </w:p>
    <w:p w:rsidR="00EB2337" w:rsidRPr="0055192B" w:rsidRDefault="00EB2337" w:rsidP="00530E64">
      <w:pPr>
        <w:pStyle w:val="210"/>
        <w:shd w:val="clear" w:color="auto" w:fill="auto"/>
        <w:spacing w:before="0" w:line="240" w:lineRule="auto"/>
        <w:ind w:left="3000" w:hanging="3000"/>
        <w:rPr>
          <w:sz w:val="24"/>
          <w:szCs w:val="24"/>
        </w:rPr>
      </w:pPr>
      <w:r w:rsidRPr="0055192B">
        <w:rPr>
          <w:rStyle w:val="21"/>
          <w:color w:val="000000"/>
          <w:sz w:val="24"/>
          <w:szCs w:val="24"/>
        </w:rPr>
        <w:t>(4 часа)</w:t>
      </w:r>
    </w:p>
    <w:p w:rsidR="00EB2337" w:rsidRPr="0055192B" w:rsidRDefault="00EB2337" w:rsidP="003515B0">
      <w:pPr>
        <w:pStyle w:val="210"/>
        <w:shd w:val="clear" w:color="auto" w:fill="auto"/>
        <w:spacing w:before="0" w:line="240" w:lineRule="auto"/>
        <w:ind w:firstLine="44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440"/>
        <w:jc w:val="both"/>
        <w:rPr>
          <w:sz w:val="24"/>
          <w:szCs w:val="24"/>
        </w:rPr>
      </w:pPr>
      <w:r w:rsidRPr="0055192B">
        <w:rPr>
          <w:rStyle w:val="21"/>
          <w:color w:val="000000"/>
          <w:sz w:val="24"/>
          <w:szCs w:val="24"/>
        </w:rPr>
        <w:t>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p>
    <w:p w:rsidR="00EB2337" w:rsidRPr="0055192B" w:rsidRDefault="00EB2337" w:rsidP="003515B0">
      <w:pPr>
        <w:pStyle w:val="210"/>
        <w:shd w:val="clear" w:color="auto" w:fill="auto"/>
        <w:spacing w:before="0" w:line="240" w:lineRule="auto"/>
        <w:ind w:firstLine="44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440"/>
        <w:jc w:val="both"/>
        <w:rPr>
          <w:sz w:val="24"/>
          <w:szCs w:val="24"/>
        </w:rPr>
      </w:pPr>
      <w:proofErr w:type="gramStart"/>
      <w:r w:rsidRPr="0055192B">
        <w:rPr>
          <w:rStyle w:val="21"/>
          <w:color w:val="000000"/>
          <w:sz w:val="24"/>
          <w:szCs w:val="24"/>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roofErr w:type="gramEnd"/>
    </w:p>
    <w:p w:rsidR="00EB2337" w:rsidRPr="0055192B" w:rsidRDefault="00EB2337" w:rsidP="003515B0">
      <w:pPr>
        <w:pStyle w:val="210"/>
        <w:shd w:val="clear" w:color="auto" w:fill="auto"/>
        <w:spacing w:before="0" w:line="240" w:lineRule="auto"/>
        <w:ind w:firstLine="440"/>
        <w:jc w:val="both"/>
        <w:rPr>
          <w:sz w:val="24"/>
          <w:szCs w:val="24"/>
        </w:rPr>
      </w:pPr>
      <w:r w:rsidRPr="0055192B">
        <w:rPr>
          <w:rStyle w:val="21"/>
          <w:color w:val="000000"/>
          <w:sz w:val="24"/>
          <w:szCs w:val="24"/>
        </w:rPr>
        <w:t>Основные образовательные идеи:</w:t>
      </w:r>
    </w:p>
    <w:p w:rsidR="00EB2337" w:rsidRPr="0055192B" w:rsidRDefault="00EB2337" w:rsidP="003515B0">
      <w:pPr>
        <w:pStyle w:val="210"/>
        <w:shd w:val="clear" w:color="auto" w:fill="auto"/>
        <w:spacing w:before="0" w:line="240" w:lineRule="auto"/>
        <w:ind w:firstLine="440"/>
        <w:jc w:val="both"/>
        <w:rPr>
          <w:sz w:val="24"/>
          <w:szCs w:val="24"/>
        </w:rPr>
      </w:pPr>
      <w:r w:rsidRPr="0055192B">
        <w:rPr>
          <w:rStyle w:val="21"/>
          <w:color w:val="000000"/>
          <w:sz w:val="24"/>
          <w:szCs w:val="24"/>
        </w:rPr>
        <w:t xml:space="preserve">Географическая карта, </w:t>
      </w:r>
      <w:proofErr w:type="spellStart"/>
      <w:r w:rsidRPr="0055192B">
        <w:rPr>
          <w:rStyle w:val="21"/>
          <w:color w:val="000000"/>
          <w:sz w:val="24"/>
          <w:szCs w:val="24"/>
        </w:rPr>
        <w:t>ГИСы</w:t>
      </w:r>
      <w:proofErr w:type="spellEnd"/>
      <w:r w:rsidRPr="0055192B">
        <w:rPr>
          <w:rStyle w:val="21"/>
          <w:color w:val="000000"/>
          <w:sz w:val="24"/>
          <w:szCs w:val="24"/>
        </w:rPr>
        <w:t>, космические и аэрофотоснимки - точные модели земной поверхности, с помощью которых можно решать множество задач:</w:t>
      </w:r>
    </w:p>
    <w:p w:rsidR="00EB2337" w:rsidRPr="0055192B" w:rsidRDefault="00EB2337" w:rsidP="00D94B0B">
      <w:pPr>
        <w:pStyle w:val="210"/>
        <w:numPr>
          <w:ilvl w:val="0"/>
          <w:numId w:val="14"/>
        </w:numPr>
        <w:shd w:val="clear" w:color="auto" w:fill="auto"/>
        <w:tabs>
          <w:tab w:val="left" w:pos="802"/>
        </w:tabs>
        <w:spacing w:before="0" w:line="240" w:lineRule="auto"/>
        <w:ind w:firstLine="440"/>
        <w:jc w:val="both"/>
        <w:rPr>
          <w:sz w:val="24"/>
          <w:szCs w:val="24"/>
        </w:rPr>
      </w:pPr>
      <w:r w:rsidRPr="0055192B">
        <w:rPr>
          <w:rStyle w:val="21"/>
          <w:color w:val="000000"/>
          <w:sz w:val="24"/>
          <w:szCs w:val="24"/>
        </w:rPr>
        <w:t>компактно и ёмко представлять земную поверхность;</w:t>
      </w:r>
    </w:p>
    <w:p w:rsidR="00EB2337" w:rsidRPr="0055192B" w:rsidRDefault="00EB2337" w:rsidP="00D94B0B">
      <w:pPr>
        <w:pStyle w:val="210"/>
        <w:numPr>
          <w:ilvl w:val="0"/>
          <w:numId w:val="14"/>
        </w:numPr>
        <w:shd w:val="clear" w:color="auto" w:fill="auto"/>
        <w:tabs>
          <w:tab w:val="left" w:pos="802"/>
        </w:tabs>
        <w:spacing w:before="0" w:line="240" w:lineRule="auto"/>
        <w:ind w:firstLine="440"/>
        <w:jc w:val="both"/>
        <w:rPr>
          <w:sz w:val="24"/>
          <w:szCs w:val="24"/>
        </w:rPr>
      </w:pPr>
      <w:r w:rsidRPr="0055192B">
        <w:rPr>
          <w:rStyle w:val="21"/>
          <w:color w:val="000000"/>
          <w:sz w:val="24"/>
          <w:szCs w:val="24"/>
        </w:rPr>
        <w:t>ориентироваться в пространстве;</w:t>
      </w:r>
    </w:p>
    <w:p w:rsidR="00EB2337" w:rsidRPr="0055192B" w:rsidRDefault="00EB2337" w:rsidP="00D94B0B">
      <w:pPr>
        <w:pStyle w:val="210"/>
        <w:numPr>
          <w:ilvl w:val="0"/>
          <w:numId w:val="14"/>
        </w:numPr>
        <w:shd w:val="clear" w:color="auto" w:fill="auto"/>
        <w:tabs>
          <w:tab w:val="left" w:pos="802"/>
        </w:tabs>
        <w:spacing w:before="0" w:line="240" w:lineRule="auto"/>
        <w:ind w:left="760" w:hanging="320"/>
        <w:jc w:val="both"/>
        <w:rPr>
          <w:sz w:val="24"/>
          <w:szCs w:val="24"/>
        </w:rPr>
      </w:pPr>
      <w:r w:rsidRPr="0055192B">
        <w:rPr>
          <w:rStyle w:val="21"/>
          <w:color w:val="000000"/>
          <w:sz w:val="24"/>
          <w:szCs w:val="24"/>
        </w:rPr>
        <w:t>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EB2337" w:rsidRPr="0055192B" w:rsidRDefault="00EB2337" w:rsidP="003515B0">
      <w:pPr>
        <w:pStyle w:val="210"/>
        <w:shd w:val="clear" w:color="auto" w:fill="auto"/>
        <w:spacing w:before="0" w:line="240" w:lineRule="auto"/>
        <w:ind w:firstLine="44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19"/>
        </w:numPr>
        <w:shd w:val="clear" w:color="auto" w:fill="auto"/>
        <w:tabs>
          <w:tab w:val="left" w:pos="838"/>
        </w:tabs>
        <w:spacing w:before="0" w:line="240" w:lineRule="auto"/>
        <w:ind w:firstLine="440"/>
        <w:jc w:val="both"/>
        <w:rPr>
          <w:sz w:val="24"/>
          <w:szCs w:val="24"/>
        </w:rPr>
      </w:pPr>
      <w:r w:rsidRPr="0055192B">
        <w:rPr>
          <w:rStyle w:val="21"/>
          <w:color w:val="000000"/>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EB2337" w:rsidRPr="0055192B" w:rsidRDefault="00EB2337" w:rsidP="00D94B0B">
      <w:pPr>
        <w:pStyle w:val="210"/>
        <w:numPr>
          <w:ilvl w:val="0"/>
          <w:numId w:val="19"/>
        </w:numPr>
        <w:shd w:val="clear" w:color="auto" w:fill="auto"/>
        <w:tabs>
          <w:tab w:val="left" w:pos="818"/>
        </w:tabs>
        <w:spacing w:before="0" w:line="240" w:lineRule="auto"/>
        <w:ind w:firstLine="440"/>
        <w:jc w:val="both"/>
        <w:rPr>
          <w:sz w:val="24"/>
          <w:szCs w:val="24"/>
        </w:rPr>
      </w:pPr>
      <w:r w:rsidRPr="0055192B">
        <w:rPr>
          <w:rStyle w:val="21"/>
          <w:color w:val="000000"/>
          <w:sz w:val="24"/>
          <w:szCs w:val="24"/>
        </w:rPr>
        <w:t>Чтение топографической карты. Построение профиля местности.</w:t>
      </w:r>
    </w:p>
    <w:p w:rsidR="00EB2337" w:rsidRPr="0055192B" w:rsidRDefault="00EB2337" w:rsidP="00530E64">
      <w:pPr>
        <w:pStyle w:val="210"/>
        <w:shd w:val="clear" w:color="auto" w:fill="auto"/>
        <w:spacing w:before="0" w:line="240" w:lineRule="auto"/>
        <w:ind w:left="20" w:firstLine="0"/>
        <w:rPr>
          <w:sz w:val="24"/>
          <w:szCs w:val="24"/>
        </w:rPr>
      </w:pPr>
      <w:r w:rsidRPr="0055192B">
        <w:rPr>
          <w:rStyle w:val="21"/>
          <w:color w:val="000000"/>
          <w:sz w:val="24"/>
          <w:szCs w:val="24"/>
        </w:rPr>
        <w:t>Тема 2. Россия на карте мира (4 часов)</w:t>
      </w:r>
    </w:p>
    <w:p w:rsidR="00EB2337" w:rsidRPr="0055192B" w:rsidRDefault="00EB2337" w:rsidP="003515B0">
      <w:pPr>
        <w:pStyle w:val="210"/>
        <w:shd w:val="clear" w:color="auto" w:fill="auto"/>
        <w:spacing w:before="0" w:line="240" w:lineRule="auto"/>
        <w:ind w:firstLine="44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440"/>
        <w:jc w:val="both"/>
        <w:rPr>
          <w:sz w:val="24"/>
          <w:szCs w:val="24"/>
        </w:rPr>
      </w:pPr>
      <w:r w:rsidRPr="0055192B">
        <w:rPr>
          <w:rStyle w:val="21"/>
          <w:color w:val="000000"/>
          <w:sz w:val="24"/>
          <w:szCs w:val="24"/>
        </w:rPr>
        <w:t xml:space="preserve">Географическое положение России. Территория России. Крайние точки. Государственная граница. Страны-соседи. Географическое положение и природа России. </w:t>
      </w:r>
      <w:r w:rsidRPr="0055192B">
        <w:rPr>
          <w:rStyle w:val="21"/>
          <w:color w:val="000000"/>
          <w:sz w:val="24"/>
          <w:szCs w:val="24"/>
        </w:rPr>
        <w:lastRenderedPageBreak/>
        <w:t>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EB2337" w:rsidRPr="0055192B" w:rsidRDefault="00EB2337" w:rsidP="003515B0">
      <w:pPr>
        <w:pStyle w:val="210"/>
        <w:shd w:val="clear" w:color="auto" w:fill="auto"/>
        <w:spacing w:before="0" w:line="240" w:lineRule="auto"/>
        <w:ind w:firstLine="44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440"/>
        <w:jc w:val="both"/>
        <w:rPr>
          <w:sz w:val="24"/>
          <w:szCs w:val="24"/>
        </w:rPr>
      </w:pPr>
      <w:proofErr w:type="gramStart"/>
      <w:r w:rsidRPr="0055192B">
        <w:rPr>
          <w:rStyle w:val="21"/>
          <w:color w:val="000000"/>
          <w:sz w:val="24"/>
          <w:szCs w:val="24"/>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w:t>
      </w:r>
      <w:proofErr w:type="gramEnd"/>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1201"/>
        </w:tabs>
        <w:spacing w:before="0" w:line="240" w:lineRule="auto"/>
        <w:ind w:left="1220" w:hanging="380"/>
        <w:jc w:val="both"/>
        <w:rPr>
          <w:sz w:val="24"/>
          <w:szCs w:val="24"/>
        </w:rPr>
      </w:pPr>
      <w:r w:rsidRPr="0055192B">
        <w:rPr>
          <w:rStyle w:val="21"/>
          <w:color w:val="000000"/>
          <w:sz w:val="24"/>
          <w:szCs w:val="24"/>
        </w:rPr>
        <w:t>Разнообразие природных условий и богатство природных ресурсов — следствие географического положения России.</w:t>
      </w:r>
    </w:p>
    <w:p w:rsidR="00EB2337" w:rsidRPr="0055192B" w:rsidRDefault="00EB2337" w:rsidP="00D94B0B">
      <w:pPr>
        <w:pStyle w:val="210"/>
        <w:numPr>
          <w:ilvl w:val="0"/>
          <w:numId w:val="14"/>
        </w:numPr>
        <w:shd w:val="clear" w:color="auto" w:fill="auto"/>
        <w:tabs>
          <w:tab w:val="left" w:pos="1201"/>
        </w:tabs>
        <w:spacing w:before="0" w:line="240" w:lineRule="auto"/>
        <w:ind w:left="1220" w:hanging="380"/>
        <w:jc w:val="both"/>
        <w:rPr>
          <w:sz w:val="24"/>
          <w:szCs w:val="24"/>
        </w:rPr>
      </w:pPr>
      <w:r w:rsidRPr="0055192B">
        <w:rPr>
          <w:rStyle w:val="21"/>
          <w:color w:val="000000"/>
          <w:sz w:val="24"/>
          <w:szCs w:val="24"/>
        </w:rPr>
        <w:t>Россия — страна с не только разнообразными, но и суровыми природными условиями.</w:t>
      </w:r>
    </w:p>
    <w:p w:rsidR="00EB2337" w:rsidRPr="0055192B" w:rsidRDefault="00EB2337" w:rsidP="00D94B0B">
      <w:pPr>
        <w:pStyle w:val="210"/>
        <w:numPr>
          <w:ilvl w:val="0"/>
          <w:numId w:val="14"/>
        </w:numPr>
        <w:shd w:val="clear" w:color="auto" w:fill="auto"/>
        <w:tabs>
          <w:tab w:val="left" w:pos="1201"/>
        </w:tabs>
        <w:spacing w:before="0" w:line="240" w:lineRule="auto"/>
        <w:ind w:left="840" w:firstLine="0"/>
        <w:jc w:val="both"/>
        <w:rPr>
          <w:sz w:val="24"/>
          <w:szCs w:val="24"/>
        </w:rPr>
      </w:pPr>
      <w:r w:rsidRPr="0055192B">
        <w:rPr>
          <w:rStyle w:val="21"/>
          <w:color w:val="000000"/>
          <w:sz w:val="24"/>
          <w:szCs w:val="24"/>
        </w:rPr>
        <w:t>Россия — огромная страна, лежащая в 10 часовых зонах.</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20"/>
        </w:numPr>
        <w:shd w:val="clear" w:color="auto" w:fill="auto"/>
        <w:tabs>
          <w:tab w:val="left" w:pos="849"/>
        </w:tabs>
        <w:spacing w:before="0" w:line="240" w:lineRule="auto"/>
        <w:ind w:firstLine="500"/>
        <w:jc w:val="both"/>
        <w:rPr>
          <w:sz w:val="24"/>
          <w:szCs w:val="24"/>
        </w:rPr>
      </w:pPr>
      <w:r w:rsidRPr="0055192B">
        <w:rPr>
          <w:rStyle w:val="21"/>
          <w:color w:val="000000"/>
          <w:sz w:val="24"/>
          <w:szCs w:val="24"/>
        </w:rPr>
        <w:t>Характеристика географического положения России.</w:t>
      </w:r>
    </w:p>
    <w:p w:rsidR="00EB2337" w:rsidRPr="0055192B" w:rsidRDefault="00EB2337" w:rsidP="00D94B0B">
      <w:pPr>
        <w:pStyle w:val="210"/>
        <w:numPr>
          <w:ilvl w:val="0"/>
          <w:numId w:val="20"/>
        </w:numPr>
        <w:shd w:val="clear" w:color="auto" w:fill="auto"/>
        <w:tabs>
          <w:tab w:val="left" w:pos="878"/>
        </w:tabs>
        <w:spacing w:before="0" w:line="240" w:lineRule="auto"/>
        <w:ind w:firstLine="500"/>
        <w:jc w:val="both"/>
        <w:rPr>
          <w:sz w:val="24"/>
          <w:szCs w:val="24"/>
        </w:rPr>
      </w:pPr>
      <w:r w:rsidRPr="0055192B">
        <w:rPr>
          <w:rStyle w:val="21"/>
          <w:color w:val="000000"/>
          <w:sz w:val="24"/>
          <w:szCs w:val="24"/>
        </w:rPr>
        <w:t>Определение поясного времени для разных пунктов России.</w:t>
      </w:r>
    </w:p>
    <w:p w:rsidR="00EB2337" w:rsidRPr="0055192B" w:rsidRDefault="00EB2337" w:rsidP="00530E64">
      <w:pPr>
        <w:pStyle w:val="210"/>
        <w:shd w:val="clear" w:color="auto" w:fill="auto"/>
        <w:spacing w:before="0" w:line="240" w:lineRule="auto"/>
        <w:ind w:left="40" w:firstLine="0"/>
        <w:rPr>
          <w:sz w:val="24"/>
          <w:szCs w:val="24"/>
        </w:rPr>
      </w:pPr>
      <w:r w:rsidRPr="0055192B">
        <w:rPr>
          <w:rStyle w:val="21"/>
          <w:color w:val="000000"/>
          <w:sz w:val="24"/>
          <w:szCs w:val="24"/>
        </w:rPr>
        <w:t>Тема 3. История изучения территории России (5 часов)</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Русские землепроходцы XI — XVII вв. Открытие и освоение Европейского Севера, Сибири и Дальнего Востока. Географические открытия в России XVIII- XIX вв. Камчатские экспедиции. Великая Северная экспедиция. Академические экспедиции </w:t>
      </w:r>
      <w:r w:rsidRPr="0055192B">
        <w:rPr>
          <w:rStyle w:val="21"/>
          <w:color w:val="000000"/>
          <w:sz w:val="24"/>
          <w:szCs w:val="24"/>
          <w:lang w:val="en-US" w:eastAsia="en-US"/>
        </w:rPr>
        <w:t>XVIII</w:t>
      </w:r>
      <w:proofErr w:type="gramStart"/>
      <w:r w:rsidRPr="0055192B">
        <w:rPr>
          <w:rStyle w:val="21"/>
          <w:color w:val="000000"/>
          <w:sz w:val="24"/>
          <w:szCs w:val="24"/>
        </w:rPr>
        <w:t>в</w:t>
      </w:r>
      <w:proofErr w:type="gramEnd"/>
      <w:r w:rsidRPr="0055192B">
        <w:rPr>
          <w:rStyle w:val="21"/>
          <w:color w:val="000000"/>
          <w:sz w:val="24"/>
          <w:szCs w:val="24"/>
        </w:rPr>
        <w:t xml:space="preserve">. Географические исследования </w:t>
      </w:r>
      <w:r w:rsidRPr="0055192B">
        <w:rPr>
          <w:rStyle w:val="21"/>
          <w:color w:val="000000"/>
          <w:sz w:val="24"/>
          <w:szCs w:val="24"/>
          <w:lang w:val="en-US" w:eastAsia="en-US"/>
        </w:rPr>
        <w:t>XX</w:t>
      </w:r>
      <w:proofErr w:type="gramStart"/>
      <w:r w:rsidRPr="0055192B">
        <w:rPr>
          <w:rStyle w:val="21"/>
          <w:color w:val="000000"/>
          <w:sz w:val="24"/>
          <w:szCs w:val="24"/>
        </w:rPr>
        <w:t>в</w:t>
      </w:r>
      <w:proofErr w:type="gramEnd"/>
      <w:r w:rsidRPr="0055192B">
        <w:rPr>
          <w:rStyle w:val="21"/>
          <w:color w:val="000000"/>
          <w:sz w:val="24"/>
          <w:szCs w:val="24"/>
        </w:rPr>
        <w:t>. Открытие и освоение Северного морского пути. Роль географии в современном мире. Задачи современной географии. Географический прогноз.</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Великая Северная экспедиция, Северный морской путь, научное прогнозирование, географический прогноз.</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Персоналии:</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Иван Москвитин, Семён Дежнев, Ерофей Павлович Хабаров, Иван Камчатой, Владимир Васильевич Атласов, </w:t>
      </w:r>
      <w:proofErr w:type="spellStart"/>
      <w:r w:rsidRPr="0055192B">
        <w:rPr>
          <w:rStyle w:val="21"/>
          <w:color w:val="000000"/>
          <w:sz w:val="24"/>
          <w:szCs w:val="24"/>
        </w:rPr>
        <w:t>Витус</w:t>
      </w:r>
      <w:proofErr w:type="spellEnd"/>
      <w:r w:rsidRPr="0055192B">
        <w:rPr>
          <w:rStyle w:val="21"/>
          <w:color w:val="000000"/>
          <w:sz w:val="24"/>
          <w:szCs w:val="24"/>
        </w:rPr>
        <w:t xml:space="preserve"> Беринг, Алексей Ильич </w:t>
      </w:r>
      <w:proofErr w:type="spellStart"/>
      <w:r w:rsidRPr="0055192B">
        <w:rPr>
          <w:rStyle w:val="21"/>
          <w:color w:val="000000"/>
          <w:sz w:val="24"/>
          <w:szCs w:val="24"/>
        </w:rPr>
        <w:t>Чириков</w:t>
      </w:r>
      <w:proofErr w:type="spellEnd"/>
      <w:r w:rsidRPr="0055192B">
        <w:rPr>
          <w:rStyle w:val="21"/>
          <w:color w:val="000000"/>
          <w:sz w:val="24"/>
          <w:szCs w:val="24"/>
        </w:rPr>
        <w:t>,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w:t>
      </w:r>
      <w:r w:rsidR="004843D0" w:rsidRPr="0055192B">
        <w:rPr>
          <w:rStyle w:val="21"/>
          <w:color w:val="000000"/>
          <w:sz w:val="24"/>
          <w:szCs w:val="24"/>
        </w:rPr>
        <w:t xml:space="preserve"> Иван Иванович Лепёхин, Семён </w:t>
      </w:r>
      <w:proofErr w:type="spellStart"/>
      <w:r w:rsidR="004843D0" w:rsidRPr="0055192B">
        <w:rPr>
          <w:rStyle w:val="21"/>
          <w:color w:val="000000"/>
          <w:sz w:val="24"/>
          <w:szCs w:val="24"/>
        </w:rPr>
        <w:t>Г</w:t>
      </w:r>
      <w:r w:rsidRPr="0055192B">
        <w:rPr>
          <w:rStyle w:val="21"/>
          <w:color w:val="000000"/>
          <w:sz w:val="24"/>
          <w:szCs w:val="24"/>
        </w:rPr>
        <w:t>мелин</w:t>
      </w:r>
      <w:proofErr w:type="spellEnd"/>
      <w:r w:rsidRPr="0055192B">
        <w:rPr>
          <w:rStyle w:val="21"/>
          <w:color w:val="000000"/>
          <w:sz w:val="24"/>
          <w:szCs w:val="24"/>
        </w:rPr>
        <w:t xml:space="preserve">, Николай Яковлевич </w:t>
      </w:r>
      <w:proofErr w:type="spellStart"/>
      <w:r w:rsidRPr="0055192B">
        <w:rPr>
          <w:rStyle w:val="21"/>
          <w:color w:val="000000"/>
          <w:sz w:val="24"/>
          <w:szCs w:val="24"/>
        </w:rPr>
        <w:t>Озерецковский</w:t>
      </w:r>
      <w:proofErr w:type="spellEnd"/>
      <w:r w:rsidRPr="0055192B">
        <w:rPr>
          <w:rStyle w:val="21"/>
          <w:color w:val="000000"/>
          <w:sz w:val="24"/>
          <w:szCs w:val="24"/>
        </w:rPr>
        <w:t xml:space="preserve">, Василий </w:t>
      </w:r>
      <w:proofErr w:type="spellStart"/>
      <w:proofErr w:type="gramStart"/>
      <w:r w:rsidRPr="0055192B">
        <w:rPr>
          <w:rStyle w:val="21"/>
          <w:color w:val="000000"/>
          <w:sz w:val="24"/>
          <w:szCs w:val="24"/>
        </w:rPr>
        <w:t>Василий</w:t>
      </w:r>
      <w:proofErr w:type="spellEnd"/>
      <w:proofErr w:type="gramEnd"/>
      <w:r w:rsidRPr="0055192B">
        <w:rPr>
          <w:rStyle w:val="21"/>
          <w:color w:val="000000"/>
          <w:sz w:val="24"/>
          <w:szCs w:val="24"/>
        </w:rPr>
        <w:t xml:space="preserve"> Докучаев, Вл</w:t>
      </w:r>
      <w:r w:rsidR="004843D0" w:rsidRPr="0055192B">
        <w:rPr>
          <w:rStyle w:val="21"/>
          <w:color w:val="000000"/>
          <w:sz w:val="24"/>
          <w:szCs w:val="24"/>
        </w:rPr>
        <w:t xml:space="preserve">адимир Александрович </w:t>
      </w:r>
      <w:proofErr w:type="spellStart"/>
      <w:r w:rsidR="004843D0" w:rsidRPr="0055192B">
        <w:rPr>
          <w:rStyle w:val="21"/>
          <w:color w:val="000000"/>
          <w:sz w:val="24"/>
          <w:szCs w:val="24"/>
        </w:rPr>
        <w:t>Русанов</w:t>
      </w:r>
      <w:proofErr w:type="spellEnd"/>
      <w:r w:rsidR="004843D0" w:rsidRPr="0055192B">
        <w:rPr>
          <w:rStyle w:val="21"/>
          <w:color w:val="000000"/>
          <w:sz w:val="24"/>
          <w:szCs w:val="24"/>
        </w:rPr>
        <w:t>, Г</w:t>
      </w:r>
      <w:r w:rsidRPr="0055192B">
        <w:rPr>
          <w:rStyle w:val="21"/>
          <w:color w:val="000000"/>
          <w:sz w:val="24"/>
          <w:szCs w:val="24"/>
        </w:rPr>
        <w:t>еоргий Яковлевич Седов, Георгий Львович Брусилов</w:t>
      </w:r>
      <w:r w:rsidR="004843D0" w:rsidRPr="0055192B">
        <w:rPr>
          <w:rStyle w:val="21"/>
          <w:color w:val="000000"/>
          <w:sz w:val="24"/>
          <w:szCs w:val="24"/>
        </w:rPr>
        <w:t xml:space="preserve"> </w:t>
      </w:r>
      <w:r w:rsidRPr="0055192B">
        <w:rPr>
          <w:rStyle w:val="21"/>
          <w:color w:val="000000"/>
          <w:sz w:val="24"/>
          <w:szCs w:val="24"/>
        </w:rPr>
        <w:t>Эри</w:t>
      </w:r>
      <w:r w:rsidR="004843D0" w:rsidRPr="0055192B">
        <w:rPr>
          <w:rStyle w:val="21"/>
          <w:color w:val="000000"/>
          <w:sz w:val="24"/>
          <w:szCs w:val="24"/>
        </w:rPr>
        <w:t xml:space="preserve">к </w:t>
      </w:r>
      <w:proofErr w:type="spellStart"/>
      <w:r w:rsidR="004843D0" w:rsidRPr="0055192B">
        <w:rPr>
          <w:rStyle w:val="21"/>
          <w:color w:val="000000"/>
          <w:sz w:val="24"/>
          <w:szCs w:val="24"/>
        </w:rPr>
        <w:t>Норденшельд</w:t>
      </w:r>
      <w:proofErr w:type="spellEnd"/>
      <w:r w:rsidR="004843D0" w:rsidRPr="0055192B">
        <w:rPr>
          <w:rStyle w:val="21"/>
          <w:color w:val="000000"/>
          <w:sz w:val="24"/>
          <w:szCs w:val="24"/>
        </w:rPr>
        <w:t>, Фритьоф Нансен, Г</w:t>
      </w:r>
      <w:r w:rsidRPr="0055192B">
        <w:rPr>
          <w:rStyle w:val="21"/>
          <w:color w:val="000000"/>
          <w:sz w:val="24"/>
          <w:szCs w:val="24"/>
        </w:rPr>
        <w:t xml:space="preserve">еоргий Седов, Джордж </w:t>
      </w:r>
      <w:proofErr w:type="spellStart"/>
      <w:r w:rsidRPr="0055192B">
        <w:rPr>
          <w:rStyle w:val="21"/>
          <w:color w:val="000000"/>
          <w:sz w:val="24"/>
          <w:szCs w:val="24"/>
        </w:rPr>
        <w:t>Де-Лонг</w:t>
      </w:r>
      <w:proofErr w:type="spellEnd"/>
      <w:r w:rsidRPr="0055192B">
        <w:rPr>
          <w:rStyle w:val="21"/>
          <w:color w:val="000000"/>
          <w:sz w:val="24"/>
          <w:szCs w:val="24"/>
        </w:rPr>
        <w:t xml:space="preserve">, Владимир </w:t>
      </w:r>
      <w:proofErr w:type="spellStart"/>
      <w:r w:rsidRPr="0055192B">
        <w:rPr>
          <w:rStyle w:val="21"/>
          <w:color w:val="000000"/>
          <w:sz w:val="24"/>
          <w:szCs w:val="24"/>
        </w:rPr>
        <w:t>Афансьевич</w:t>
      </w:r>
      <w:proofErr w:type="spellEnd"/>
      <w:r w:rsidRPr="0055192B">
        <w:rPr>
          <w:rStyle w:val="21"/>
          <w:color w:val="000000"/>
          <w:sz w:val="24"/>
          <w:szCs w:val="24"/>
        </w:rPr>
        <w:t xml:space="preserve"> Обручев, Сергей Владимир Обручев, </w:t>
      </w:r>
      <w:proofErr w:type="spellStart"/>
      <w:r w:rsidRPr="0055192B">
        <w:rPr>
          <w:rStyle w:val="21"/>
          <w:color w:val="000000"/>
          <w:sz w:val="24"/>
          <w:szCs w:val="24"/>
        </w:rPr>
        <w:t>Отто</w:t>
      </w:r>
      <w:proofErr w:type="spellEnd"/>
      <w:r w:rsidRPr="0055192B">
        <w:rPr>
          <w:rStyle w:val="21"/>
          <w:color w:val="000000"/>
          <w:sz w:val="24"/>
          <w:szCs w:val="24"/>
        </w:rPr>
        <w:t xml:space="preserve"> </w:t>
      </w:r>
      <w:proofErr w:type="spellStart"/>
      <w:r w:rsidRPr="0055192B">
        <w:rPr>
          <w:rStyle w:val="21"/>
          <w:color w:val="000000"/>
          <w:sz w:val="24"/>
          <w:szCs w:val="24"/>
        </w:rPr>
        <w:t>Юльефич</w:t>
      </w:r>
      <w:proofErr w:type="spellEnd"/>
      <w:r w:rsidRPr="0055192B">
        <w:rPr>
          <w:rStyle w:val="21"/>
          <w:color w:val="000000"/>
          <w:sz w:val="24"/>
          <w:szCs w:val="24"/>
        </w:rPr>
        <w:t xml:space="preserve"> Шмидт, Борис Андреевич </w:t>
      </w:r>
      <w:proofErr w:type="spellStart"/>
      <w:r w:rsidRPr="0055192B">
        <w:rPr>
          <w:rStyle w:val="21"/>
          <w:color w:val="000000"/>
          <w:sz w:val="24"/>
          <w:szCs w:val="24"/>
        </w:rPr>
        <w:t>Вилькицкий</w:t>
      </w:r>
      <w:proofErr w:type="spellEnd"/>
      <w:r w:rsidRPr="0055192B">
        <w:rPr>
          <w:rStyle w:val="21"/>
          <w:color w:val="000000"/>
          <w:sz w:val="24"/>
          <w:szCs w:val="24"/>
        </w:rPr>
        <w:t>.</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0"/>
        </w:tabs>
        <w:spacing w:before="0" w:line="240" w:lineRule="auto"/>
        <w:ind w:firstLine="0"/>
        <w:jc w:val="both"/>
        <w:rPr>
          <w:sz w:val="24"/>
          <w:szCs w:val="24"/>
        </w:rPr>
      </w:pPr>
      <w:r w:rsidRPr="0055192B">
        <w:rPr>
          <w:rStyle w:val="21"/>
          <w:color w:val="000000"/>
          <w:sz w:val="24"/>
          <w:szCs w:val="24"/>
        </w:rPr>
        <w:t>Изучение территории России — длительный исторический процесс, потребовавший огромных усилий.</w:t>
      </w:r>
    </w:p>
    <w:p w:rsidR="00EB2337" w:rsidRPr="0055192B" w:rsidRDefault="00EB2337" w:rsidP="00D94B0B">
      <w:pPr>
        <w:pStyle w:val="210"/>
        <w:numPr>
          <w:ilvl w:val="0"/>
          <w:numId w:val="14"/>
        </w:numPr>
        <w:shd w:val="clear" w:color="auto" w:fill="auto"/>
        <w:spacing w:before="0" w:line="240" w:lineRule="auto"/>
        <w:ind w:firstLine="0"/>
        <w:jc w:val="both"/>
        <w:rPr>
          <w:sz w:val="24"/>
          <w:szCs w:val="24"/>
        </w:rPr>
      </w:pPr>
      <w:r w:rsidRPr="0055192B">
        <w:rPr>
          <w:rStyle w:val="21"/>
          <w:color w:val="000000"/>
          <w:sz w:val="24"/>
          <w:szCs w:val="24"/>
        </w:rPr>
        <w:t xml:space="preserve"> География — современная наука, основная задача которой прогнозирование изменений в природе, связанных с хозяйственной деятельностью человека.</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21"/>
        </w:numPr>
        <w:shd w:val="clear" w:color="auto" w:fill="auto"/>
        <w:tabs>
          <w:tab w:val="left" w:pos="819"/>
        </w:tabs>
        <w:spacing w:before="0" w:line="240" w:lineRule="auto"/>
        <w:ind w:firstLine="500"/>
        <w:jc w:val="both"/>
        <w:rPr>
          <w:sz w:val="24"/>
          <w:szCs w:val="24"/>
        </w:rPr>
      </w:pPr>
      <w:r w:rsidRPr="0055192B">
        <w:rPr>
          <w:rStyle w:val="21"/>
          <w:color w:val="000000"/>
          <w:sz w:val="24"/>
          <w:szCs w:val="24"/>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EB2337" w:rsidRPr="0055192B" w:rsidRDefault="00EB2337" w:rsidP="00D94B0B">
      <w:pPr>
        <w:pStyle w:val="210"/>
        <w:numPr>
          <w:ilvl w:val="0"/>
          <w:numId w:val="21"/>
        </w:numPr>
        <w:shd w:val="clear" w:color="auto" w:fill="auto"/>
        <w:tabs>
          <w:tab w:val="left" w:pos="878"/>
        </w:tabs>
        <w:spacing w:before="0" w:line="240" w:lineRule="auto"/>
        <w:ind w:firstLine="500"/>
        <w:jc w:val="both"/>
        <w:rPr>
          <w:sz w:val="24"/>
          <w:szCs w:val="24"/>
        </w:rPr>
      </w:pPr>
      <w:r w:rsidRPr="0055192B">
        <w:rPr>
          <w:rStyle w:val="21"/>
          <w:color w:val="000000"/>
          <w:sz w:val="24"/>
          <w:szCs w:val="24"/>
        </w:rPr>
        <w:t>Анализ источников информации об истории освоения территории России.</w:t>
      </w:r>
    </w:p>
    <w:p w:rsidR="00EB2337" w:rsidRPr="0055192B" w:rsidRDefault="00EB2337" w:rsidP="00530E64">
      <w:pPr>
        <w:pStyle w:val="210"/>
        <w:shd w:val="clear" w:color="auto" w:fill="auto"/>
        <w:spacing w:before="0" w:line="240" w:lineRule="auto"/>
        <w:ind w:left="60" w:firstLine="0"/>
        <w:rPr>
          <w:sz w:val="24"/>
          <w:szCs w:val="24"/>
        </w:rPr>
      </w:pPr>
      <w:r w:rsidRPr="0055192B">
        <w:rPr>
          <w:rStyle w:val="21"/>
          <w:color w:val="000000"/>
          <w:sz w:val="24"/>
          <w:szCs w:val="24"/>
        </w:rPr>
        <w:t>Тема 4. Геологическое строение и рельеф (6 часов)</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Геологическое летоисчисление. </w:t>
      </w:r>
      <w:r w:rsidR="004843D0" w:rsidRPr="0055192B">
        <w:rPr>
          <w:rStyle w:val="21"/>
          <w:color w:val="000000"/>
          <w:sz w:val="24"/>
          <w:szCs w:val="24"/>
        </w:rPr>
        <w:t>Шкала геологического времени. Г</w:t>
      </w:r>
      <w:r w:rsidRPr="0055192B">
        <w:rPr>
          <w:rStyle w:val="21"/>
          <w:color w:val="000000"/>
          <w:sz w:val="24"/>
          <w:szCs w:val="24"/>
        </w:rPr>
        <w:t xml:space="preserve">еологическая </w:t>
      </w:r>
      <w:r w:rsidRPr="0055192B">
        <w:rPr>
          <w:rStyle w:val="21"/>
          <w:color w:val="000000"/>
          <w:sz w:val="24"/>
          <w:szCs w:val="24"/>
        </w:rPr>
        <w:lastRenderedPageBreak/>
        <w:t>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400"/>
        <w:jc w:val="both"/>
        <w:rPr>
          <w:sz w:val="24"/>
          <w:szCs w:val="24"/>
        </w:rPr>
      </w:pPr>
      <w:r w:rsidRPr="0055192B">
        <w:rPr>
          <w:rStyle w:val="21"/>
          <w:color w:val="000000"/>
          <w:sz w:val="24"/>
          <w:szCs w:val="24"/>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55192B">
        <w:rPr>
          <w:rStyle w:val="21"/>
          <w:color w:val="000000"/>
          <w:sz w:val="24"/>
          <w:szCs w:val="24"/>
        </w:rPr>
        <w:t>моренные</w:t>
      </w:r>
      <w:proofErr w:type="gramEnd"/>
      <w:r w:rsidRPr="0055192B">
        <w:rPr>
          <w:rStyle w:val="21"/>
          <w:color w:val="000000"/>
          <w:sz w:val="24"/>
          <w:szCs w:val="24"/>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758"/>
        </w:tabs>
        <w:spacing w:before="0" w:line="240" w:lineRule="auto"/>
        <w:ind w:firstLine="0"/>
        <w:jc w:val="both"/>
        <w:rPr>
          <w:sz w:val="24"/>
          <w:szCs w:val="24"/>
        </w:rPr>
      </w:pPr>
      <w:r w:rsidRPr="0055192B">
        <w:rPr>
          <w:rStyle w:val="21"/>
          <w:color w:val="000000"/>
          <w:sz w:val="24"/>
          <w:szCs w:val="24"/>
        </w:rPr>
        <w:t>Устройство рельефа определяется строением земной коры.</w:t>
      </w:r>
    </w:p>
    <w:p w:rsidR="00EB2337" w:rsidRPr="0055192B" w:rsidRDefault="00EB2337" w:rsidP="00D94B0B">
      <w:pPr>
        <w:pStyle w:val="210"/>
        <w:numPr>
          <w:ilvl w:val="0"/>
          <w:numId w:val="14"/>
        </w:numPr>
        <w:shd w:val="clear" w:color="auto" w:fill="auto"/>
        <w:tabs>
          <w:tab w:val="left" w:pos="0"/>
        </w:tabs>
        <w:spacing w:before="0" w:line="240" w:lineRule="auto"/>
        <w:ind w:firstLine="0"/>
        <w:jc w:val="both"/>
        <w:rPr>
          <w:sz w:val="24"/>
          <w:szCs w:val="24"/>
        </w:rPr>
      </w:pPr>
      <w:r w:rsidRPr="0055192B">
        <w:rPr>
          <w:rStyle w:val="21"/>
          <w:color w:val="000000"/>
          <w:sz w:val="24"/>
          <w:szCs w:val="24"/>
        </w:rPr>
        <w:t>Разнообразие - важнейшая особенность рельефа России, создающая разнообразие условий жизни и деятельности людей.</w:t>
      </w:r>
    </w:p>
    <w:p w:rsidR="00EB2337" w:rsidRPr="0055192B" w:rsidRDefault="00EB2337" w:rsidP="00D94B0B">
      <w:pPr>
        <w:pStyle w:val="210"/>
        <w:numPr>
          <w:ilvl w:val="0"/>
          <w:numId w:val="14"/>
        </w:numPr>
        <w:shd w:val="clear" w:color="auto" w:fill="auto"/>
        <w:tabs>
          <w:tab w:val="left" w:pos="758"/>
        </w:tabs>
        <w:spacing w:before="0" w:line="240" w:lineRule="auto"/>
        <w:ind w:firstLine="0"/>
        <w:jc w:val="both"/>
        <w:rPr>
          <w:sz w:val="24"/>
          <w:szCs w:val="24"/>
        </w:rPr>
      </w:pPr>
      <w:r w:rsidRPr="0055192B">
        <w:rPr>
          <w:rStyle w:val="21"/>
          <w:color w:val="000000"/>
          <w:sz w:val="24"/>
          <w:szCs w:val="24"/>
        </w:rPr>
        <w:t>Современный релье</w:t>
      </w:r>
      <w:proofErr w:type="gramStart"/>
      <w:r w:rsidRPr="0055192B">
        <w:rPr>
          <w:rStyle w:val="21"/>
          <w:color w:val="000000"/>
          <w:sz w:val="24"/>
          <w:szCs w:val="24"/>
        </w:rPr>
        <w:t>ф-</w:t>
      </w:r>
      <w:proofErr w:type="gramEnd"/>
      <w:r w:rsidRPr="0055192B">
        <w:rPr>
          <w:rStyle w:val="21"/>
          <w:color w:val="000000"/>
          <w:sz w:val="24"/>
          <w:szCs w:val="24"/>
        </w:rPr>
        <w:t xml:space="preserve"> результат деятельности внешних и внутренних сил.</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Практическая работа:</w:t>
      </w:r>
    </w:p>
    <w:p w:rsidR="00EB2337" w:rsidRPr="0055192B" w:rsidRDefault="00EB2337" w:rsidP="00D94B0B">
      <w:pPr>
        <w:pStyle w:val="210"/>
        <w:numPr>
          <w:ilvl w:val="0"/>
          <w:numId w:val="22"/>
        </w:numPr>
        <w:shd w:val="clear" w:color="auto" w:fill="auto"/>
        <w:tabs>
          <w:tab w:val="left" w:pos="821"/>
        </w:tabs>
        <w:spacing w:before="0" w:line="240" w:lineRule="auto"/>
        <w:ind w:firstLine="500"/>
        <w:jc w:val="both"/>
        <w:rPr>
          <w:sz w:val="24"/>
          <w:szCs w:val="24"/>
        </w:rPr>
      </w:pPr>
      <w:r w:rsidRPr="0055192B">
        <w:rPr>
          <w:rStyle w:val="21"/>
          <w:color w:val="000000"/>
          <w:sz w:val="24"/>
          <w:szCs w:val="24"/>
        </w:rPr>
        <w:t>Выявление зависимости между строением, формами рельефа и размещением полезных ископаемых крупных территорий.</w:t>
      </w:r>
    </w:p>
    <w:p w:rsidR="00EB2337" w:rsidRPr="0055192B" w:rsidRDefault="00EB2337" w:rsidP="00D94B0B">
      <w:pPr>
        <w:pStyle w:val="210"/>
        <w:numPr>
          <w:ilvl w:val="0"/>
          <w:numId w:val="22"/>
        </w:numPr>
        <w:shd w:val="clear" w:color="auto" w:fill="auto"/>
        <w:tabs>
          <w:tab w:val="left" w:pos="865"/>
        </w:tabs>
        <w:spacing w:before="0" w:line="240" w:lineRule="auto"/>
        <w:ind w:firstLine="500"/>
        <w:jc w:val="both"/>
        <w:rPr>
          <w:sz w:val="24"/>
          <w:szCs w:val="24"/>
        </w:rPr>
      </w:pPr>
      <w:r w:rsidRPr="0055192B">
        <w:rPr>
          <w:rStyle w:val="21"/>
          <w:color w:val="000000"/>
          <w:sz w:val="24"/>
          <w:szCs w:val="24"/>
        </w:rPr>
        <w:t>Нанесение на контурную карту основных форм рельефа страны.</w:t>
      </w:r>
    </w:p>
    <w:p w:rsidR="00EB2337" w:rsidRPr="0055192B" w:rsidRDefault="00EB2337" w:rsidP="00530E64">
      <w:pPr>
        <w:pStyle w:val="210"/>
        <w:shd w:val="clear" w:color="auto" w:fill="auto"/>
        <w:spacing w:before="0" w:line="240" w:lineRule="auto"/>
        <w:ind w:firstLine="0"/>
        <w:rPr>
          <w:sz w:val="24"/>
          <w:szCs w:val="24"/>
        </w:rPr>
      </w:pPr>
      <w:r w:rsidRPr="0055192B">
        <w:rPr>
          <w:rStyle w:val="21"/>
          <w:color w:val="000000"/>
          <w:sz w:val="24"/>
          <w:szCs w:val="24"/>
        </w:rPr>
        <w:t>Тема 5. Климат России (7 часов)</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500"/>
        <w:jc w:val="both"/>
        <w:rPr>
          <w:sz w:val="24"/>
          <w:szCs w:val="24"/>
        </w:rPr>
      </w:pPr>
      <w:proofErr w:type="gramStart"/>
      <w:r w:rsidRPr="0055192B">
        <w:rPr>
          <w:rStyle w:val="21"/>
          <w:color w:val="000000"/>
          <w:sz w:val="24"/>
          <w:szCs w:val="24"/>
        </w:rPr>
        <w:t xml:space="preserve">Климат, климатообразующий фактор, солнечная радиация, ветры западного переноса, муссон, орографические осадки, </w:t>
      </w:r>
      <w:proofErr w:type="spellStart"/>
      <w:r w:rsidRPr="0055192B">
        <w:rPr>
          <w:rStyle w:val="21"/>
          <w:color w:val="000000"/>
          <w:sz w:val="24"/>
          <w:szCs w:val="24"/>
        </w:rPr>
        <w:t>континентальность</w:t>
      </w:r>
      <w:proofErr w:type="spellEnd"/>
      <w:r w:rsidRPr="0055192B">
        <w:rPr>
          <w:rStyle w:val="21"/>
          <w:color w:val="000000"/>
          <w:sz w:val="24"/>
          <w:szCs w:val="24"/>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747"/>
        </w:tabs>
        <w:spacing w:before="0" w:line="240" w:lineRule="auto"/>
        <w:ind w:left="760" w:hanging="360"/>
        <w:jc w:val="both"/>
        <w:rPr>
          <w:sz w:val="24"/>
          <w:szCs w:val="24"/>
        </w:rPr>
      </w:pPr>
      <w:r w:rsidRPr="0055192B">
        <w:rPr>
          <w:rStyle w:val="21"/>
          <w:color w:val="000000"/>
          <w:sz w:val="24"/>
          <w:szCs w:val="24"/>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EB2337" w:rsidRPr="0055192B" w:rsidRDefault="00EB2337" w:rsidP="00D94B0B">
      <w:pPr>
        <w:pStyle w:val="210"/>
        <w:numPr>
          <w:ilvl w:val="0"/>
          <w:numId w:val="14"/>
        </w:numPr>
        <w:shd w:val="clear" w:color="auto" w:fill="auto"/>
        <w:tabs>
          <w:tab w:val="left" w:pos="747"/>
        </w:tabs>
        <w:spacing w:before="0" w:line="240" w:lineRule="auto"/>
        <w:ind w:left="760" w:hanging="360"/>
        <w:jc w:val="both"/>
        <w:rPr>
          <w:sz w:val="24"/>
          <w:szCs w:val="24"/>
        </w:rPr>
      </w:pPr>
      <w:r w:rsidRPr="0055192B">
        <w:rPr>
          <w:rStyle w:val="21"/>
          <w:color w:val="000000"/>
          <w:sz w:val="24"/>
          <w:szCs w:val="24"/>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EB2337" w:rsidRPr="0055192B" w:rsidRDefault="00EB2337" w:rsidP="00D94B0B">
      <w:pPr>
        <w:pStyle w:val="210"/>
        <w:numPr>
          <w:ilvl w:val="0"/>
          <w:numId w:val="14"/>
        </w:numPr>
        <w:shd w:val="clear" w:color="auto" w:fill="auto"/>
        <w:tabs>
          <w:tab w:val="left" w:pos="747"/>
        </w:tabs>
        <w:spacing w:before="0" w:line="240" w:lineRule="auto"/>
        <w:ind w:left="760" w:hanging="360"/>
        <w:jc w:val="both"/>
        <w:rPr>
          <w:sz w:val="24"/>
          <w:szCs w:val="24"/>
        </w:rPr>
      </w:pPr>
      <w:r w:rsidRPr="0055192B">
        <w:rPr>
          <w:rStyle w:val="21"/>
          <w:color w:val="000000"/>
          <w:sz w:val="24"/>
          <w:szCs w:val="24"/>
        </w:rPr>
        <w:t>Влияние климатических особенностей на комфортность жизни и деятельность людей.</w:t>
      </w:r>
    </w:p>
    <w:p w:rsidR="00EB2337" w:rsidRPr="0055192B" w:rsidRDefault="00EB2337" w:rsidP="00D94B0B">
      <w:pPr>
        <w:pStyle w:val="210"/>
        <w:numPr>
          <w:ilvl w:val="0"/>
          <w:numId w:val="14"/>
        </w:numPr>
        <w:shd w:val="clear" w:color="auto" w:fill="auto"/>
        <w:tabs>
          <w:tab w:val="left" w:pos="749"/>
        </w:tabs>
        <w:spacing w:before="0" w:line="240" w:lineRule="auto"/>
        <w:ind w:firstLine="40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23"/>
        </w:numPr>
        <w:shd w:val="clear" w:color="auto" w:fill="auto"/>
        <w:tabs>
          <w:tab w:val="left" w:pos="834"/>
        </w:tabs>
        <w:spacing w:before="0" w:line="240" w:lineRule="auto"/>
        <w:ind w:firstLine="500"/>
        <w:jc w:val="both"/>
        <w:rPr>
          <w:sz w:val="24"/>
          <w:szCs w:val="24"/>
        </w:rPr>
      </w:pPr>
      <w:r w:rsidRPr="0055192B">
        <w:rPr>
          <w:rStyle w:val="21"/>
          <w:color w:val="000000"/>
          <w:sz w:val="24"/>
          <w:szCs w:val="24"/>
        </w:rPr>
        <w:t>Выявление закономерностей территориального распределения климатических показателей по климатической карте.</w:t>
      </w:r>
    </w:p>
    <w:p w:rsidR="00EB2337" w:rsidRPr="0055192B" w:rsidRDefault="00EB2337" w:rsidP="00D94B0B">
      <w:pPr>
        <w:pStyle w:val="210"/>
        <w:numPr>
          <w:ilvl w:val="0"/>
          <w:numId w:val="23"/>
        </w:numPr>
        <w:shd w:val="clear" w:color="auto" w:fill="auto"/>
        <w:tabs>
          <w:tab w:val="left" w:pos="878"/>
        </w:tabs>
        <w:spacing w:before="0" w:line="240" w:lineRule="auto"/>
        <w:ind w:firstLine="500"/>
        <w:jc w:val="both"/>
        <w:rPr>
          <w:sz w:val="24"/>
          <w:szCs w:val="24"/>
        </w:rPr>
      </w:pPr>
      <w:proofErr w:type="gramStart"/>
      <w:r w:rsidRPr="0055192B">
        <w:rPr>
          <w:rStyle w:val="21"/>
          <w:color w:val="000000"/>
          <w:sz w:val="24"/>
          <w:szCs w:val="24"/>
        </w:rPr>
        <w:lastRenderedPageBreak/>
        <w:t xml:space="preserve">Анализ </w:t>
      </w:r>
      <w:proofErr w:type="spellStart"/>
      <w:r w:rsidRPr="0055192B">
        <w:rPr>
          <w:rStyle w:val="21"/>
          <w:color w:val="000000"/>
          <w:sz w:val="24"/>
          <w:szCs w:val="24"/>
        </w:rPr>
        <w:t>климатограмм</w:t>
      </w:r>
      <w:proofErr w:type="spellEnd"/>
      <w:r w:rsidRPr="0055192B">
        <w:rPr>
          <w:rStyle w:val="21"/>
          <w:color w:val="000000"/>
          <w:sz w:val="24"/>
          <w:szCs w:val="24"/>
        </w:rPr>
        <w:t>, характерных для различных типов климата России.</w:t>
      </w:r>
      <w:proofErr w:type="gramEnd"/>
    </w:p>
    <w:p w:rsidR="00EB2337" w:rsidRPr="0055192B" w:rsidRDefault="00EB2337" w:rsidP="00D94B0B">
      <w:pPr>
        <w:pStyle w:val="210"/>
        <w:numPr>
          <w:ilvl w:val="0"/>
          <w:numId w:val="23"/>
        </w:numPr>
        <w:shd w:val="clear" w:color="auto" w:fill="auto"/>
        <w:tabs>
          <w:tab w:val="left" w:pos="834"/>
        </w:tabs>
        <w:spacing w:before="0" w:line="240" w:lineRule="auto"/>
        <w:ind w:firstLine="500"/>
        <w:jc w:val="both"/>
        <w:rPr>
          <w:sz w:val="24"/>
          <w:szCs w:val="24"/>
        </w:rPr>
      </w:pPr>
      <w:r w:rsidRPr="0055192B">
        <w:rPr>
          <w:rStyle w:val="21"/>
          <w:color w:val="000000"/>
          <w:sz w:val="24"/>
          <w:szCs w:val="24"/>
        </w:rPr>
        <w:t>Определение особенностей погоды для различных пунктов по синоптической карте.</w:t>
      </w:r>
    </w:p>
    <w:p w:rsidR="00EB2337" w:rsidRPr="0055192B" w:rsidRDefault="00EB2337" w:rsidP="00D94B0B">
      <w:pPr>
        <w:pStyle w:val="210"/>
        <w:numPr>
          <w:ilvl w:val="0"/>
          <w:numId w:val="23"/>
        </w:numPr>
        <w:shd w:val="clear" w:color="auto" w:fill="auto"/>
        <w:tabs>
          <w:tab w:val="left" w:pos="878"/>
        </w:tabs>
        <w:spacing w:before="0" w:line="240" w:lineRule="auto"/>
        <w:ind w:firstLine="500"/>
        <w:jc w:val="both"/>
        <w:rPr>
          <w:sz w:val="24"/>
          <w:szCs w:val="24"/>
        </w:rPr>
      </w:pPr>
      <w:r w:rsidRPr="0055192B">
        <w:rPr>
          <w:rStyle w:val="21"/>
          <w:color w:val="000000"/>
          <w:sz w:val="24"/>
          <w:szCs w:val="24"/>
        </w:rPr>
        <w:t>Прогнозирование тенденций изменения климата.</w:t>
      </w:r>
    </w:p>
    <w:p w:rsidR="00EB2337" w:rsidRPr="0055192B" w:rsidRDefault="00EB2337" w:rsidP="00530E64">
      <w:pPr>
        <w:pStyle w:val="210"/>
        <w:shd w:val="clear" w:color="auto" w:fill="auto"/>
        <w:spacing w:before="0" w:line="240" w:lineRule="auto"/>
        <w:ind w:firstLine="0"/>
        <w:rPr>
          <w:sz w:val="24"/>
          <w:szCs w:val="24"/>
        </w:rPr>
      </w:pPr>
      <w:r w:rsidRPr="0055192B">
        <w:rPr>
          <w:rStyle w:val="21"/>
          <w:color w:val="000000"/>
          <w:sz w:val="24"/>
          <w:szCs w:val="24"/>
        </w:rPr>
        <w:t>Тема 6. Гидрография России (8 часов)</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55192B">
        <w:rPr>
          <w:rStyle w:val="21"/>
          <w:color w:val="000000"/>
          <w:sz w:val="24"/>
          <w:szCs w:val="24"/>
        </w:rPr>
        <w:t>жизнь</w:t>
      </w:r>
      <w:proofErr w:type="gramEnd"/>
      <w:r w:rsidRPr="0055192B">
        <w:rPr>
          <w:rStyle w:val="21"/>
          <w:color w:val="000000"/>
          <w:sz w:val="24"/>
          <w:szCs w:val="24"/>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500"/>
        <w:jc w:val="both"/>
        <w:rPr>
          <w:sz w:val="24"/>
          <w:szCs w:val="24"/>
        </w:rPr>
      </w:pPr>
      <w:proofErr w:type="gramStart"/>
      <w:r w:rsidRPr="0055192B">
        <w:rPr>
          <w:rStyle w:val="21"/>
          <w:color w:val="000000"/>
          <w:sz w:val="24"/>
          <w:szCs w:val="24"/>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55192B">
        <w:rPr>
          <w:rStyle w:val="21"/>
          <w:color w:val="000000"/>
          <w:sz w:val="24"/>
          <w:szCs w:val="24"/>
        </w:rPr>
        <w:t>межледниковья</w:t>
      </w:r>
      <w:proofErr w:type="spellEnd"/>
      <w:r w:rsidRPr="0055192B">
        <w:rPr>
          <w:rStyle w:val="21"/>
          <w:color w:val="000000"/>
          <w:sz w:val="24"/>
          <w:szCs w:val="24"/>
        </w:rPr>
        <w:t>, водные ресурсы.</w:t>
      </w:r>
      <w:proofErr w:type="gramEnd"/>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749"/>
        </w:tabs>
        <w:spacing w:before="0" w:line="240" w:lineRule="auto"/>
        <w:ind w:left="760" w:hanging="360"/>
        <w:jc w:val="both"/>
        <w:rPr>
          <w:sz w:val="24"/>
          <w:szCs w:val="24"/>
        </w:rPr>
      </w:pPr>
      <w:r w:rsidRPr="0055192B">
        <w:rPr>
          <w:rStyle w:val="21"/>
          <w:color w:val="000000"/>
          <w:sz w:val="24"/>
          <w:szCs w:val="24"/>
        </w:rPr>
        <w:t>Россия окружена морями трех океанов, отличающихся разнообразными и богатыми природными ресурсами.</w:t>
      </w:r>
    </w:p>
    <w:p w:rsidR="00EB2337" w:rsidRPr="0055192B" w:rsidRDefault="00EB2337" w:rsidP="00D94B0B">
      <w:pPr>
        <w:pStyle w:val="210"/>
        <w:numPr>
          <w:ilvl w:val="0"/>
          <w:numId w:val="14"/>
        </w:numPr>
        <w:shd w:val="clear" w:color="auto" w:fill="auto"/>
        <w:tabs>
          <w:tab w:val="left" w:pos="749"/>
        </w:tabs>
        <w:spacing w:before="0" w:line="240" w:lineRule="auto"/>
        <w:ind w:left="760" w:hanging="360"/>
        <w:jc w:val="both"/>
        <w:rPr>
          <w:sz w:val="24"/>
          <w:szCs w:val="24"/>
        </w:rPr>
      </w:pPr>
      <w:r w:rsidRPr="0055192B">
        <w:rPr>
          <w:rStyle w:val="21"/>
          <w:color w:val="000000"/>
          <w:sz w:val="24"/>
          <w:szCs w:val="24"/>
        </w:rPr>
        <w:t>Река - сложная природная система. Знание важнейших характеристик реки - важнейшее условие правильности ее использования.</w:t>
      </w:r>
    </w:p>
    <w:p w:rsidR="00EB2337" w:rsidRPr="0055192B" w:rsidRDefault="00EB2337" w:rsidP="00D94B0B">
      <w:pPr>
        <w:pStyle w:val="210"/>
        <w:numPr>
          <w:ilvl w:val="0"/>
          <w:numId w:val="14"/>
        </w:numPr>
        <w:shd w:val="clear" w:color="auto" w:fill="auto"/>
        <w:tabs>
          <w:tab w:val="left" w:pos="749"/>
        </w:tabs>
        <w:spacing w:before="0" w:line="240" w:lineRule="auto"/>
        <w:ind w:left="400" w:firstLine="0"/>
        <w:jc w:val="both"/>
        <w:rPr>
          <w:sz w:val="24"/>
          <w:szCs w:val="24"/>
        </w:rPr>
      </w:pPr>
      <w:r w:rsidRPr="0055192B">
        <w:rPr>
          <w:rStyle w:val="21"/>
          <w:color w:val="000000"/>
          <w:sz w:val="24"/>
          <w:szCs w:val="24"/>
        </w:rPr>
        <w:t>Озера, подземные воды, многолетняя мерзлота и ледники - это богатство</w:t>
      </w:r>
    </w:p>
    <w:p w:rsidR="00EB2337" w:rsidRPr="0055192B" w:rsidRDefault="00EB2337" w:rsidP="003515B0">
      <w:pPr>
        <w:pStyle w:val="210"/>
        <w:shd w:val="clear" w:color="auto" w:fill="auto"/>
        <w:spacing w:before="0" w:after="13" w:line="240" w:lineRule="auto"/>
        <w:ind w:left="760" w:firstLine="0"/>
        <w:jc w:val="both"/>
        <w:rPr>
          <w:sz w:val="24"/>
          <w:szCs w:val="24"/>
        </w:rPr>
      </w:pPr>
      <w:r w:rsidRPr="0055192B">
        <w:rPr>
          <w:rStyle w:val="21"/>
          <w:color w:val="000000"/>
          <w:sz w:val="24"/>
          <w:szCs w:val="24"/>
        </w:rPr>
        <w:t>водных ресурсов, разнообразие ландшафтов.</w:t>
      </w:r>
    </w:p>
    <w:p w:rsidR="00EB2337" w:rsidRPr="0055192B" w:rsidRDefault="00EB2337" w:rsidP="00D94B0B">
      <w:pPr>
        <w:pStyle w:val="210"/>
        <w:numPr>
          <w:ilvl w:val="0"/>
          <w:numId w:val="14"/>
        </w:numPr>
        <w:shd w:val="clear" w:color="auto" w:fill="auto"/>
        <w:tabs>
          <w:tab w:val="left" w:pos="739"/>
        </w:tabs>
        <w:spacing w:before="0" w:line="240" w:lineRule="auto"/>
        <w:ind w:left="760" w:hanging="360"/>
        <w:jc w:val="both"/>
        <w:rPr>
          <w:sz w:val="24"/>
          <w:szCs w:val="24"/>
        </w:rPr>
      </w:pPr>
      <w:r w:rsidRPr="0055192B">
        <w:rPr>
          <w:rStyle w:val="21"/>
          <w:color w:val="000000"/>
          <w:sz w:val="24"/>
          <w:szCs w:val="24"/>
        </w:rPr>
        <w:t>Вода - источник всего живого на Земле. Необходимость рационального использования и охраны внутренних вод России.</w:t>
      </w:r>
    </w:p>
    <w:p w:rsidR="00EB2337" w:rsidRPr="0055192B" w:rsidRDefault="00EB2337" w:rsidP="003515B0">
      <w:pPr>
        <w:pStyle w:val="210"/>
        <w:shd w:val="clear" w:color="auto" w:fill="auto"/>
        <w:spacing w:before="0" w:line="240" w:lineRule="auto"/>
        <w:ind w:left="500" w:hanging="50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24"/>
        </w:numPr>
        <w:shd w:val="clear" w:color="auto" w:fill="auto"/>
        <w:tabs>
          <w:tab w:val="left" w:pos="838"/>
        </w:tabs>
        <w:spacing w:before="0" w:line="240" w:lineRule="auto"/>
        <w:ind w:firstLine="500"/>
        <w:jc w:val="both"/>
        <w:rPr>
          <w:sz w:val="24"/>
          <w:szCs w:val="24"/>
        </w:rPr>
      </w:pPr>
      <w:r w:rsidRPr="0055192B">
        <w:rPr>
          <w:rStyle w:val="21"/>
          <w:color w:val="000000"/>
          <w:sz w:val="24"/>
          <w:szCs w:val="24"/>
        </w:rPr>
        <w:t>Составление характеристики одного из морей, омывающих территорию России.</w:t>
      </w:r>
    </w:p>
    <w:p w:rsidR="00EB2337" w:rsidRPr="0055192B" w:rsidRDefault="00EB2337" w:rsidP="00D94B0B">
      <w:pPr>
        <w:pStyle w:val="210"/>
        <w:numPr>
          <w:ilvl w:val="0"/>
          <w:numId w:val="24"/>
        </w:numPr>
        <w:shd w:val="clear" w:color="auto" w:fill="auto"/>
        <w:tabs>
          <w:tab w:val="left" w:pos="838"/>
        </w:tabs>
        <w:spacing w:before="0" w:line="240" w:lineRule="auto"/>
        <w:ind w:firstLine="500"/>
        <w:jc w:val="both"/>
        <w:rPr>
          <w:sz w:val="24"/>
          <w:szCs w:val="24"/>
        </w:rPr>
      </w:pPr>
      <w:r w:rsidRPr="0055192B">
        <w:rPr>
          <w:rStyle w:val="21"/>
          <w:color w:val="000000"/>
          <w:sz w:val="24"/>
          <w:szCs w:val="24"/>
        </w:rPr>
        <w:t xml:space="preserve">Составление характеристики одной из рек с использованием тематических карт и </w:t>
      </w:r>
      <w:proofErr w:type="spellStart"/>
      <w:r w:rsidRPr="0055192B">
        <w:rPr>
          <w:rStyle w:val="21"/>
          <w:color w:val="000000"/>
          <w:sz w:val="24"/>
          <w:szCs w:val="24"/>
        </w:rPr>
        <w:t>климатограмм</w:t>
      </w:r>
      <w:proofErr w:type="spellEnd"/>
      <w:r w:rsidRPr="0055192B">
        <w:rPr>
          <w:rStyle w:val="21"/>
          <w:color w:val="000000"/>
          <w:sz w:val="24"/>
          <w:szCs w:val="24"/>
        </w:rPr>
        <w:t>, определение возможностей их хозяйственного использования.</w:t>
      </w:r>
    </w:p>
    <w:p w:rsidR="00EB2337" w:rsidRPr="0055192B" w:rsidRDefault="00EB2337" w:rsidP="00D94B0B">
      <w:pPr>
        <w:pStyle w:val="210"/>
        <w:numPr>
          <w:ilvl w:val="0"/>
          <w:numId w:val="24"/>
        </w:numPr>
        <w:shd w:val="clear" w:color="auto" w:fill="auto"/>
        <w:tabs>
          <w:tab w:val="left" w:pos="834"/>
        </w:tabs>
        <w:spacing w:before="0" w:line="240" w:lineRule="auto"/>
        <w:ind w:firstLine="500"/>
        <w:jc w:val="both"/>
        <w:rPr>
          <w:sz w:val="24"/>
          <w:szCs w:val="24"/>
        </w:rPr>
      </w:pPr>
      <w:r w:rsidRPr="0055192B">
        <w:rPr>
          <w:rStyle w:val="21"/>
          <w:color w:val="000000"/>
          <w:sz w:val="24"/>
          <w:szCs w:val="24"/>
        </w:rPr>
        <w:t xml:space="preserve">Объяснение </w:t>
      </w:r>
      <w:proofErr w:type="gramStart"/>
      <w:r w:rsidRPr="0055192B">
        <w:rPr>
          <w:rStyle w:val="21"/>
          <w:color w:val="000000"/>
          <w:sz w:val="24"/>
          <w:szCs w:val="24"/>
        </w:rPr>
        <w:t>закономерностей размещения разных видов вод суши</w:t>
      </w:r>
      <w:proofErr w:type="gramEnd"/>
      <w:r w:rsidRPr="0055192B">
        <w:rPr>
          <w:rStyle w:val="21"/>
          <w:color w:val="000000"/>
          <w:sz w:val="24"/>
          <w:szCs w:val="24"/>
        </w:rPr>
        <w:t xml:space="preserve"> и связанных с ними стихийных природных явлений на территории страны.</w:t>
      </w:r>
    </w:p>
    <w:p w:rsidR="00EB2337" w:rsidRPr="0055192B" w:rsidRDefault="00EB2337" w:rsidP="00530E64">
      <w:pPr>
        <w:pStyle w:val="210"/>
        <w:shd w:val="clear" w:color="auto" w:fill="auto"/>
        <w:spacing w:before="0" w:line="240" w:lineRule="auto"/>
        <w:ind w:left="20" w:firstLine="0"/>
        <w:rPr>
          <w:sz w:val="24"/>
          <w:szCs w:val="24"/>
        </w:rPr>
      </w:pPr>
      <w:r w:rsidRPr="0055192B">
        <w:rPr>
          <w:rStyle w:val="21"/>
          <w:color w:val="000000"/>
          <w:sz w:val="24"/>
          <w:szCs w:val="24"/>
        </w:rPr>
        <w:t>Тема 7. Почвы России (3 часа)</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sidRPr="0055192B">
        <w:rPr>
          <w:rStyle w:val="21"/>
          <w:color w:val="000000"/>
          <w:sz w:val="24"/>
          <w:szCs w:val="24"/>
        </w:rPr>
        <w:t>чв в пр</w:t>
      </w:r>
      <w:proofErr w:type="gramEnd"/>
      <w:r w:rsidRPr="0055192B">
        <w:rPr>
          <w:rStyle w:val="21"/>
          <w:color w:val="000000"/>
          <w:sz w:val="24"/>
          <w:szCs w:val="24"/>
        </w:rPr>
        <w:t>оцессе их хозяйственного использования, борьба с эрозией и загрязнением почв. Меры по сохранению плодородия почв.</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520"/>
        <w:jc w:val="both"/>
        <w:rPr>
          <w:sz w:val="24"/>
          <w:szCs w:val="24"/>
        </w:rPr>
      </w:pPr>
      <w:proofErr w:type="gramStart"/>
      <w:r w:rsidRPr="0055192B">
        <w:rPr>
          <w:rStyle w:val="21"/>
          <w:color w:val="000000"/>
          <w:sz w:val="24"/>
          <w:szCs w:val="24"/>
        </w:rPr>
        <w:t>Почва, почвообразование, почвенный профиль, почвенный горизонт, гумус, плодородие, почвенные ресурсы, эрозия (разрушение), мелиорация.</w:t>
      </w:r>
      <w:proofErr w:type="gramEnd"/>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1198"/>
        </w:tabs>
        <w:spacing w:before="0" w:line="240" w:lineRule="auto"/>
        <w:ind w:left="1220" w:hanging="380"/>
        <w:jc w:val="both"/>
        <w:rPr>
          <w:sz w:val="24"/>
          <w:szCs w:val="24"/>
        </w:rPr>
      </w:pPr>
      <w:r w:rsidRPr="0055192B">
        <w:rPr>
          <w:rStyle w:val="21"/>
          <w:color w:val="000000"/>
          <w:sz w:val="24"/>
          <w:szCs w:val="24"/>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EB2337" w:rsidRPr="0055192B" w:rsidRDefault="00EB2337" w:rsidP="00D94B0B">
      <w:pPr>
        <w:pStyle w:val="210"/>
        <w:numPr>
          <w:ilvl w:val="0"/>
          <w:numId w:val="14"/>
        </w:numPr>
        <w:shd w:val="clear" w:color="auto" w:fill="auto"/>
        <w:tabs>
          <w:tab w:val="left" w:pos="1198"/>
        </w:tabs>
        <w:spacing w:before="0" w:line="240" w:lineRule="auto"/>
        <w:ind w:left="1220" w:hanging="380"/>
        <w:jc w:val="both"/>
        <w:rPr>
          <w:sz w:val="24"/>
          <w:szCs w:val="24"/>
        </w:rPr>
      </w:pPr>
      <w:r w:rsidRPr="0055192B">
        <w:rPr>
          <w:rStyle w:val="21"/>
          <w:color w:val="000000"/>
          <w:sz w:val="24"/>
          <w:szCs w:val="24"/>
        </w:rPr>
        <w:t xml:space="preserve">Главное свойство почв - плодородие, которое может истощаться, вследствие </w:t>
      </w:r>
      <w:r w:rsidRPr="0055192B">
        <w:rPr>
          <w:rStyle w:val="21"/>
          <w:color w:val="000000"/>
          <w:sz w:val="24"/>
          <w:szCs w:val="24"/>
        </w:rPr>
        <w:lastRenderedPageBreak/>
        <w:t>чего необходимая мера - рациональное использование и охрана.</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Практические работы:</w:t>
      </w:r>
    </w:p>
    <w:p w:rsidR="00EB2337" w:rsidRPr="0055192B" w:rsidRDefault="00EB2337" w:rsidP="003515B0">
      <w:pPr>
        <w:pStyle w:val="210"/>
        <w:shd w:val="clear" w:color="auto" w:fill="auto"/>
        <w:spacing w:before="0" w:line="240" w:lineRule="auto"/>
        <w:ind w:firstLine="520"/>
        <w:jc w:val="both"/>
        <w:rPr>
          <w:sz w:val="24"/>
          <w:szCs w:val="24"/>
        </w:rPr>
      </w:pPr>
      <w:r w:rsidRPr="0055192B">
        <w:rPr>
          <w:rStyle w:val="21"/>
          <w:color w:val="000000"/>
          <w:sz w:val="24"/>
          <w:szCs w:val="24"/>
        </w:rPr>
        <w:t>1. Составление характеристики зональных типов почв и выявление условий их почвообразования.</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Тема 8. Растительный и животный мир России (3 часа)</w:t>
      </w:r>
    </w:p>
    <w:p w:rsidR="00EB2337" w:rsidRPr="0055192B" w:rsidRDefault="00EB2337" w:rsidP="003515B0">
      <w:pPr>
        <w:pStyle w:val="210"/>
        <w:shd w:val="clear" w:color="auto" w:fill="auto"/>
        <w:spacing w:before="0" w:line="240" w:lineRule="auto"/>
        <w:ind w:firstLine="52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20"/>
        <w:jc w:val="both"/>
        <w:rPr>
          <w:sz w:val="24"/>
          <w:szCs w:val="24"/>
        </w:rPr>
      </w:pPr>
      <w:r w:rsidRPr="0055192B">
        <w:rPr>
          <w:rStyle w:val="21"/>
          <w:color w:val="000000"/>
          <w:sz w:val="24"/>
          <w:szCs w:val="24"/>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520"/>
        <w:jc w:val="both"/>
        <w:rPr>
          <w:sz w:val="24"/>
          <w:szCs w:val="24"/>
        </w:rPr>
      </w:pPr>
      <w:r w:rsidRPr="0055192B">
        <w:rPr>
          <w:rStyle w:val="21"/>
          <w:color w:val="000000"/>
          <w:sz w:val="24"/>
          <w:szCs w:val="24"/>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sidRPr="0055192B">
        <w:rPr>
          <w:rStyle w:val="21"/>
          <w:color w:val="000000"/>
          <w:sz w:val="24"/>
          <w:szCs w:val="24"/>
        </w:rPr>
        <w:t>лесоизбыточные</w:t>
      </w:r>
      <w:proofErr w:type="spellEnd"/>
      <w:r w:rsidRPr="0055192B">
        <w:rPr>
          <w:rStyle w:val="21"/>
          <w:color w:val="000000"/>
          <w:sz w:val="24"/>
          <w:szCs w:val="24"/>
        </w:rPr>
        <w:t xml:space="preserve">, </w:t>
      </w:r>
      <w:proofErr w:type="spellStart"/>
      <w:r w:rsidRPr="0055192B">
        <w:rPr>
          <w:rStyle w:val="21"/>
          <w:color w:val="000000"/>
          <w:sz w:val="24"/>
          <w:szCs w:val="24"/>
        </w:rPr>
        <w:t>лесообеспеченные</w:t>
      </w:r>
      <w:proofErr w:type="spellEnd"/>
      <w:r w:rsidRPr="0055192B">
        <w:rPr>
          <w:rStyle w:val="21"/>
          <w:color w:val="000000"/>
          <w:sz w:val="24"/>
          <w:szCs w:val="24"/>
        </w:rPr>
        <w:t xml:space="preserve"> и </w:t>
      </w:r>
      <w:proofErr w:type="spellStart"/>
      <w:r w:rsidRPr="0055192B">
        <w:rPr>
          <w:rStyle w:val="21"/>
          <w:color w:val="000000"/>
          <w:sz w:val="24"/>
          <w:szCs w:val="24"/>
        </w:rPr>
        <w:t>лесодефицитные</w:t>
      </w:r>
      <w:proofErr w:type="spellEnd"/>
      <w:r w:rsidRPr="0055192B">
        <w:rPr>
          <w:rStyle w:val="21"/>
          <w:color w:val="000000"/>
          <w:sz w:val="24"/>
          <w:szCs w:val="24"/>
        </w:rPr>
        <w:t xml:space="preserve"> территории.</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774"/>
        </w:tabs>
        <w:spacing w:before="0" w:line="240" w:lineRule="auto"/>
        <w:ind w:left="760" w:hanging="340"/>
        <w:jc w:val="both"/>
        <w:rPr>
          <w:sz w:val="24"/>
          <w:szCs w:val="24"/>
        </w:rPr>
      </w:pPr>
      <w:r w:rsidRPr="0055192B">
        <w:rPr>
          <w:rStyle w:val="21"/>
          <w:color w:val="000000"/>
          <w:sz w:val="24"/>
          <w:szCs w:val="24"/>
        </w:rPr>
        <w:t>Растительность и животный мир — важный компонент природного комплекса, особенно хрупкий и потому нуждающийся в заботе и охране.</w:t>
      </w:r>
    </w:p>
    <w:p w:rsidR="00EB2337" w:rsidRPr="0055192B" w:rsidRDefault="00EB2337" w:rsidP="00D94B0B">
      <w:pPr>
        <w:pStyle w:val="210"/>
        <w:numPr>
          <w:ilvl w:val="0"/>
          <w:numId w:val="14"/>
        </w:numPr>
        <w:shd w:val="clear" w:color="auto" w:fill="auto"/>
        <w:tabs>
          <w:tab w:val="left" w:pos="774"/>
        </w:tabs>
        <w:spacing w:before="0" w:line="240" w:lineRule="auto"/>
        <w:ind w:left="420" w:firstLine="0"/>
        <w:jc w:val="both"/>
        <w:rPr>
          <w:sz w:val="24"/>
          <w:szCs w:val="24"/>
        </w:rPr>
      </w:pPr>
      <w:r w:rsidRPr="0055192B">
        <w:rPr>
          <w:rStyle w:val="21"/>
          <w:color w:val="000000"/>
          <w:sz w:val="24"/>
          <w:szCs w:val="24"/>
        </w:rPr>
        <w:t>Практические работы:</w:t>
      </w:r>
    </w:p>
    <w:p w:rsidR="00EB2337" w:rsidRPr="0055192B" w:rsidRDefault="00EB2337" w:rsidP="003515B0">
      <w:pPr>
        <w:pStyle w:val="210"/>
        <w:shd w:val="clear" w:color="auto" w:fill="auto"/>
        <w:spacing w:before="0" w:line="240" w:lineRule="auto"/>
        <w:ind w:firstLine="520"/>
        <w:jc w:val="both"/>
        <w:rPr>
          <w:sz w:val="24"/>
          <w:szCs w:val="24"/>
        </w:rPr>
      </w:pPr>
      <w:r w:rsidRPr="0055192B">
        <w:rPr>
          <w:rStyle w:val="21"/>
          <w:color w:val="000000"/>
          <w:sz w:val="24"/>
          <w:szCs w:val="24"/>
        </w:rPr>
        <w:t>1. Установление зависимостей растительного и животного мира от других компонентов природы.</w:t>
      </w:r>
    </w:p>
    <w:p w:rsidR="00EB2337" w:rsidRPr="0055192B" w:rsidRDefault="00EB2337" w:rsidP="00530E64">
      <w:pPr>
        <w:pStyle w:val="210"/>
        <w:shd w:val="clear" w:color="auto" w:fill="auto"/>
        <w:spacing w:before="0" w:line="240" w:lineRule="auto"/>
        <w:ind w:left="20" w:firstLine="0"/>
        <w:rPr>
          <w:sz w:val="24"/>
          <w:szCs w:val="24"/>
        </w:rPr>
      </w:pPr>
      <w:r w:rsidRPr="0055192B">
        <w:rPr>
          <w:rStyle w:val="21"/>
          <w:color w:val="000000"/>
          <w:sz w:val="24"/>
          <w:szCs w:val="24"/>
        </w:rPr>
        <w:t>Тема 9. Природные зоны России (7 часов)</w:t>
      </w:r>
    </w:p>
    <w:p w:rsidR="00EB2337" w:rsidRPr="0055192B" w:rsidRDefault="00EB2337" w:rsidP="003515B0">
      <w:pPr>
        <w:pStyle w:val="210"/>
        <w:shd w:val="clear" w:color="auto" w:fill="auto"/>
        <w:spacing w:before="0" w:line="240" w:lineRule="auto"/>
        <w:ind w:firstLine="52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20"/>
        <w:jc w:val="both"/>
        <w:rPr>
          <w:sz w:val="24"/>
          <w:szCs w:val="24"/>
        </w:rPr>
      </w:pPr>
      <w:r w:rsidRPr="0055192B">
        <w:rPr>
          <w:rStyle w:val="21"/>
          <w:color w:val="000000"/>
          <w:sz w:val="24"/>
          <w:szCs w:val="24"/>
        </w:rPr>
        <w:t xml:space="preserve">Природные комплексы России. Зональные и </w:t>
      </w:r>
      <w:proofErr w:type="spellStart"/>
      <w:r w:rsidRPr="0055192B">
        <w:rPr>
          <w:rStyle w:val="21"/>
          <w:color w:val="000000"/>
          <w:sz w:val="24"/>
          <w:szCs w:val="24"/>
        </w:rPr>
        <w:t>азональные</w:t>
      </w:r>
      <w:proofErr w:type="spellEnd"/>
      <w:r w:rsidRPr="0055192B">
        <w:rPr>
          <w:rStyle w:val="21"/>
          <w:color w:val="000000"/>
          <w:sz w:val="24"/>
          <w:szCs w:val="24"/>
        </w:rPr>
        <w:t xml:space="preserve">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520"/>
        <w:jc w:val="both"/>
        <w:rPr>
          <w:sz w:val="24"/>
          <w:szCs w:val="24"/>
        </w:rPr>
      </w:pPr>
      <w:proofErr w:type="gramStart"/>
      <w:r w:rsidRPr="0055192B">
        <w:rPr>
          <w:rStyle w:val="21"/>
          <w:color w:val="000000"/>
          <w:sz w:val="24"/>
          <w:szCs w:val="24"/>
        </w:rPr>
        <w:t xml:space="preserve">Природный комплекс, ландшафт, природный компонент, зональный комплекс, </w:t>
      </w:r>
      <w:proofErr w:type="spellStart"/>
      <w:r w:rsidRPr="0055192B">
        <w:rPr>
          <w:rStyle w:val="21"/>
          <w:color w:val="000000"/>
          <w:sz w:val="24"/>
          <w:szCs w:val="24"/>
        </w:rPr>
        <w:t>азональный</w:t>
      </w:r>
      <w:proofErr w:type="spellEnd"/>
      <w:r w:rsidRPr="0055192B">
        <w:rPr>
          <w:rStyle w:val="21"/>
          <w:color w:val="000000"/>
          <w:sz w:val="24"/>
          <w:szCs w:val="24"/>
        </w:rPr>
        <w:t xml:space="preserve">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759"/>
        </w:tabs>
        <w:spacing w:before="0" w:line="240" w:lineRule="auto"/>
        <w:ind w:left="760" w:hanging="360"/>
        <w:jc w:val="both"/>
        <w:rPr>
          <w:sz w:val="24"/>
          <w:szCs w:val="24"/>
        </w:rPr>
      </w:pPr>
      <w:r w:rsidRPr="0055192B">
        <w:rPr>
          <w:rStyle w:val="21"/>
          <w:color w:val="000000"/>
          <w:sz w:val="24"/>
          <w:szCs w:val="24"/>
        </w:rPr>
        <w:t>Природные компоненты как живой, так и неживой природы образуют природные комплексы разных видов.</w:t>
      </w:r>
    </w:p>
    <w:p w:rsidR="00EB2337" w:rsidRPr="0055192B" w:rsidRDefault="00EB2337" w:rsidP="00D94B0B">
      <w:pPr>
        <w:pStyle w:val="210"/>
        <w:numPr>
          <w:ilvl w:val="0"/>
          <w:numId w:val="14"/>
        </w:numPr>
        <w:shd w:val="clear" w:color="auto" w:fill="auto"/>
        <w:tabs>
          <w:tab w:val="left" w:pos="759"/>
        </w:tabs>
        <w:spacing w:before="0" w:line="240" w:lineRule="auto"/>
        <w:ind w:left="400" w:firstLine="0"/>
        <w:jc w:val="both"/>
        <w:rPr>
          <w:sz w:val="24"/>
          <w:szCs w:val="24"/>
        </w:rPr>
      </w:pPr>
      <w:r w:rsidRPr="0055192B">
        <w:rPr>
          <w:rStyle w:val="21"/>
          <w:color w:val="000000"/>
          <w:sz w:val="24"/>
          <w:szCs w:val="24"/>
        </w:rPr>
        <w:t>Главными компонентами природного комплекса являются климат и рельеф.</w:t>
      </w:r>
    </w:p>
    <w:p w:rsidR="00EB2337" w:rsidRPr="0055192B" w:rsidRDefault="00EB2337" w:rsidP="00D94B0B">
      <w:pPr>
        <w:pStyle w:val="210"/>
        <w:numPr>
          <w:ilvl w:val="0"/>
          <w:numId w:val="14"/>
        </w:numPr>
        <w:shd w:val="clear" w:color="auto" w:fill="auto"/>
        <w:tabs>
          <w:tab w:val="left" w:pos="759"/>
        </w:tabs>
        <w:spacing w:before="0" w:line="240" w:lineRule="auto"/>
        <w:ind w:left="400" w:firstLine="0"/>
        <w:jc w:val="both"/>
        <w:rPr>
          <w:sz w:val="24"/>
          <w:szCs w:val="24"/>
        </w:rPr>
      </w:pPr>
      <w:r w:rsidRPr="0055192B">
        <w:rPr>
          <w:rStyle w:val="21"/>
          <w:color w:val="000000"/>
          <w:sz w:val="24"/>
          <w:szCs w:val="24"/>
        </w:rPr>
        <w:t xml:space="preserve">Выделяют зональные и </w:t>
      </w:r>
      <w:proofErr w:type="spellStart"/>
      <w:r w:rsidRPr="0055192B">
        <w:rPr>
          <w:rStyle w:val="21"/>
          <w:color w:val="000000"/>
          <w:sz w:val="24"/>
          <w:szCs w:val="24"/>
        </w:rPr>
        <w:t>азональные</w:t>
      </w:r>
      <w:proofErr w:type="spellEnd"/>
      <w:r w:rsidRPr="0055192B">
        <w:rPr>
          <w:rStyle w:val="21"/>
          <w:color w:val="000000"/>
          <w:sz w:val="24"/>
          <w:szCs w:val="24"/>
        </w:rPr>
        <w:t xml:space="preserve"> природные комплексы.</w:t>
      </w:r>
    </w:p>
    <w:p w:rsidR="00EB2337" w:rsidRPr="0055192B" w:rsidRDefault="00EB2337" w:rsidP="00D94B0B">
      <w:pPr>
        <w:pStyle w:val="210"/>
        <w:numPr>
          <w:ilvl w:val="0"/>
          <w:numId w:val="14"/>
        </w:numPr>
        <w:shd w:val="clear" w:color="auto" w:fill="auto"/>
        <w:tabs>
          <w:tab w:val="left" w:pos="759"/>
        </w:tabs>
        <w:spacing w:before="0" w:line="240" w:lineRule="auto"/>
        <w:ind w:left="760" w:hanging="360"/>
        <w:jc w:val="both"/>
        <w:rPr>
          <w:sz w:val="24"/>
          <w:szCs w:val="24"/>
        </w:rPr>
      </w:pPr>
      <w:r w:rsidRPr="0055192B">
        <w:rPr>
          <w:rStyle w:val="21"/>
          <w:color w:val="000000"/>
          <w:sz w:val="24"/>
          <w:szCs w:val="24"/>
        </w:rPr>
        <w:t>Любая природная зоны - это поле для хозяйственной деятельности людей, поэтому правильнее говорить о природно-хозяйственных зонах.</w:t>
      </w:r>
    </w:p>
    <w:p w:rsidR="00EB2337" w:rsidRPr="0055192B" w:rsidRDefault="00EB2337" w:rsidP="003515B0">
      <w:pPr>
        <w:pStyle w:val="210"/>
        <w:shd w:val="clear" w:color="auto" w:fill="auto"/>
        <w:spacing w:before="0" w:line="240" w:lineRule="auto"/>
        <w:ind w:left="500" w:hanging="50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25"/>
        </w:numPr>
        <w:shd w:val="clear" w:color="auto" w:fill="auto"/>
        <w:tabs>
          <w:tab w:val="left" w:pos="834"/>
        </w:tabs>
        <w:spacing w:before="0" w:line="240" w:lineRule="auto"/>
        <w:ind w:firstLine="500"/>
        <w:jc w:val="both"/>
        <w:rPr>
          <w:sz w:val="24"/>
          <w:szCs w:val="24"/>
        </w:rPr>
      </w:pPr>
      <w:r w:rsidRPr="0055192B">
        <w:rPr>
          <w:rStyle w:val="21"/>
          <w:color w:val="000000"/>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EB2337" w:rsidRPr="0055192B" w:rsidRDefault="00EB2337" w:rsidP="00D94B0B">
      <w:pPr>
        <w:pStyle w:val="210"/>
        <w:numPr>
          <w:ilvl w:val="0"/>
          <w:numId w:val="25"/>
        </w:numPr>
        <w:shd w:val="clear" w:color="auto" w:fill="auto"/>
        <w:tabs>
          <w:tab w:val="left" w:pos="878"/>
        </w:tabs>
        <w:spacing w:before="0" w:line="240" w:lineRule="auto"/>
        <w:ind w:firstLine="500"/>
        <w:jc w:val="both"/>
        <w:rPr>
          <w:sz w:val="24"/>
          <w:szCs w:val="24"/>
        </w:rPr>
      </w:pPr>
      <w:r w:rsidRPr="0055192B">
        <w:rPr>
          <w:rStyle w:val="21"/>
          <w:color w:val="000000"/>
          <w:sz w:val="24"/>
          <w:szCs w:val="24"/>
        </w:rPr>
        <w:t>Составление описания одной из природных зон России по плану.</w:t>
      </w:r>
    </w:p>
    <w:p w:rsidR="00EB2337" w:rsidRPr="0055192B" w:rsidRDefault="00EB2337" w:rsidP="00530E64">
      <w:pPr>
        <w:pStyle w:val="210"/>
        <w:shd w:val="clear" w:color="auto" w:fill="auto"/>
        <w:spacing w:before="0" w:line="240" w:lineRule="auto"/>
        <w:ind w:firstLine="0"/>
        <w:rPr>
          <w:sz w:val="24"/>
          <w:szCs w:val="24"/>
        </w:rPr>
      </w:pPr>
      <w:r w:rsidRPr="0055192B">
        <w:rPr>
          <w:rStyle w:val="21"/>
          <w:color w:val="000000"/>
          <w:sz w:val="24"/>
          <w:szCs w:val="24"/>
        </w:rPr>
        <w:t>Тема 10. Крупные природные районы России (10 часов)</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Островная Арктика. 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Восточно-Европейская равнина.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w:t>
      </w:r>
      <w:r w:rsidRPr="0055192B">
        <w:rPr>
          <w:rStyle w:val="21"/>
          <w:color w:val="000000"/>
          <w:sz w:val="24"/>
          <w:szCs w:val="24"/>
        </w:rPr>
        <w:lastRenderedPageBreak/>
        <w:t xml:space="preserve">ископаемые Русской равнины: железные и медно-никелевые руды Балтийского щита, КМА, Печорский каменноугольный бассейн, </w:t>
      </w:r>
      <w:proofErr w:type="spellStart"/>
      <w:r w:rsidRPr="0055192B">
        <w:rPr>
          <w:rStyle w:val="21"/>
          <w:color w:val="000000"/>
          <w:sz w:val="24"/>
          <w:szCs w:val="24"/>
        </w:rPr>
        <w:t>хибинские</w:t>
      </w:r>
      <w:proofErr w:type="spellEnd"/>
      <w:r w:rsidRPr="0055192B">
        <w:rPr>
          <w:rStyle w:val="21"/>
          <w:color w:val="000000"/>
          <w:sz w:val="24"/>
          <w:szCs w:val="24"/>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w:t>
      </w:r>
      <w:r w:rsidRPr="0055192B">
        <w:rPr>
          <w:rStyle w:val="21"/>
          <w:color w:val="000000"/>
          <w:sz w:val="24"/>
          <w:szCs w:val="24"/>
        </w:rPr>
        <w:softHyphen/>
      </w:r>
      <w:r w:rsidR="004843D0" w:rsidRPr="0055192B">
        <w:rPr>
          <w:rStyle w:val="21"/>
          <w:color w:val="000000"/>
          <w:sz w:val="24"/>
          <w:szCs w:val="24"/>
        </w:rPr>
        <w:t>-</w:t>
      </w:r>
      <w:r w:rsidRPr="0055192B">
        <w:rPr>
          <w:rStyle w:val="21"/>
          <w:color w:val="000000"/>
          <w:sz w:val="24"/>
          <w:szCs w:val="24"/>
        </w:rPr>
        <w:t>растительного покрова лесной зоны. Лесостепь и степь. Природная зональность</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на равнине. Крупнейшие заповедники. Экологические проблемы — последствие интенсивной хозяйственной деятельности.</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Северный Кавказ — самый южный район страны. Особенности географического положения региона. Равнинная, предгорная и горная части региона: их природн</w:t>
      </w:r>
      <w:r w:rsidR="004843D0" w:rsidRPr="0055192B">
        <w:rPr>
          <w:rStyle w:val="21"/>
          <w:color w:val="000000"/>
          <w:sz w:val="24"/>
          <w:szCs w:val="24"/>
        </w:rPr>
        <w:t>ая и хозяйственная специфика. Г</w:t>
      </w:r>
      <w:r w:rsidRPr="0055192B">
        <w:rPr>
          <w:rStyle w:val="21"/>
          <w:color w:val="000000"/>
          <w:sz w:val="24"/>
          <w:szCs w:val="24"/>
        </w:rPr>
        <w:t>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Западная Сибирь — край уникальных богатств: крупнейший в мире нефтегазоносный бассейн. </w:t>
      </w:r>
      <w:proofErr w:type="spellStart"/>
      <w:r w:rsidRPr="0055192B">
        <w:rPr>
          <w:rStyle w:val="21"/>
          <w:color w:val="000000"/>
          <w:sz w:val="24"/>
          <w:szCs w:val="24"/>
        </w:rPr>
        <w:t>Западно-Сибирская</w:t>
      </w:r>
      <w:proofErr w:type="spellEnd"/>
      <w:r w:rsidRPr="0055192B">
        <w:rPr>
          <w:rStyle w:val="21"/>
          <w:color w:val="000000"/>
          <w:sz w:val="24"/>
          <w:szCs w:val="24"/>
        </w:rPr>
        <w:t xml:space="preserve">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EB2337" w:rsidRPr="0055192B" w:rsidRDefault="004843D0" w:rsidP="003515B0">
      <w:pPr>
        <w:pStyle w:val="210"/>
        <w:shd w:val="clear" w:color="auto" w:fill="auto"/>
        <w:spacing w:before="0" w:line="240" w:lineRule="auto"/>
        <w:ind w:firstLine="500"/>
        <w:jc w:val="both"/>
        <w:rPr>
          <w:sz w:val="24"/>
          <w:szCs w:val="24"/>
        </w:rPr>
      </w:pPr>
      <w:r w:rsidRPr="0055192B">
        <w:rPr>
          <w:rStyle w:val="21"/>
          <w:color w:val="000000"/>
          <w:sz w:val="24"/>
          <w:szCs w:val="24"/>
        </w:rPr>
        <w:t>Средняя Сибирь. Г</w:t>
      </w:r>
      <w:r w:rsidR="00EB2337" w:rsidRPr="0055192B">
        <w:rPr>
          <w:rStyle w:val="21"/>
          <w:color w:val="000000"/>
          <w:sz w:val="24"/>
          <w:szCs w:val="24"/>
        </w:rPr>
        <w:t>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EB2337" w:rsidRPr="0055192B" w:rsidRDefault="00EB2337" w:rsidP="003515B0">
      <w:pPr>
        <w:pStyle w:val="210"/>
        <w:shd w:val="clear" w:color="auto" w:fill="auto"/>
        <w:spacing w:before="0" w:line="240" w:lineRule="auto"/>
        <w:ind w:firstLine="500"/>
        <w:jc w:val="both"/>
        <w:rPr>
          <w:sz w:val="24"/>
          <w:szCs w:val="24"/>
        </w:rPr>
      </w:pPr>
      <w:proofErr w:type="spellStart"/>
      <w:r w:rsidRPr="0055192B">
        <w:rPr>
          <w:rStyle w:val="21"/>
          <w:color w:val="000000"/>
          <w:sz w:val="24"/>
          <w:szCs w:val="24"/>
        </w:rPr>
        <w:t>Северо-Восток</w:t>
      </w:r>
      <w:proofErr w:type="spellEnd"/>
      <w:r w:rsidRPr="0055192B">
        <w:rPr>
          <w:rStyle w:val="21"/>
          <w:color w:val="000000"/>
          <w:sz w:val="24"/>
          <w:szCs w:val="24"/>
        </w:rPr>
        <w:t xml:space="preserve"> Сибири. Географическое положение: от западных предгорий </w:t>
      </w:r>
      <w:proofErr w:type="spellStart"/>
      <w:r w:rsidRPr="0055192B">
        <w:rPr>
          <w:rStyle w:val="21"/>
          <w:color w:val="000000"/>
          <w:sz w:val="24"/>
          <w:szCs w:val="24"/>
        </w:rPr>
        <w:t>Верхоянского</w:t>
      </w:r>
      <w:proofErr w:type="spellEnd"/>
      <w:r w:rsidRPr="0055192B">
        <w:rPr>
          <w:rStyle w:val="21"/>
          <w:color w:val="000000"/>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Горы Южной Сибири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 xml:space="preserve">Дальний Восток — край, </w:t>
      </w:r>
      <w:r w:rsidR="004843D0" w:rsidRPr="0055192B">
        <w:rPr>
          <w:rStyle w:val="21"/>
          <w:color w:val="000000"/>
          <w:sz w:val="24"/>
          <w:szCs w:val="24"/>
        </w:rPr>
        <w:t>где север встречается с югом. Г</w:t>
      </w:r>
      <w:r w:rsidRPr="0055192B">
        <w:rPr>
          <w:rStyle w:val="21"/>
          <w:color w:val="000000"/>
          <w:sz w:val="24"/>
          <w:szCs w:val="24"/>
        </w:rPr>
        <w:t xml:space="preserve">еология и тектоника территории. Современный вулканизм Камчатки и Курил. Муссонный климат </w:t>
      </w:r>
      <w:r w:rsidRPr="0055192B">
        <w:rPr>
          <w:rStyle w:val="21"/>
          <w:color w:val="000000"/>
          <w:sz w:val="24"/>
          <w:szCs w:val="24"/>
        </w:rPr>
        <w:lastRenderedPageBreak/>
        <w:t>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 xml:space="preserve">Увалы, западный перенос, оттепель, </w:t>
      </w:r>
      <w:proofErr w:type="gramStart"/>
      <w:r w:rsidRPr="0055192B">
        <w:rPr>
          <w:rStyle w:val="21"/>
          <w:color w:val="000000"/>
          <w:sz w:val="24"/>
          <w:szCs w:val="24"/>
        </w:rPr>
        <w:t>моренные</w:t>
      </w:r>
      <w:proofErr w:type="gramEnd"/>
      <w:r w:rsidRPr="0055192B">
        <w:rPr>
          <w:rStyle w:val="21"/>
          <w:color w:val="000000"/>
          <w:sz w:val="24"/>
          <w:szCs w:val="24"/>
        </w:rPr>
        <w:t xml:space="preserve"> холмы, «бараньи лбы», Малоземельская и Большеземельская тундра, полесье, </w:t>
      </w:r>
      <w:proofErr w:type="spellStart"/>
      <w:r w:rsidRPr="0055192B">
        <w:rPr>
          <w:rStyle w:val="21"/>
          <w:color w:val="000000"/>
          <w:sz w:val="24"/>
          <w:szCs w:val="24"/>
        </w:rPr>
        <w:t>ополье</w:t>
      </w:r>
      <w:proofErr w:type="spellEnd"/>
      <w:r w:rsidRPr="0055192B">
        <w:rPr>
          <w:rStyle w:val="21"/>
          <w:color w:val="000000"/>
          <w:sz w:val="24"/>
          <w:szCs w:val="24"/>
        </w:rPr>
        <w:t xml:space="preserve">, </w:t>
      </w:r>
      <w:proofErr w:type="spellStart"/>
      <w:r w:rsidRPr="0055192B">
        <w:rPr>
          <w:rStyle w:val="21"/>
          <w:color w:val="000000"/>
          <w:sz w:val="24"/>
          <w:szCs w:val="24"/>
        </w:rPr>
        <w:t>Предкавказье</w:t>
      </w:r>
      <w:proofErr w:type="spellEnd"/>
      <w:r w:rsidRPr="0055192B">
        <w:rPr>
          <w:rStyle w:val="21"/>
          <w:color w:val="000000"/>
          <w:sz w:val="24"/>
          <w:szCs w:val="24"/>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55192B">
        <w:rPr>
          <w:rStyle w:val="21"/>
          <w:color w:val="000000"/>
          <w:sz w:val="24"/>
          <w:szCs w:val="24"/>
        </w:rPr>
        <w:t>гидролакколиты</w:t>
      </w:r>
      <w:proofErr w:type="spellEnd"/>
      <w:r w:rsidRPr="0055192B">
        <w:rPr>
          <w:rStyle w:val="21"/>
          <w:color w:val="000000"/>
          <w:sz w:val="24"/>
          <w:szCs w:val="24"/>
        </w:rPr>
        <w:t>,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0"/>
        </w:tabs>
        <w:spacing w:before="0" w:line="240" w:lineRule="auto"/>
        <w:ind w:firstLine="0"/>
        <w:jc w:val="both"/>
        <w:rPr>
          <w:sz w:val="24"/>
          <w:szCs w:val="24"/>
        </w:rPr>
      </w:pPr>
      <w:r w:rsidRPr="0055192B">
        <w:rPr>
          <w:rStyle w:val="21"/>
          <w:color w:val="000000"/>
          <w:sz w:val="24"/>
          <w:szCs w:val="24"/>
        </w:rPr>
        <w:t>Каждый крупный природный район России — край с уникальной природой.</w:t>
      </w:r>
    </w:p>
    <w:p w:rsidR="00EB2337" w:rsidRPr="0055192B" w:rsidRDefault="00EB2337" w:rsidP="00D94B0B">
      <w:pPr>
        <w:pStyle w:val="210"/>
        <w:numPr>
          <w:ilvl w:val="0"/>
          <w:numId w:val="14"/>
        </w:numPr>
        <w:shd w:val="clear" w:color="auto" w:fill="auto"/>
        <w:tabs>
          <w:tab w:val="left" w:pos="0"/>
        </w:tabs>
        <w:spacing w:before="0" w:line="240" w:lineRule="auto"/>
        <w:ind w:firstLine="0"/>
        <w:jc w:val="both"/>
        <w:rPr>
          <w:sz w:val="24"/>
          <w:szCs w:val="24"/>
        </w:rPr>
      </w:pPr>
      <w:r w:rsidRPr="0055192B">
        <w:rPr>
          <w:rStyle w:val="21"/>
          <w:color w:val="000000"/>
          <w:sz w:val="24"/>
          <w:szCs w:val="24"/>
        </w:rPr>
        <w:t>Природные условия и ресурсы крупных природных районов — основа для определенных видов хозяйственной деятельности.</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26"/>
        </w:numPr>
        <w:shd w:val="clear" w:color="auto" w:fill="auto"/>
        <w:tabs>
          <w:tab w:val="left" w:pos="849"/>
        </w:tabs>
        <w:spacing w:before="0" w:line="240" w:lineRule="auto"/>
        <w:ind w:firstLine="500"/>
        <w:jc w:val="both"/>
        <w:rPr>
          <w:sz w:val="24"/>
          <w:szCs w:val="24"/>
        </w:rPr>
      </w:pPr>
      <w:r w:rsidRPr="0055192B">
        <w:rPr>
          <w:rStyle w:val="21"/>
          <w:color w:val="000000"/>
          <w:sz w:val="24"/>
          <w:szCs w:val="24"/>
        </w:rPr>
        <w:t>Составление описания природного района по плану.</w:t>
      </w:r>
    </w:p>
    <w:p w:rsidR="00EB2337" w:rsidRPr="0055192B" w:rsidRDefault="00EB2337" w:rsidP="00530E64">
      <w:pPr>
        <w:pStyle w:val="210"/>
        <w:shd w:val="clear" w:color="auto" w:fill="auto"/>
        <w:spacing w:before="0" w:line="240" w:lineRule="auto"/>
        <w:ind w:left="4200" w:hanging="1600"/>
        <w:jc w:val="left"/>
        <w:rPr>
          <w:sz w:val="24"/>
          <w:szCs w:val="24"/>
        </w:rPr>
      </w:pPr>
      <w:r w:rsidRPr="0055192B">
        <w:rPr>
          <w:rStyle w:val="21"/>
          <w:color w:val="000000"/>
          <w:sz w:val="24"/>
          <w:szCs w:val="24"/>
        </w:rPr>
        <w:t>Заключение. Природа и человек (1 час).</w:t>
      </w:r>
    </w:p>
    <w:p w:rsidR="00EB2337" w:rsidRPr="0055192B" w:rsidRDefault="00EB2337" w:rsidP="00530E64">
      <w:pPr>
        <w:pStyle w:val="210"/>
        <w:shd w:val="clear" w:color="auto" w:fill="auto"/>
        <w:spacing w:before="0" w:line="240" w:lineRule="auto"/>
        <w:ind w:firstLine="50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500"/>
        <w:jc w:val="both"/>
        <w:rPr>
          <w:sz w:val="24"/>
          <w:szCs w:val="24"/>
        </w:rPr>
      </w:pPr>
      <w:proofErr w:type="gramStart"/>
      <w:r w:rsidRPr="0055192B">
        <w:rPr>
          <w:rStyle w:val="21"/>
          <w:color w:val="000000"/>
          <w:sz w:val="24"/>
          <w:szCs w:val="24"/>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749"/>
        </w:tabs>
        <w:spacing w:before="0" w:line="240" w:lineRule="auto"/>
        <w:ind w:left="760" w:hanging="360"/>
        <w:jc w:val="both"/>
        <w:rPr>
          <w:sz w:val="24"/>
          <w:szCs w:val="24"/>
        </w:rPr>
      </w:pPr>
      <w:r w:rsidRPr="0055192B">
        <w:rPr>
          <w:rStyle w:val="21"/>
          <w:color w:val="000000"/>
          <w:sz w:val="24"/>
          <w:szCs w:val="24"/>
        </w:rPr>
        <w:t>Природная среда влияет на образ жизни и особенности хозяйственной деятельности людей.</w:t>
      </w:r>
    </w:p>
    <w:p w:rsidR="00EB2337" w:rsidRPr="0055192B" w:rsidRDefault="00EB2337" w:rsidP="00D94B0B">
      <w:pPr>
        <w:pStyle w:val="210"/>
        <w:numPr>
          <w:ilvl w:val="0"/>
          <w:numId w:val="14"/>
        </w:numPr>
        <w:shd w:val="clear" w:color="auto" w:fill="auto"/>
        <w:tabs>
          <w:tab w:val="left" w:pos="749"/>
        </w:tabs>
        <w:spacing w:before="0" w:line="240" w:lineRule="auto"/>
        <w:ind w:left="760" w:hanging="360"/>
        <w:jc w:val="both"/>
        <w:rPr>
          <w:sz w:val="24"/>
          <w:szCs w:val="24"/>
        </w:rPr>
      </w:pPr>
      <w:r w:rsidRPr="0055192B">
        <w:rPr>
          <w:rStyle w:val="21"/>
          <w:color w:val="000000"/>
          <w:sz w:val="24"/>
          <w:szCs w:val="24"/>
        </w:rPr>
        <w:t>Промышленность, сельское хозяйство и транспорт оказывает воздействие на природные комплексы.</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27"/>
        </w:numPr>
        <w:shd w:val="clear" w:color="auto" w:fill="auto"/>
        <w:tabs>
          <w:tab w:val="left" w:pos="834"/>
        </w:tabs>
        <w:spacing w:before="0" w:line="240" w:lineRule="auto"/>
        <w:ind w:firstLine="500"/>
        <w:jc w:val="both"/>
        <w:rPr>
          <w:sz w:val="24"/>
          <w:szCs w:val="24"/>
        </w:rPr>
      </w:pPr>
      <w:r w:rsidRPr="0055192B">
        <w:rPr>
          <w:rStyle w:val="21"/>
          <w:color w:val="000000"/>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EB2337" w:rsidRPr="0055192B" w:rsidRDefault="00EB2337" w:rsidP="00530E64">
      <w:pPr>
        <w:pStyle w:val="210"/>
        <w:shd w:val="clear" w:color="auto" w:fill="auto"/>
        <w:spacing w:before="0" w:line="240" w:lineRule="auto"/>
        <w:ind w:left="3402" w:hanging="3260"/>
        <w:rPr>
          <w:b/>
          <w:sz w:val="24"/>
          <w:szCs w:val="24"/>
        </w:rPr>
      </w:pPr>
      <w:r w:rsidRPr="0055192B">
        <w:rPr>
          <w:rStyle w:val="21"/>
          <w:b/>
          <w:color w:val="000000"/>
          <w:sz w:val="24"/>
          <w:szCs w:val="24"/>
        </w:rPr>
        <w:t xml:space="preserve">9 класс </w:t>
      </w:r>
    </w:p>
    <w:p w:rsidR="00EB2337" w:rsidRPr="0055192B" w:rsidRDefault="00EB2337" w:rsidP="003515B0">
      <w:pPr>
        <w:pStyle w:val="210"/>
        <w:shd w:val="clear" w:color="auto" w:fill="auto"/>
        <w:spacing w:before="0" w:line="240" w:lineRule="auto"/>
        <w:ind w:firstLine="0"/>
        <w:rPr>
          <w:sz w:val="24"/>
          <w:szCs w:val="24"/>
        </w:rPr>
      </w:pPr>
      <w:r w:rsidRPr="0055192B">
        <w:rPr>
          <w:rStyle w:val="21"/>
          <w:color w:val="000000"/>
          <w:sz w:val="24"/>
          <w:szCs w:val="24"/>
        </w:rPr>
        <w:t>Введение (1 час)</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Экономическая и социальная география. Предмет изучения. Природный и хозяйственный комплекс.</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Социально-экономическая география, хозяйственный (территориальный социально-экономический) комплекс.</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755"/>
        </w:tabs>
        <w:spacing w:before="0" w:line="240" w:lineRule="auto"/>
        <w:ind w:left="760" w:hanging="360"/>
        <w:jc w:val="both"/>
        <w:rPr>
          <w:sz w:val="24"/>
          <w:szCs w:val="24"/>
        </w:rPr>
      </w:pPr>
      <w:r w:rsidRPr="0055192B">
        <w:rPr>
          <w:rStyle w:val="21"/>
          <w:color w:val="000000"/>
          <w:sz w:val="24"/>
          <w:szCs w:val="24"/>
        </w:rPr>
        <w:t>Социально-экономическая география — это наука о территориальной организации населения и хозяйства.</w:t>
      </w:r>
    </w:p>
    <w:p w:rsidR="00EB2337" w:rsidRPr="0055192B" w:rsidRDefault="00EB2337" w:rsidP="00D94B0B">
      <w:pPr>
        <w:pStyle w:val="210"/>
        <w:numPr>
          <w:ilvl w:val="0"/>
          <w:numId w:val="14"/>
        </w:numPr>
        <w:shd w:val="clear" w:color="auto" w:fill="auto"/>
        <w:tabs>
          <w:tab w:val="left" w:pos="755"/>
        </w:tabs>
        <w:spacing w:before="0" w:line="240" w:lineRule="auto"/>
        <w:ind w:left="760" w:hanging="360"/>
        <w:jc w:val="both"/>
        <w:rPr>
          <w:sz w:val="24"/>
          <w:szCs w:val="24"/>
        </w:rPr>
      </w:pPr>
      <w:r w:rsidRPr="0055192B">
        <w:rPr>
          <w:rStyle w:val="21"/>
          <w:color w:val="000000"/>
          <w:sz w:val="24"/>
          <w:szCs w:val="24"/>
        </w:rPr>
        <w:t xml:space="preserve">В отличие от </w:t>
      </w:r>
      <w:proofErr w:type="gramStart"/>
      <w:r w:rsidRPr="0055192B">
        <w:rPr>
          <w:rStyle w:val="21"/>
          <w:color w:val="000000"/>
          <w:sz w:val="24"/>
          <w:szCs w:val="24"/>
        </w:rPr>
        <w:t>природного</w:t>
      </w:r>
      <w:proofErr w:type="gramEnd"/>
      <w:r w:rsidRPr="0055192B">
        <w:rPr>
          <w:rStyle w:val="21"/>
          <w:color w:val="000000"/>
          <w:sz w:val="24"/>
          <w:szCs w:val="24"/>
        </w:rPr>
        <w:t xml:space="preserve">, хозяйственный комплекс может целенаправленно </w:t>
      </w:r>
      <w:r w:rsidRPr="0055192B">
        <w:rPr>
          <w:rStyle w:val="21"/>
          <w:color w:val="000000"/>
          <w:sz w:val="24"/>
          <w:szCs w:val="24"/>
        </w:rPr>
        <w:lastRenderedPageBreak/>
        <w:t>управляться человеком.</w:t>
      </w:r>
    </w:p>
    <w:p w:rsidR="00EB2337" w:rsidRPr="0055192B" w:rsidRDefault="00EB2337" w:rsidP="00530E64">
      <w:pPr>
        <w:pStyle w:val="210"/>
        <w:shd w:val="clear" w:color="auto" w:fill="auto"/>
        <w:spacing w:before="0" w:line="240" w:lineRule="auto"/>
        <w:ind w:left="20" w:firstLine="0"/>
        <w:rPr>
          <w:sz w:val="24"/>
          <w:szCs w:val="24"/>
        </w:rPr>
      </w:pPr>
      <w:r w:rsidRPr="0055192B">
        <w:rPr>
          <w:rStyle w:val="21"/>
          <w:color w:val="000000"/>
          <w:sz w:val="24"/>
          <w:szCs w:val="24"/>
        </w:rPr>
        <w:t>Тема 1. Россия на карте (6 часов)</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w:t>
      </w:r>
      <w:r w:rsidRPr="0055192B">
        <w:rPr>
          <w:rStyle w:val="21"/>
          <w:color w:val="000000"/>
          <w:sz w:val="24"/>
          <w:szCs w:val="24"/>
        </w:rPr>
        <w:softHyphen/>
        <w:t xml:space="preserve">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w:t>
      </w:r>
      <w:proofErr w:type="spellStart"/>
      <w:r w:rsidRPr="0055192B">
        <w:rPr>
          <w:rStyle w:val="21"/>
          <w:color w:val="000000"/>
          <w:sz w:val="24"/>
          <w:szCs w:val="24"/>
        </w:rPr>
        <w:t>экономик</w:t>
      </w:r>
      <w:proofErr w:type="gramStart"/>
      <w:r w:rsidRPr="0055192B">
        <w:rPr>
          <w:rStyle w:val="21"/>
          <w:color w:val="000000"/>
          <w:sz w:val="24"/>
          <w:szCs w:val="24"/>
        </w:rPr>
        <w:t>о</w:t>
      </w:r>
      <w:proofErr w:type="spellEnd"/>
      <w:r w:rsidRPr="0055192B">
        <w:rPr>
          <w:rStyle w:val="21"/>
          <w:color w:val="000000"/>
          <w:sz w:val="24"/>
          <w:szCs w:val="24"/>
        </w:rPr>
        <w:t>-</w:t>
      </w:r>
      <w:proofErr w:type="gramEnd"/>
      <w:r w:rsidRPr="0055192B">
        <w:rPr>
          <w:rStyle w:val="21"/>
          <w:color w:val="000000"/>
          <w:sz w:val="24"/>
          <w:szCs w:val="24"/>
        </w:rPr>
        <w:t xml:space="preserve"> и политико-</w:t>
      </w:r>
      <w:r w:rsidRPr="0055192B">
        <w:rPr>
          <w:rStyle w:val="21"/>
          <w:color w:val="000000"/>
          <w:sz w:val="24"/>
          <w:szCs w:val="24"/>
        </w:rPr>
        <w:softHyphen/>
        <w:t xml:space="preserve">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sidRPr="0055192B">
        <w:rPr>
          <w:rStyle w:val="21"/>
          <w:color w:val="000000"/>
          <w:sz w:val="24"/>
          <w:szCs w:val="24"/>
        </w:rPr>
        <w:t>многоуровневость</w:t>
      </w:r>
      <w:proofErr w:type="spellEnd"/>
      <w:r w:rsidRPr="0055192B">
        <w:rPr>
          <w:rStyle w:val="21"/>
          <w:color w:val="000000"/>
          <w:sz w:val="24"/>
          <w:szCs w:val="24"/>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500"/>
        <w:jc w:val="both"/>
        <w:rPr>
          <w:sz w:val="24"/>
          <w:szCs w:val="24"/>
        </w:rPr>
      </w:pPr>
      <w:proofErr w:type="gramStart"/>
      <w:r w:rsidRPr="0055192B">
        <w:rPr>
          <w:rStyle w:val="21"/>
          <w:color w:val="000000"/>
          <w:sz w:val="24"/>
          <w:szCs w:val="24"/>
        </w:rPr>
        <w:t>Социально-экономическая география, хозяйственный комплекс, экономико</w:t>
      </w:r>
      <w:r w:rsidRPr="0055192B">
        <w:rPr>
          <w:rStyle w:val="21"/>
          <w:color w:val="000000"/>
          <w:sz w:val="24"/>
          <w:szCs w:val="24"/>
        </w:rPr>
        <w:softHyphen/>
      </w:r>
      <w:r w:rsidR="004843D0" w:rsidRPr="0055192B">
        <w:rPr>
          <w:rStyle w:val="21"/>
          <w:color w:val="000000"/>
          <w:sz w:val="24"/>
          <w:szCs w:val="24"/>
        </w:rPr>
        <w:t>-</w:t>
      </w:r>
      <w:r w:rsidRPr="0055192B">
        <w:rPr>
          <w:rStyle w:val="21"/>
          <w:color w:val="000000"/>
          <w:sz w:val="24"/>
          <w:szCs w:val="24"/>
        </w:rPr>
        <w:t>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w:t>
      </w:r>
      <w:proofErr w:type="gramEnd"/>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753"/>
        </w:tabs>
        <w:spacing w:before="0" w:line="240" w:lineRule="auto"/>
        <w:ind w:left="760" w:hanging="360"/>
        <w:jc w:val="both"/>
        <w:rPr>
          <w:sz w:val="24"/>
          <w:szCs w:val="24"/>
        </w:rPr>
      </w:pPr>
      <w:r w:rsidRPr="0055192B">
        <w:rPr>
          <w:rStyle w:val="21"/>
          <w:color w:val="000000"/>
          <w:sz w:val="24"/>
          <w:szCs w:val="24"/>
        </w:rPr>
        <w:t>Формирование территории России - от Московского княжества и Российской империи через СССР к современной России.</w:t>
      </w:r>
    </w:p>
    <w:p w:rsidR="00EB2337" w:rsidRPr="0055192B" w:rsidRDefault="00EB2337" w:rsidP="00D94B0B">
      <w:pPr>
        <w:pStyle w:val="210"/>
        <w:numPr>
          <w:ilvl w:val="0"/>
          <w:numId w:val="14"/>
        </w:numPr>
        <w:shd w:val="clear" w:color="auto" w:fill="auto"/>
        <w:tabs>
          <w:tab w:val="left" w:pos="753"/>
        </w:tabs>
        <w:spacing w:before="0" w:line="240" w:lineRule="auto"/>
        <w:ind w:left="760" w:hanging="360"/>
        <w:jc w:val="both"/>
        <w:rPr>
          <w:sz w:val="24"/>
          <w:szCs w:val="24"/>
        </w:rPr>
      </w:pPr>
      <w:r w:rsidRPr="0055192B">
        <w:rPr>
          <w:rStyle w:val="21"/>
          <w:color w:val="000000"/>
          <w:sz w:val="24"/>
          <w:szCs w:val="24"/>
        </w:rPr>
        <w:t>Россия - самая большая по площади территории страна с самым большим количеством сухопутных соседей.</w:t>
      </w:r>
    </w:p>
    <w:p w:rsidR="00EB2337" w:rsidRPr="0055192B" w:rsidRDefault="00EB2337" w:rsidP="00D94B0B">
      <w:pPr>
        <w:pStyle w:val="210"/>
        <w:numPr>
          <w:ilvl w:val="0"/>
          <w:numId w:val="14"/>
        </w:numPr>
        <w:shd w:val="clear" w:color="auto" w:fill="auto"/>
        <w:tabs>
          <w:tab w:val="left" w:pos="753"/>
        </w:tabs>
        <w:spacing w:before="0" w:line="240" w:lineRule="auto"/>
        <w:ind w:left="760" w:hanging="360"/>
        <w:jc w:val="both"/>
        <w:rPr>
          <w:sz w:val="24"/>
          <w:szCs w:val="24"/>
        </w:rPr>
      </w:pPr>
      <w:r w:rsidRPr="0055192B">
        <w:rPr>
          <w:rStyle w:val="21"/>
          <w:color w:val="000000"/>
          <w:sz w:val="24"/>
          <w:szCs w:val="24"/>
        </w:rPr>
        <w:t>Преимущества и недостатки величины территории и северного положения страны.</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28"/>
        </w:numPr>
        <w:shd w:val="clear" w:color="auto" w:fill="auto"/>
        <w:tabs>
          <w:tab w:val="left" w:pos="838"/>
        </w:tabs>
        <w:spacing w:before="0" w:line="240" w:lineRule="auto"/>
        <w:ind w:firstLine="500"/>
        <w:jc w:val="both"/>
        <w:rPr>
          <w:sz w:val="24"/>
          <w:szCs w:val="24"/>
        </w:rPr>
      </w:pPr>
      <w:r w:rsidRPr="0055192B">
        <w:rPr>
          <w:rStyle w:val="21"/>
          <w:color w:val="000000"/>
          <w:sz w:val="24"/>
          <w:szCs w:val="24"/>
        </w:rPr>
        <w:t>Составление описания экономико-географического положения России по типовому плану.</w:t>
      </w:r>
    </w:p>
    <w:p w:rsidR="00EB2337" w:rsidRPr="0055192B" w:rsidRDefault="00EB2337" w:rsidP="00D94B0B">
      <w:pPr>
        <w:pStyle w:val="210"/>
        <w:numPr>
          <w:ilvl w:val="0"/>
          <w:numId w:val="28"/>
        </w:numPr>
        <w:shd w:val="clear" w:color="auto" w:fill="auto"/>
        <w:tabs>
          <w:tab w:val="left" w:pos="838"/>
        </w:tabs>
        <w:spacing w:before="0" w:line="240" w:lineRule="auto"/>
        <w:ind w:firstLine="500"/>
        <w:jc w:val="both"/>
        <w:rPr>
          <w:sz w:val="24"/>
          <w:szCs w:val="24"/>
        </w:rPr>
      </w:pPr>
      <w:r w:rsidRPr="0055192B">
        <w:rPr>
          <w:rStyle w:val="21"/>
          <w:color w:val="000000"/>
          <w:sz w:val="24"/>
          <w:szCs w:val="24"/>
        </w:rPr>
        <w:t>Составление описания политико-географического положения России по типовому плану.</w:t>
      </w:r>
    </w:p>
    <w:p w:rsidR="00EB2337" w:rsidRPr="0055192B" w:rsidRDefault="00EB2337" w:rsidP="00D94B0B">
      <w:pPr>
        <w:pStyle w:val="210"/>
        <w:numPr>
          <w:ilvl w:val="0"/>
          <w:numId w:val="28"/>
        </w:numPr>
        <w:shd w:val="clear" w:color="auto" w:fill="auto"/>
        <w:tabs>
          <w:tab w:val="left" w:pos="878"/>
        </w:tabs>
        <w:spacing w:before="0" w:line="240" w:lineRule="auto"/>
        <w:ind w:left="500" w:firstLine="0"/>
        <w:jc w:val="both"/>
        <w:rPr>
          <w:sz w:val="24"/>
          <w:szCs w:val="24"/>
        </w:rPr>
      </w:pPr>
      <w:r w:rsidRPr="0055192B">
        <w:rPr>
          <w:rStyle w:val="21"/>
          <w:color w:val="000000"/>
          <w:sz w:val="24"/>
          <w:szCs w:val="24"/>
        </w:rPr>
        <w:t>Обозначение на контурной карте субъектов Федерации различных видов.</w:t>
      </w:r>
    </w:p>
    <w:p w:rsidR="00EB2337" w:rsidRPr="0055192B" w:rsidRDefault="00EB2337" w:rsidP="00D94B0B">
      <w:pPr>
        <w:pStyle w:val="210"/>
        <w:numPr>
          <w:ilvl w:val="0"/>
          <w:numId w:val="28"/>
        </w:numPr>
        <w:shd w:val="clear" w:color="auto" w:fill="auto"/>
        <w:tabs>
          <w:tab w:val="left" w:pos="829"/>
        </w:tabs>
        <w:spacing w:before="0" w:line="240" w:lineRule="auto"/>
        <w:ind w:firstLine="500"/>
        <w:jc w:val="both"/>
        <w:rPr>
          <w:sz w:val="24"/>
          <w:szCs w:val="24"/>
        </w:rPr>
      </w:pPr>
      <w:r w:rsidRPr="0055192B">
        <w:rPr>
          <w:rStyle w:val="21"/>
          <w:color w:val="000000"/>
          <w:sz w:val="24"/>
          <w:szCs w:val="24"/>
        </w:rPr>
        <w:t>Определение административного состава Федеральных округов на основе анализа политико-административной карты России.</w:t>
      </w:r>
    </w:p>
    <w:p w:rsidR="00EB2337" w:rsidRPr="0055192B" w:rsidRDefault="00EB2337" w:rsidP="00D94B0B">
      <w:pPr>
        <w:pStyle w:val="210"/>
        <w:numPr>
          <w:ilvl w:val="0"/>
          <w:numId w:val="28"/>
        </w:numPr>
        <w:shd w:val="clear" w:color="auto" w:fill="auto"/>
        <w:tabs>
          <w:tab w:val="left" w:pos="878"/>
        </w:tabs>
        <w:spacing w:before="0" w:line="240" w:lineRule="auto"/>
        <w:ind w:left="500" w:firstLine="0"/>
        <w:jc w:val="both"/>
        <w:rPr>
          <w:sz w:val="24"/>
          <w:szCs w:val="24"/>
        </w:rPr>
      </w:pPr>
      <w:r w:rsidRPr="0055192B">
        <w:rPr>
          <w:rStyle w:val="21"/>
          <w:color w:val="000000"/>
          <w:sz w:val="24"/>
          <w:szCs w:val="24"/>
        </w:rPr>
        <w:t>Сравнение по статистическим показателям экономических районов</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(экономических зон, природно-хозяйственных районов).</w:t>
      </w:r>
    </w:p>
    <w:p w:rsidR="00EB2337" w:rsidRPr="0055192B" w:rsidRDefault="00EB2337" w:rsidP="00530E64">
      <w:pPr>
        <w:pStyle w:val="210"/>
        <w:shd w:val="clear" w:color="auto" w:fill="auto"/>
        <w:spacing w:before="0" w:line="240" w:lineRule="auto"/>
        <w:ind w:left="20" w:firstLine="0"/>
        <w:rPr>
          <w:sz w:val="24"/>
          <w:szCs w:val="24"/>
        </w:rPr>
      </w:pPr>
      <w:r w:rsidRPr="0055192B">
        <w:rPr>
          <w:rStyle w:val="21"/>
          <w:color w:val="000000"/>
          <w:sz w:val="24"/>
          <w:szCs w:val="24"/>
        </w:rPr>
        <w:t>Тема 2. Природа и человек (4 часов)</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55192B">
        <w:rPr>
          <w:rStyle w:val="21"/>
          <w:color w:val="000000"/>
          <w:sz w:val="24"/>
          <w:szCs w:val="24"/>
        </w:rPr>
        <w:t>Лесоизбыточные</w:t>
      </w:r>
      <w:proofErr w:type="spellEnd"/>
      <w:r w:rsidRPr="0055192B">
        <w:rPr>
          <w:rStyle w:val="21"/>
          <w:color w:val="000000"/>
          <w:sz w:val="24"/>
          <w:szCs w:val="24"/>
        </w:rPr>
        <w:t xml:space="preserve"> и </w:t>
      </w:r>
      <w:proofErr w:type="spellStart"/>
      <w:r w:rsidRPr="0055192B">
        <w:rPr>
          <w:rStyle w:val="21"/>
          <w:color w:val="000000"/>
          <w:sz w:val="24"/>
          <w:szCs w:val="24"/>
        </w:rPr>
        <w:t>лесодефицитные</w:t>
      </w:r>
      <w:proofErr w:type="spellEnd"/>
      <w:r w:rsidRPr="0055192B">
        <w:rPr>
          <w:rStyle w:val="21"/>
          <w:color w:val="000000"/>
          <w:sz w:val="24"/>
          <w:szCs w:val="24"/>
        </w:rPr>
        <w:t xml:space="preserve"> районы. Рекреационные ресурсы и перспективы их освоения. Объекты </w:t>
      </w:r>
      <w:r w:rsidRPr="0055192B">
        <w:rPr>
          <w:rStyle w:val="21"/>
          <w:color w:val="000000"/>
          <w:sz w:val="24"/>
          <w:szCs w:val="24"/>
        </w:rPr>
        <w:lastRenderedPageBreak/>
        <w:t>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Природные условия, адаптация, природные ресурсы.</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752"/>
        </w:tabs>
        <w:spacing w:before="0" w:line="240" w:lineRule="auto"/>
        <w:ind w:left="760" w:hanging="360"/>
        <w:jc w:val="both"/>
        <w:rPr>
          <w:sz w:val="24"/>
          <w:szCs w:val="24"/>
        </w:rPr>
      </w:pPr>
      <w:r w:rsidRPr="0055192B">
        <w:rPr>
          <w:rStyle w:val="21"/>
          <w:color w:val="000000"/>
          <w:sz w:val="24"/>
          <w:szCs w:val="24"/>
        </w:rPr>
        <w:t>Влияние природной среды (природных условий и ресурсов) на образ жизни и особенности хозяйственной деятельности людей.</w:t>
      </w:r>
    </w:p>
    <w:p w:rsidR="00EB2337" w:rsidRPr="0055192B" w:rsidRDefault="00EB2337" w:rsidP="00D94B0B">
      <w:pPr>
        <w:pStyle w:val="210"/>
        <w:numPr>
          <w:ilvl w:val="0"/>
          <w:numId w:val="14"/>
        </w:numPr>
        <w:shd w:val="clear" w:color="auto" w:fill="auto"/>
        <w:tabs>
          <w:tab w:val="left" w:pos="752"/>
        </w:tabs>
        <w:spacing w:before="0" w:line="240" w:lineRule="auto"/>
        <w:ind w:left="760" w:hanging="360"/>
        <w:jc w:val="both"/>
        <w:rPr>
          <w:sz w:val="24"/>
          <w:szCs w:val="24"/>
        </w:rPr>
      </w:pPr>
      <w:r w:rsidRPr="0055192B">
        <w:rPr>
          <w:rStyle w:val="21"/>
          <w:color w:val="000000"/>
          <w:sz w:val="24"/>
          <w:szCs w:val="24"/>
        </w:rPr>
        <w:t>Необходимость Рациональное природопользование — объективная необходимость.</w:t>
      </w:r>
    </w:p>
    <w:p w:rsidR="00EB2337" w:rsidRPr="0055192B" w:rsidRDefault="00EB2337" w:rsidP="003515B0">
      <w:pPr>
        <w:pStyle w:val="210"/>
        <w:shd w:val="clear" w:color="auto" w:fill="auto"/>
        <w:spacing w:before="0" w:line="240" w:lineRule="auto"/>
        <w:ind w:firstLine="42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29"/>
        </w:numPr>
        <w:shd w:val="clear" w:color="auto" w:fill="auto"/>
        <w:tabs>
          <w:tab w:val="left" w:pos="807"/>
        </w:tabs>
        <w:spacing w:before="0" w:line="240" w:lineRule="auto"/>
        <w:ind w:firstLine="420"/>
        <w:jc w:val="both"/>
        <w:rPr>
          <w:sz w:val="24"/>
          <w:szCs w:val="24"/>
        </w:rPr>
      </w:pPr>
      <w:r w:rsidRPr="0055192B">
        <w:rPr>
          <w:rStyle w:val="21"/>
          <w:color w:val="000000"/>
          <w:sz w:val="24"/>
          <w:szCs w:val="24"/>
        </w:rPr>
        <w:t>Расчёт ресурсообеспеченности территории России по отдельным видам природных ресурсов (минеральных, биологических, водных и т.д.).</w:t>
      </w:r>
    </w:p>
    <w:p w:rsidR="00EB2337" w:rsidRPr="0055192B" w:rsidRDefault="00EB2337" w:rsidP="00D94B0B">
      <w:pPr>
        <w:pStyle w:val="210"/>
        <w:numPr>
          <w:ilvl w:val="0"/>
          <w:numId w:val="29"/>
        </w:numPr>
        <w:shd w:val="clear" w:color="auto" w:fill="auto"/>
        <w:tabs>
          <w:tab w:val="left" w:pos="771"/>
        </w:tabs>
        <w:spacing w:before="0" w:line="240" w:lineRule="auto"/>
        <w:ind w:firstLine="420"/>
        <w:jc w:val="both"/>
        <w:rPr>
          <w:sz w:val="24"/>
          <w:szCs w:val="24"/>
        </w:rPr>
      </w:pPr>
      <w:r w:rsidRPr="0055192B">
        <w:rPr>
          <w:rStyle w:val="21"/>
          <w:color w:val="000000"/>
          <w:sz w:val="24"/>
          <w:szCs w:val="24"/>
        </w:rPr>
        <w:t>Оценка экологической ситуации отдельных частей территории России.</w:t>
      </w:r>
    </w:p>
    <w:p w:rsidR="00EB2337" w:rsidRPr="0055192B" w:rsidRDefault="00EB2337" w:rsidP="00530E64">
      <w:pPr>
        <w:pStyle w:val="210"/>
        <w:shd w:val="clear" w:color="auto" w:fill="auto"/>
        <w:spacing w:before="0" w:line="240" w:lineRule="auto"/>
        <w:ind w:firstLine="0"/>
        <w:rPr>
          <w:sz w:val="24"/>
          <w:szCs w:val="24"/>
        </w:rPr>
      </w:pPr>
      <w:r w:rsidRPr="0055192B">
        <w:rPr>
          <w:rStyle w:val="21"/>
          <w:color w:val="000000"/>
          <w:sz w:val="24"/>
          <w:szCs w:val="24"/>
        </w:rPr>
        <w:t>Тема 3. Население России (9 часов)</w:t>
      </w:r>
    </w:p>
    <w:p w:rsidR="00EB2337" w:rsidRPr="0055192B" w:rsidRDefault="00EB2337" w:rsidP="003515B0">
      <w:pPr>
        <w:pStyle w:val="210"/>
        <w:shd w:val="clear" w:color="auto" w:fill="auto"/>
        <w:spacing w:before="0" w:line="240" w:lineRule="auto"/>
        <w:ind w:firstLine="42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420"/>
        <w:jc w:val="both"/>
        <w:rPr>
          <w:sz w:val="24"/>
          <w:szCs w:val="24"/>
        </w:rPr>
      </w:pPr>
      <w:r w:rsidRPr="0055192B">
        <w:rPr>
          <w:rStyle w:val="21"/>
          <w:color w:val="000000"/>
          <w:sz w:val="24"/>
          <w:szCs w:val="24"/>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w:t>
      </w:r>
      <w:proofErr w:type="spellStart"/>
      <w:r w:rsidRPr="0055192B">
        <w:rPr>
          <w:rStyle w:val="21"/>
          <w:color w:val="000000"/>
          <w:sz w:val="24"/>
          <w:szCs w:val="24"/>
        </w:rPr>
        <w:t>Этнорелигиозные</w:t>
      </w:r>
      <w:proofErr w:type="spellEnd"/>
      <w:r w:rsidRPr="0055192B">
        <w:rPr>
          <w:rStyle w:val="21"/>
          <w:color w:val="000000"/>
          <w:sz w:val="24"/>
          <w:szCs w:val="24"/>
        </w:rPr>
        <w:t xml:space="preserve"> конфликты. Половозрастной состав населения. Трудовые ресурсы и рынок труда.</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firstLine="0"/>
        <w:jc w:val="both"/>
        <w:rPr>
          <w:sz w:val="24"/>
          <w:szCs w:val="24"/>
        </w:rPr>
      </w:pPr>
      <w:proofErr w:type="gramStart"/>
      <w:r w:rsidRPr="0055192B">
        <w:rPr>
          <w:rStyle w:val="21"/>
          <w:color w:val="000000"/>
          <w:sz w:val="24"/>
          <w:szCs w:val="24"/>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w:t>
      </w:r>
      <w:proofErr w:type="gramEnd"/>
      <w:r w:rsidR="004843D0" w:rsidRPr="0055192B">
        <w:rPr>
          <w:rStyle w:val="21"/>
          <w:color w:val="000000"/>
          <w:sz w:val="24"/>
          <w:szCs w:val="24"/>
        </w:rPr>
        <w:t xml:space="preserve">, </w:t>
      </w:r>
      <w:proofErr w:type="gramStart"/>
      <w:r w:rsidRPr="0055192B">
        <w:rPr>
          <w:rStyle w:val="21"/>
          <w:color w:val="000000"/>
          <w:sz w:val="24"/>
          <w:szCs w:val="24"/>
        </w:rPr>
        <w:t xml:space="preserve">городская агломерация, этнический состав, языковые группы, языковые семьи, религиозный состав, </w:t>
      </w:r>
      <w:proofErr w:type="spellStart"/>
      <w:r w:rsidRPr="0055192B">
        <w:rPr>
          <w:rStyle w:val="21"/>
          <w:color w:val="000000"/>
          <w:sz w:val="24"/>
          <w:szCs w:val="24"/>
        </w:rPr>
        <w:t>этнорелигиозные</w:t>
      </w:r>
      <w:proofErr w:type="spellEnd"/>
      <w:r w:rsidRPr="0055192B">
        <w:rPr>
          <w:rStyle w:val="21"/>
          <w:color w:val="000000"/>
          <w:sz w:val="24"/>
          <w:szCs w:val="24"/>
        </w:rPr>
        <w:t xml:space="preserve"> конфликты, половозрастной состав, трудовые ресурсы, рынок труда, безработица.</w:t>
      </w:r>
      <w:proofErr w:type="gramEnd"/>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757"/>
        </w:tabs>
        <w:spacing w:before="0" w:line="240" w:lineRule="auto"/>
        <w:ind w:left="760" w:hanging="340"/>
        <w:jc w:val="both"/>
        <w:rPr>
          <w:sz w:val="24"/>
          <w:szCs w:val="24"/>
        </w:rPr>
      </w:pPr>
      <w:r w:rsidRPr="0055192B">
        <w:rPr>
          <w:rStyle w:val="21"/>
          <w:color w:val="000000"/>
          <w:sz w:val="24"/>
          <w:szCs w:val="24"/>
        </w:rPr>
        <w:t>Динамика численности н</w:t>
      </w:r>
      <w:r w:rsidR="004843D0" w:rsidRPr="0055192B">
        <w:rPr>
          <w:rStyle w:val="21"/>
          <w:color w:val="000000"/>
          <w:sz w:val="24"/>
          <w:szCs w:val="24"/>
        </w:rPr>
        <w:t>аселения определяется социально-</w:t>
      </w:r>
      <w:r w:rsidRPr="0055192B">
        <w:rPr>
          <w:rStyle w:val="21"/>
          <w:color w:val="000000"/>
          <w:sz w:val="24"/>
          <w:szCs w:val="24"/>
        </w:rPr>
        <w:t>экономическими, политическими факторами.</w:t>
      </w:r>
    </w:p>
    <w:p w:rsidR="00EB2337" w:rsidRPr="0055192B" w:rsidRDefault="00EB2337" w:rsidP="00D94B0B">
      <w:pPr>
        <w:pStyle w:val="210"/>
        <w:numPr>
          <w:ilvl w:val="0"/>
          <w:numId w:val="14"/>
        </w:numPr>
        <w:shd w:val="clear" w:color="auto" w:fill="auto"/>
        <w:tabs>
          <w:tab w:val="left" w:pos="757"/>
        </w:tabs>
        <w:spacing w:before="0" w:line="240" w:lineRule="auto"/>
        <w:ind w:left="760" w:hanging="340"/>
        <w:jc w:val="both"/>
        <w:rPr>
          <w:sz w:val="24"/>
          <w:szCs w:val="24"/>
        </w:rPr>
      </w:pPr>
      <w:r w:rsidRPr="0055192B">
        <w:rPr>
          <w:rStyle w:val="21"/>
          <w:color w:val="000000"/>
          <w:sz w:val="24"/>
          <w:szCs w:val="24"/>
        </w:rPr>
        <w:t>Миграции оказывают влияние на заселение территории, этнический и возрастной состав населения.</w:t>
      </w:r>
    </w:p>
    <w:p w:rsidR="00EB2337" w:rsidRPr="0055192B" w:rsidRDefault="00EB2337" w:rsidP="00D94B0B">
      <w:pPr>
        <w:pStyle w:val="210"/>
        <w:numPr>
          <w:ilvl w:val="0"/>
          <w:numId w:val="14"/>
        </w:numPr>
        <w:shd w:val="clear" w:color="auto" w:fill="auto"/>
        <w:tabs>
          <w:tab w:val="left" w:pos="757"/>
        </w:tabs>
        <w:spacing w:before="0" w:line="240" w:lineRule="auto"/>
        <w:ind w:firstLine="420"/>
        <w:jc w:val="both"/>
        <w:rPr>
          <w:sz w:val="24"/>
          <w:szCs w:val="24"/>
        </w:rPr>
      </w:pPr>
      <w:r w:rsidRPr="0055192B">
        <w:rPr>
          <w:rStyle w:val="21"/>
          <w:color w:val="000000"/>
          <w:sz w:val="24"/>
          <w:szCs w:val="24"/>
        </w:rPr>
        <w:t>Трудовые ресурсы создают национальное богатство страны.</w:t>
      </w:r>
    </w:p>
    <w:p w:rsidR="00EB2337" w:rsidRPr="0055192B" w:rsidRDefault="00EB2337" w:rsidP="00D94B0B">
      <w:pPr>
        <w:pStyle w:val="210"/>
        <w:numPr>
          <w:ilvl w:val="0"/>
          <w:numId w:val="14"/>
        </w:numPr>
        <w:shd w:val="clear" w:color="auto" w:fill="auto"/>
        <w:tabs>
          <w:tab w:val="left" w:pos="757"/>
        </w:tabs>
        <w:spacing w:before="0" w:line="240" w:lineRule="auto"/>
        <w:ind w:firstLine="420"/>
        <w:jc w:val="both"/>
        <w:rPr>
          <w:sz w:val="24"/>
          <w:szCs w:val="24"/>
        </w:rPr>
      </w:pPr>
      <w:r w:rsidRPr="0055192B">
        <w:rPr>
          <w:rStyle w:val="21"/>
          <w:color w:val="000000"/>
          <w:sz w:val="24"/>
          <w:szCs w:val="24"/>
        </w:rPr>
        <w:t>Россия — многонациональная и много</w:t>
      </w:r>
      <w:r w:rsidR="004843D0" w:rsidRPr="0055192B">
        <w:rPr>
          <w:rStyle w:val="21"/>
          <w:color w:val="000000"/>
          <w:sz w:val="24"/>
          <w:szCs w:val="24"/>
        </w:rPr>
        <w:t xml:space="preserve"> </w:t>
      </w:r>
      <w:r w:rsidRPr="0055192B">
        <w:rPr>
          <w:rStyle w:val="21"/>
          <w:color w:val="000000"/>
          <w:sz w:val="24"/>
          <w:szCs w:val="24"/>
        </w:rPr>
        <w:t>конфессиональная страна.</w:t>
      </w:r>
    </w:p>
    <w:p w:rsidR="00EB2337" w:rsidRPr="0055192B" w:rsidRDefault="00EB2337" w:rsidP="00D94B0B">
      <w:pPr>
        <w:pStyle w:val="210"/>
        <w:numPr>
          <w:ilvl w:val="0"/>
          <w:numId w:val="14"/>
        </w:numPr>
        <w:shd w:val="clear" w:color="auto" w:fill="auto"/>
        <w:tabs>
          <w:tab w:val="left" w:pos="757"/>
        </w:tabs>
        <w:spacing w:before="0" w:line="240" w:lineRule="auto"/>
        <w:ind w:left="760" w:hanging="340"/>
        <w:jc w:val="both"/>
        <w:rPr>
          <w:sz w:val="24"/>
          <w:szCs w:val="24"/>
        </w:rPr>
      </w:pPr>
      <w:r w:rsidRPr="0055192B">
        <w:rPr>
          <w:rStyle w:val="21"/>
          <w:color w:val="000000"/>
          <w:sz w:val="24"/>
          <w:szCs w:val="24"/>
        </w:rPr>
        <w:t>Неравномерность размещения населения по территории России — следствие разнообразия природных условий.</w:t>
      </w:r>
    </w:p>
    <w:p w:rsidR="00EB2337" w:rsidRPr="0055192B" w:rsidRDefault="00EB2337" w:rsidP="00D94B0B">
      <w:pPr>
        <w:pStyle w:val="210"/>
        <w:numPr>
          <w:ilvl w:val="0"/>
          <w:numId w:val="14"/>
        </w:numPr>
        <w:shd w:val="clear" w:color="auto" w:fill="auto"/>
        <w:tabs>
          <w:tab w:val="left" w:pos="757"/>
        </w:tabs>
        <w:spacing w:before="0" w:line="240" w:lineRule="auto"/>
        <w:ind w:firstLine="420"/>
        <w:jc w:val="both"/>
        <w:rPr>
          <w:sz w:val="24"/>
          <w:szCs w:val="24"/>
        </w:rPr>
      </w:pPr>
      <w:r w:rsidRPr="0055192B">
        <w:rPr>
          <w:rStyle w:val="21"/>
          <w:color w:val="000000"/>
          <w:sz w:val="24"/>
          <w:szCs w:val="24"/>
        </w:rPr>
        <w:t>Урбанизация — процесс развития городов.</w:t>
      </w:r>
    </w:p>
    <w:p w:rsidR="00EB2337" w:rsidRPr="0055192B" w:rsidRDefault="00EB2337" w:rsidP="003515B0">
      <w:pPr>
        <w:pStyle w:val="210"/>
        <w:shd w:val="clear" w:color="auto" w:fill="auto"/>
        <w:spacing w:before="0" w:line="240" w:lineRule="auto"/>
        <w:ind w:left="480" w:hanging="48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30"/>
        </w:numPr>
        <w:shd w:val="clear" w:color="auto" w:fill="auto"/>
        <w:tabs>
          <w:tab w:val="left" w:pos="834"/>
        </w:tabs>
        <w:spacing w:before="0" w:line="240" w:lineRule="auto"/>
        <w:ind w:firstLine="480"/>
        <w:jc w:val="both"/>
        <w:rPr>
          <w:sz w:val="24"/>
          <w:szCs w:val="24"/>
        </w:rPr>
      </w:pPr>
      <w:r w:rsidRPr="0055192B">
        <w:rPr>
          <w:rStyle w:val="21"/>
          <w:color w:val="000000"/>
          <w:sz w:val="24"/>
          <w:szCs w:val="24"/>
        </w:rPr>
        <w:t xml:space="preserve">Расчёт параметров естественного движения населения: естественного прироста, </w:t>
      </w:r>
      <w:r w:rsidRPr="0055192B">
        <w:rPr>
          <w:rStyle w:val="21"/>
          <w:color w:val="000000"/>
          <w:sz w:val="24"/>
          <w:szCs w:val="24"/>
        </w:rPr>
        <w:lastRenderedPageBreak/>
        <w:t>рождаемости, смертности, показателя естественного прироста, показателя смертности, показателя рождаемости.</w:t>
      </w:r>
    </w:p>
    <w:p w:rsidR="00EB2337" w:rsidRPr="0055192B" w:rsidRDefault="00EB2337" w:rsidP="00D94B0B">
      <w:pPr>
        <w:pStyle w:val="210"/>
        <w:numPr>
          <w:ilvl w:val="0"/>
          <w:numId w:val="30"/>
        </w:numPr>
        <w:shd w:val="clear" w:color="auto" w:fill="auto"/>
        <w:tabs>
          <w:tab w:val="left" w:pos="834"/>
        </w:tabs>
        <w:spacing w:before="0" w:line="240" w:lineRule="auto"/>
        <w:ind w:firstLine="480"/>
        <w:jc w:val="both"/>
        <w:rPr>
          <w:sz w:val="24"/>
          <w:szCs w:val="24"/>
        </w:rPr>
      </w:pPr>
      <w:r w:rsidRPr="0055192B">
        <w:rPr>
          <w:rStyle w:val="21"/>
          <w:color w:val="000000"/>
          <w:sz w:val="24"/>
          <w:szCs w:val="24"/>
        </w:rPr>
        <w:t>Расчёт численности городского населения на основе данных о значении показателя урбанизации и численности населения России.</w:t>
      </w:r>
    </w:p>
    <w:p w:rsidR="00EB2337" w:rsidRPr="0055192B" w:rsidRDefault="00EB2337" w:rsidP="00D94B0B">
      <w:pPr>
        <w:pStyle w:val="210"/>
        <w:numPr>
          <w:ilvl w:val="0"/>
          <w:numId w:val="30"/>
        </w:numPr>
        <w:shd w:val="clear" w:color="auto" w:fill="auto"/>
        <w:tabs>
          <w:tab w:val="left" w:pos="838"/>
        </w:tabs>
        <w:spacing w:before="0" w:line="240" w:lineRule="auto"/>
        <w:ind w:firstLine="480"/>
        <w:jc w:val="both"/>
        <w:rPr>
          <w:sz w:val="24"/>
          <w:szCs w:val="24"/>
        </w:rPr>
      </w:pPr>
      <w:r w:rsidRPr="0055192B">
        <w:rPr>
          <w:rStyle w:val="21"/>
          <w:color w:val="000000"/>
          <w:sz w:val="24"/>
          <w:szCs w:val="24"/>
        </w:rPr>
        <w:t xml:space="preserve">Определение по картам </w:t>
      </w:r>
      <w:proofErr w:type="gramStart"/>
      <w:r w:rsidRPr="0055192B">
        <w:rPr>
          <w:rStyle w:val="21"/>
          <w:color w:val="000000"/>
          <w:sz w:val="24"/>
          <w:szCs w:val="24"/>
        </w:rPr>
        <w:t>атласа ареалов компактного проживания крупнейших народов России</w:t>
      </w:r>
      <w:proofErr w:type="gramEnd"/>
      <w:r w:rsidRPr="0055192B">
        <w:rPr>
          <w:rStyle w:val="21"/>
          <w:color w:val="000000"/>
          <w:sz w:val="24"/>
          <w:szCs w:val="24"/>
        </w:rPr>
        <w:t>.</w:t>
      </w:r>
    </w:p>
    <w:p w:rsidR="00EB2337" w:rsidRPr="0055192B" w:rsidRDefault="00EB2337" w:rsidP="00530E64">
      <w:pPr>
        <w:pStyle w:val="210"/>
        <w:shd w:val="clear" w:color="auto" w:fill="auto"/>
        <w:spacing w:before="0" w:line="240" w:lineRule="auto"/>
        <w:ind w:firstLine="0"/>
        <w:rPr>
          <w:sz w:val="24"/>
          <w:szCs w:val="24"/>
        </w:rPr>
      </w:pPr>
      <w:r w:rsidRPr="0055192B">
        <w:rPr>
          <w:rStyle w:val="21"/>
          <w:color w:val="000000"/>
          <w:sz w:val="24"/>
          <w:szCs w:val="24"/>
        </w:rPr>
        <w:t>Тема 4. Отрасли хозяйства России (19 часов)</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left="480" w:firstLine="380"/>
        <w:jc w:val="both"/>
        <w:rPr>
          <w:sz w:val="24"/>
          <w:szCs w:val="24"/>
        </w:rPr>
      </w:pPr>
      <w:r w:rsidRPr="0055192B">
        <w:rPr>
          <w:rStyle w:val="21"/>
          <w:color w:val="000000"/>
          <w:sz w:val="24"/>
          <w:szCs w:val="24"/>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EB2337" w:rsidRPr="0055192B" w:rsidRDefault="00EB2337" w:rsidP="003515B0">
      <w:pPr>
        <w:pStyle w:val="210"/>
        <w:shd w:val="clear" w:color="auto" w:fill="auto"/>
        <w:spacing w:before="0" w:line="240" w:lineRule="auto"/>
        <w:ind w:left="480" w:firstLine="380"/>
        <w:jc w:val="both"/>
        <w:rPr>
          <w:sz w:val="24"/>
          <w:szCs w:val="24"/>
        </w:rPr>
      </w:pPr>
      <w:r w:rsidRPr="0055192B">
        <w:rPr>
          <w:rStyle w:val="21"/>
          <w:color w:val="000000"/>
          <w:sz w:val="24"/>
          <w:szCs w:val="24"/>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EB2337" w:rsidRPr="0055192B" w:rsidRDefault="00EB2337" w:rsidP="003515B0">
      <w:pPr>
        <w:pStyle w:val="210"/>
        <w:shd w:val="clear" w:color="auto" w:fill="auto"/>
        <w:spacing w:before="0" w:line="240" w:lineRule="auto"/>
        <w:ind w:left="480" w:firstLine="380"/>
        <w:jc w:val="both"/>
        <w:rPr>
          <w:sz w:val="24"/>
          <w:szCs w:val="24"/>
        </w:rPr>
      </w:pPr>
      <w:r w:rsidRPr="0055192B">
        <w:rPr>
          <w:rStyle w:val="21"/>
          <w:color w:val="000000"/>
          <w:sz w:val="24"/>
          <w:szCs w:val="24"/>
        </w:rPr>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EB2337" w:rsidRPr="0055192B" w:rsidRDefault="00EB2337" w:rsidP="003515B0">
      <w:pPr>
        <w:pStyle w:val="210"/>
        <w:shd w:val="clear" w:color="auto" w:fill="auto"/>
        <w:tabs>
          <w:tab w:val="left" w:pos="8926"/>
        </w:tabs>
        <w:spacing w:before="0" w:line="240" w:lineRule="auto"/>
        <w:ind w:left="420" w:firstLine="480"/>
        <w:jc w:val="both"/>
        <w:rPr>
          <w:sz w:val="24"/>
          <w:szCs w:val="24"/>
        </w:rPr>
      </w:pPr>
      <w:r w:rsidRPr="0055192B">
        <w:rPr>
          <w:rStyle w:val="21"/>
          <w:color w:val="000000"/>
          <w:sz w:val="24"/>
          <w:szCs w:val="24"/>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w:t>
      </w:r>
      <w:r w:rsidR="004843D0" w:rsidRPr="0055192B">
        <w:rPr>
          <w:rStyle w:val="21"/>
          <w:color w:val="000000"/>
          <w:sz w:val="24"/>
          <w:szCs w:val="24"/>
        </w:rPr>
        <w:t xml:space="preserve"> </w:t>
      </w:r>
      <w:r w:rsidRPr="0055192B">
        <w:rPr>
          <w:rStyle w:val="21"/>
          <w:color w:val="000000"/>
          <w:sz w:val="24"/>
          <w:szCs w:val="24"/>
        </w:rPr>
        <w:t>Военно</w:t>
      </w:r>
      <w:r w:rsidRPr="0055192B">
        <w:rPr>
          <w:rStyle w:val="21"/>
          <w:color w:val="000000"/>
          <w:sz w:val="24"/>
          <w:szCs w:val="24"/>
        </w:rPr>
        <w:softHyphen/>
      </w:r>
      <w:r w:rsidRPr="0055192B">
        <w:rPr>
          <w:sz w:val="24"/>
          <w:szCs w:val="24"/>
        </w:rPr>
        <w:t>-</w:t>
      </w:r>
      <w:r w:rsidRPr="0055192B">
        <w:rPr>
          <w:rStyle w:val="21"/>
          <w:color w:val="000000"/>
          <w:sz w:val="24"/>
          <w:szCs w:val="24"/>
        </w:rPr>
        <w:t>промышленный комплекс.</w:t>
      </w:r>
    </w:p>
    <w:p w:rsidR="00EB2337" w:rsidRPr="0055192B" w:rsidRDefault="00EB2337" w:rsidP="003515B0">
      <w:pPr>
        <w:pStyle w:val="210"/>
        <w:shd w:val="clear" w:color="auto" w:fill="auto"/>
        <w:spacing w:before="0" w:line="240" w:lineRule="auto"/>
        <w:ind w:left="420" w:firstLine="480"/>
        <w:jc w:val="both"/>
        <w:rPr>
          <w:sz w:val="24"/>
          <w:szCs w:val="24"/>
        </w:rPr>
      </w:pPr>
      <w:r w:rsidRPr="0055192B">
        <w:rPr>
          <w:rStyle w:val="21"/>
          <w:color w:val="000000"/>
          <w:sz w:val="24"/>
          <w:szCs w:val="24"/>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EB2337" w:rsidRPr="0055192B" w:rsidRDefault="00EB2337" w:rsidP="003515B0">
      <w:pPr>
        <w:pStyle w:val="210"/>
        <w:shd w:val="clear" w:color="auto" w:fill="auto"/>
        <w:spacing w:before="0" w:line="240" w:lineRule="auto"/>
        <w:ind w:left="420" w:firstLine="480"/>
        <w:jc w:val="both"/>
        <w:rPr>
          <w:sz w:val="24"/>
          <w:szCs w:val="24"/>
        </w:rPr>
      </w:pPr>
      <w:r w:rsidRPr="0055192B">
        <w:rPr>
          <w:rStyle w:val="21"/>
          <w:color w:val="000000"/>
          <w:sz w:val="24"/>
          <w:szCs w:val="24"/>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EB2337" w:rsidRPr="0055192B" w:rsidRDefault="00EB2337" w:rsidP="003515B0">
      <w:pPr>
        <w:pStyle w:val="210"/>
        <w:shd w:val="clear" w:color="auto" w:fill="auto"/>
        <w:spacing w:before="0" w:line="240" w:lineRule="auto"/>
        <w:ind w:left="420" w:firstLine="480"/>
        <w:jc w:val="both"/>
        <w:rPr>
          <w:sz w:val="24"/>
          <w:szCs w:val="24"/>
        </w:rPr>
      </w:pPr>
      <w:r w:rsidRPr="0055192B">
        <w:rPr>
          <w:rStyle w:val="21"/>
          <w:color w:val="000000"/>
          <w:sz w:val="24"/>
          <w:szCs w:val="24"/>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EB2337" w:rsidRPr="0055192B" w:rsidRDefault="00EB2337" w:rsidP="003515B0">
      <w:pPr>
        <w:pStyle w:val="210"/>
        <w:shd w:val="clear" w:color="auto" w:fill="auto"/>
        <w:spacing w:before="0" w:line="240" w:lineRule="auto"/>
        <w:ind w:left="740" w:firstLine="160"/>
        <w:jc w:val="both"/>
        <w:rPr>
          <w:sz w:val="24"/>
          <w:szCs w:val="24"/>
        </w:rPr>
      </w:pPr>
      <w:r w:rsidRPr="0055192B">
        <w:rPr>
          <w:rStyle w:val="21"/>
          <w:color w:val="000000"/>
          <w:sz w:val="24"/>
          <w:szCs w:val="24"/>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EB2337" w:rsidRPr="0055192B" w:rsidRDefault="00EB2337" w:rsidP="003515B0">
      <w:pPr>
        <w:pStyle w:val="210"/>
        <w:shd w:val="clear" w:color="auto" w:fill="auto"/>
        <w:spacing w:before="0" w:line="240" w:lineRule="auto"/>
        <w:ind w:left="1200"/>
        <w:jc w:val="both"/>
        <w:rPr>
          <w:sz w:val="24"/>
          <w:szCs w:val="24"/>
        </w:rPr>
      </w:pPr>
      <w:r w:rsidRPr="0055192B">
        <w:rPr>
          <w:rStyle w:val="21"/>
          <w:color w:val="000000"/>
          <w:sz w:val="24"/>
          <w:szCs w:val="24"/>
        </w:rPr>
        <w:t>Отрасли нематериальной сферы. Сфера услуг и ее география.</w:t>
      </w:r>
    </w:p>
    <w:p w:rsidR="00EB2337" w:rsidRPr="0055192B" w:rsidRDefault="00EB2337" w:rsidP="003515B0">
      <w:pPr>
        <w:pStyle w:val="210"/>
        <w:shd w:val="clear" w:color="auto" w:fill="auto"/>
        <w:spacing w:before="0" w:line="240" w:lineRule="auto"/>
        <w:ind w:left="1200"/>
        <w:jc w:val="both"/>
        <w:rPr>
          <w:sz w:val="24"/>
          <w:szCs w:val="24"/>
        </w:rPr>
      </w:pPr>
      <w:r w:rsidRPr="0055192B">
        <w:rPr>
          <w:rStyle w:val="21"/>
          <w:color w:val="000000"/>
          <w:sz w:val="24"/>
          <w:szCs w:val="24"/>
        </w:rPr>
        <w:t>Учебные понятия:</w:t>
      </w:r>
    </w:p>
    <w:p w:rsidR="00EB2337" w:rsidRPr="0055192B" w:rsidRDefault="00EB2337" w:rsidP="003515B0">
      <w:pPr>
        <w:pStyle w:val="210"/>
        <w:shd w:val="clear" w:color="auto" w:fill="auto"/>
        <w:spacing w:before="0" w:line="240" w:lineRule="auto"/>
        <w:ind w:left="740" w:firstLine="460"/>
        <w:jc w:val="both"/>
        <w:rPr>
          <w:sz w:val="24"/>
          <w:szCs w:val="24"/>
        </w:rPr>
      </w:pPr>
      <w:r w:rsidRPr="0055192B">
        <w:rPr>
          <w:rStyle w:val="21"/>
          <w:color w:val="000000"/>
          <w:sz w:val="24"/>
          <w:szCs w:val="24"/>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EB2337" w:rsidRPr="0055192B" w:rsidRDefault="00EB2337" w:rsidP="003515B0">
      <w:pPr>
        <w:pStyle w:val="210"/>
        <w:shd w:val="clear" w:color="auto" w:fill="auto"/>
        <w:spacing w:before="0" w:line="240" w:lineRule="auto"/>
        <w:ind w:left="120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770"/>
        </w:tabs>
        <w:spacing w:before="0" w:line="240" w:lineRule="auto"/>
        <w:ind w:left="740" w:hanging="320"/>
        <w:jc w:val="both"/>
        <w:rPr>
          <w:sz w:val="24"/>
          <w:szCs w:val="24"/>
        </w:rPr>
      </w:pPr>
      <w:r w:rsidRPr="0055192B">
        <w:rPr>
          <w:rStyle w:val="21"/>
          <w:color w:val="000000"/>
          <w:sz w:val="24"/>
          <w:szCs w:val="24"/>
        </w:rPr>
        <w:t>Хозяйство России представляет собой сложный комплекс предприятий, отраслей и секторов экономики, связанных друг с другом и с мировым хозяйством.</w:t>
      </w:r>
    </w:p>
    <w:p w:rsidR="00EB2337" w:rsidRPr="0055192B" w:rsidRDefault="00EB2337" w:rsidP="003515B0">
      <w:pPr>
        <w:pStyle w:val="210"/>
        <w:shd w:val="clear" w:color="auto" w:fill="auto"/>
        <w:spacing w:before="0" w:line="240" w:lineRule="auto"/>
        <w:ind w:left="740" w:firstLine="0"/>
        <w:jc w:val="both"/>
        <w:rPr>
          <w:sz w:val="24"/>
          <w:szCs w:val="24"/>
        </w:rPr>
      </w:pPr>
      <w:r w:rsidRPr="0055192B">
        <w:rPr>
          <w:rStyle w:val="21"/>
          <w:color w:val="000000"/>
          <w:sz w:val="24"/>
          <w:szCs w:val="24"/>
        </w:rPr>
        <w:t>Практические работы:</w:t>
      </w:r>
    </w:p>
    <w:p w:rsidR="00EB2337" w:rsidRPr="0055192B" w:rsidRDefault="00EB2337" w:rsidP="00D94B0B">
      <w:pPr>
        <w:pStyle w:val="210"/>
        <w:numPr>
          <w:ilvl w:val="0"/>
          <w:numId w:val="31"/>
        </w:numPr>
        <w:shd w:val="clear" w:color="auto" w:fill="auto"/>
        <w:tabs>
          <w:tab w:val="left" w:pos="1561"/>
        </w:tabs>
        <w:spacing w:before="0" w:line="240" w:lineRule="auto"/>
        <w:ind w:left="740" w:firstLine="460"/>
        <w:jc w:val="both"/>
        <w:rPr>
          <w:sz w:val="24"/>
          <w:szCs w:val="24"/>
        </w:rPr>
      </w:pPr>
      <w:r w:rsidRPr="0055192B">
        <w:rPr>
          <w:rStyle w:val="21"/>
          <w:color w:val="000000"/>
          <w:sz w:val="24"/>
          <w:szCs w:val="24"/>
        </w:rPr>
        <w:t>Составление схемы отраслевой структуры народного хозяйства России.</w:t>
      </w:r>
    </w:p>
    <w:p w:rsidR="00EB2337" w:rsidRPr="0055192B" w:rsidRDefault="00EB2337" w:rsidP="00D94B0B">
      <w:pPr>
        <w:pStyle w:val="210"/>
        <w:numPr>
          <w:ilvl w:val="0"/>
          <w:numId w:val="31"/>
        </w:numPr>
        <w:shd w:val="clear" w:color="auto" w:fill="auto"/>
        <w:tabs>
          <w:tab w:val="left" w:pos="1560"/>
        </w:tabs>
        <w:spacing w:before="0" w:line="240" w:lineRule="auto"/>
        <w:ind w:left="1200" w:firstLine="0"/>
        <w:jc w:val="both"/>
        <w:rPr>
          <w:sz w:val="24"/>
          <w:szCs w:val="24"/>
        </w:rPr>
      </w:pPr>
      <w:r w:rsidRPr="0055192B">
        <w:rPr>
          <w:rStyle w:val="21"/>
          <w:color w:val="000000"/>
          <w:sz w:val="24"/>
          <w:szCs w:val="24"/>
        </w:rPr>
        <w:t>Описание отрасли по типовому плану.</w:t>
      </w:r>
    </w:p>
    <w:p w:rsidR="00EB2337" w:rsidRPr="0055192B" w:rsidRDefault="00EB2337" w:rsidP="00D94B0B">
      <w:pPr>
        <w:pStyle w:val="210"/>
        <w:numPr>
          <w:ilvl w:val="0"/>
          <w:numId w:val="31"/>
        </w:numPr>
        <w:shd w:val="clear" w:color="auto" w:fill="auto"/>
        <w:tabs>
          <w:tab w:val="left" w:pos="1560"/>
        </w:tabs>
        <w:spacing w:before="0" w:line="240" w:lineRule="auto"/>
        <w:ind w:left="1200" w:firstLine="0"/>
        <w:jc w:val="both"/>
        <w:rPr>
          <w:sz w:val="24"/>
          <w:szCs w:val="24"/>
        </w:rPr>
      </w:pPr>
      <w:r w:rsidRPr="0055192B">
        <w:rPr>
          <w:rStyle w:val="21"/>
          <w:color w:val="000000"/>
          <w:sz w:val="24"/>
          <w:szCs w:val="24"/>
        </w:rPr>
        <w:t>Составление схемы межотраслевых связей отрасли промышленности.</w:t>
      </w:r>
    </w:p>
    <w:p w:rsidR="00EB2337" w:rsidRPr="0055192B" w:rsidRDefault="00EB2337" w:rsidP="00D94B0B">
      <w:pPr>
        <w:pStyle w:val="210"/>
        <w:numPr>
          <w:ilvl w:val="0"/>
          <w:numId w:val="31"/>
        </w:numPr>
        <w:shd w:val="clear" w:color="auto" w:fill="auto"/>
        <w:tabs>
          <w:tab w:val="left" w:pos="1556"/>
        </w:tabs>
        <w:spacing w:before="0" w:line="240" w:lineRule="auto"/>
        <w:ind w:left="740" w:firstLine="460"/>
        <w:jc w:val="both"/>
        <w:rPr>
          <w:sz w:val="24"/>
          <w:szCs w:val="24"/>
        </w:rPr>
      </w:pPr>
      <w:r w:rsidRPr="0055192B">
        <w:rPr>
          <w:rStyle w:val="21"/>
          <w:color w:val="000000"/>
          <w:sz w:val="24"/>
          <w:szCs w:val="24"/>
        </w:rPr>
        <w:lastRenderedPageBreak/>
        <w:t>Анализ потенциальных возможностей территорий природных зон для развития сельского хозяйства.</w:t>
      </w:r>
    </w:p>
    <w:p w:rsidR="00EB2337" w:rsidRPr="0055192B" w:rsidRDefault="00EB2337" w:rsidP="00D94B0B">
      <w:pPr>
        <w:pStyle w:val="210"/>
        <w:numPr>
          <w:ilvl w:val="0"/>
          <w:numId w:val="31"/>
        </w:numPr>
        <w:shd w:val="clear" w:color="auto" w:fill="auto"/>
        <w:tabs>
          <w:tab w:val="left" w:pos="1560"/>
        </w:tabs>
        <w:spacing w:before="0" w:line="240" w:lineRule="auto"/>
        <w:ind w:left="1200" w:firstLine="0"/>
        <w:jc w:val="both"/>
        <w:rPr>
          <w:sz w:val="24"/>
          <w:szCs w:val="24"/>
        </w:rPr>
      </w:pPr>
      <w:r w:rsidRPr="0055192B">
        <w:rPr>
          <w:rStyle w:val="21"/>
          <w:color w:val="000000"/>
          <w:sz w:val="24"/>
          <w:szCs w:val="24"/>
        </w:rPr>
        <w:t>Описание транспортного узла.</w:t>
      </w:r>
    </w:p>
    <w:p w:rsidR="00EB2337" w:rsidRPr="0055192B" w:rsidRDefault="00EB2337" w:rsidP="00530E64">
      <w:pPr>
        <w:pStyle w:val="210"/>
        <w:shd w:val="clear" w:color="auto" w:fill="auto"/>
        <w:spacing w:before="0" w:line="240" w:lineRule="auto"/>
        <w:ind w:left="20" w:firstLine="0"/>
        <w:rPr>
          <w:sz w:val="24"/>
          <w:szCs w:val="24"/>
        </w:rPr>
      </w:pPr>
      <w:r w:rsidRPr="0055192B">
        <w:rPr>
          <w:rStyle w:val="21"/>
          <w:color w:val="000000"/>
          <w:sz w:val="24"/>
          <w:szCs w:val="24"/>
        </w:rPr>
        <w:t>Тема 5. Природно-хозяйственная характеристика России (21 час)</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Европейский Север,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Европейский </w:t>
      </w:r>
      <w:proofErr w:type="spellStart"/>
      <w:r w:rsidRPr="0055192B">
        <w:rPr>
          <w:rStyle w:val="21"/>
          <w:color w:val="000000"/>
          <w:sz w:val="24"/>
          <w:szCs w:val="24"/>
        </w:rPr>
        <w:t>Северо-Запад</w:t>
      </w:r>
      <w:proofErr w:type="spellEnd"/>
      <w:r w:rsidRPr="0055192B">
        <w:rPr>
          <w:rStyle w:val="21"/>
          <w:color w:val="000000"/>
          <w:sz w:val="24"/>
          <w:szCs w:val="24"/>
        </w:rPr>
        <w:t xml:space="preserve">, его географическое положение, ресурсы, население и специфика хозяйственной специализации. </w:t>
      </w:r>
      <w:proofErr w:type="spellStart"/>
      <w:r w:rsidRPr="0055192B">
        <w:rPr>
          <w:rStyle w:val="21"/>
          <w:color w:val="000000"/>
          <w:sz w:val="24"/>
          <w:szCs w:val="24"/>
        </w:rPr>
        <w:t>Северо-Запад</w:t>
      </w:r>
      <w:proofErr w:type="spellEnd"/>
      <w:r w:rsidRPr="0055192B">
        <w:rPr>
          <w:rStyle w:val="21"/>
          <w:color w:val="000000"/>
          <w:sz w:val="24"/>
          <w:szCs w:val="24"/>
        </w:rPr>
        <w:t xml:space="preserve">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Калининградская область — самая западная территория России.</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Регион Центральная Россия,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Европейский Юг,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EB2337" w:rsidRPr="0055192B" w:rsidRDefault="00EB2337" w:rsidP="003515B0">
      <w:pPr>
        <w:pStyle w:val="210"/>
        <w:shd w:val="clear" w:color="auto" w:fill="auto"/>
        <w:spacing w:before="0" w:line="240" w:lineRule="auto"/>
        <w:ind w:firstLine="460"/>
        <w:jc w:val="both"/>
        <w:rPr>
          <w:sz w:val="24"/>
          <w:szCs w:val="24"/>
        </w:rPr>
      </w:pPr>
      <w:r w:rsidRPr="0055192B">
        <w:rPr>
          <w:rStyle w:val="21"/>
          <w:color w:val="000000"/>
          <w:sz w:val="24"/>
          <w:szCs w:val="24"/>
        </w:rPr>
        <w:t>Поволжье,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EB2337" w:rsidRPr="0055192B" w:rsidRDefault="00EB2337" w:rsidP="003515B0">
      <w:pPr>
        <w:pStyle w:val="210"/>
        <w:shd w:val="clear" w:color="auto" w:fill="auto"/>
        <w:tabs>
          <w:tab w:val="right" w:pos="6969"/>
          <w:tab w:val="right" w:pos="8221"/>
        </w:tabs>
        <w:spacing w:before="0" w:line="240" w:lineRule="auto"/>
        <w:ind w:firstLine="460"/>
        <w:jc w:val="both"/>
        <w:rPr>
          <w:sz w:val="24"/>
          <w:szCs w:val="24"/>
        </w:rPr>
      </w:pPr>
      <w:r w:rsidRPr="0055192B">
        <w:rPr>
          <w:rStyle w:val="21"/>
          <w:color w:val="000000"/>
          <w:sz w:val="24"/>
          <w:szCs w:val="24"/>
        </w:rPr>
        <w:t>Урал, его географическое положение, ресурсы, население и специфика хозяйственной специализации. Выгодное</w:t>
      </w:r>
      <w:r w:rsidRPr="0055192B">
        <w:rPr>
          <w:rStyle w:val="21"/>
          <w:color w:val="000000"/>
          <w:sz w:val="24"/>
          <w:szCs w:val="24"/>
        </w:rPr>
        <w:tab/>
        <w:t>транзитное</w:t>
      </w:r>
      <w:r w:rsidRPr="0055192B">
        <w:rPr>
          <w:rStyle w:val="21"/>
          <w:color w:val="000000"/>
          <w:sz w:val="24"/>
          <w:szCs w:val="24"/>
        </w:rPr>
        <w:tab/>
        <w:t>положение и богатые</w:t>
      </w:r>
      <w:r w:rsidR="003515B0" w:rsidRPr="0055192B">
        <w:rPr>
          <w:rStyle w:val="21"/>
          <w:color w:val="000000"/>
          <w:sz w:val="24"/>
          <w:szCs w:val="24"/>
        </w:rPr>
        <w:t xml:space="preserve"> </w:t>
      </w:r>
      <w:r w:rsidRPr="0055192B">
        <w:rPr>
          <w:rStyle w:val="21"/>
          <w:color w:val="000000"/>
          <w:sz w:val="24"/>
          <w:szCs w:val="24"/>
        </w:rPr>
        <w:t>минеральные ресурсы.</w:t>
      </w:r>
      <w:r w:rsidRPr="0055192B">
        <w:rPr>
          <w:rStyle w:val="21"/>
          <w:color w:val="000000"/>
          <w:sz w:val="24"/>
          <w:szCs w:val="24"/>
        </w:rPr>
        <w:tab/>
        <w:t>Старый промышленный</w:t>
      </w:r>
      <w:r w:rsidRPr="0055192B">
        <w:rPr>
          <w:rStyle w:val="21"/>
          <w:color w:val="000000"/>
          <w:sz w:val="24"/>
          <w:szCs w:val="24"/>
        </w:rPr>
        <w:tab/>
        <w:t>район.</w:t>
      </w:r>
      <w:r w:rsidRPr="0055192B">
        <w:rPr>
          <w:rStyle w:val="21"/>
          <w:color w:val="000000"/>
          <w:sz w:val="24"/>
          <w:szCs w:val="24"/>
        </w:rPr>
        <w:tab/>
        <w:t>Уральская</w:t>
      </w:r>
      <w:r w:rsidR="003515B0" w:rsidRPr="0055192B">
        <w:rPr>
          <w:rStyle w:val="21"/>
          <w:color w:val="000000"/>
          <w:sz w:val="24"/>
          <w:szCs w:val="24"/>
        </w:rPr>
        <w:t xml:space="preserve"> </w:t>
      </w:r>
      <w:r w:rsidRPr="0055192B">
        <w:rPr>
          <w:rStyle w:val="21"/>
          <w:color w:val="000000"/>
          <w:sz w:val="24"/>
          <w:szCs w:val="24"/>
        </w:rPr>
        <w:t>металлургическая база; центр тяжелого машиностроения.</w:t>
      </w:r>
    </w:p>
    <w:p w:rsidR="00EB2337" w:rsidRPr="0055192B" w:rsidRDefault="00EB2337" w:rsidP="00530E64">
      <w:pPr>
        <w:pStyle w:val="210"/>
        <w:shd w:val="clear" w:color="auto" w:fill="auto"/>
        <w:tabs>
          <w:tab w:val="right" w:pos="5503"/>
          <w:tab w:val="right" w:pos="6969"/>
          <w:tab w:val="right" w:pos="8221"/>
          <w:tab w:val="right" w:pos="9910"/>
        </w:tabs>
        <w:spacing w:before="0" w:line="240" w:lineRule="auto"/>
        <w:ind w:firstLine="460"/>
        <w:jc w:val="both"/>
        <w:rPr>
          <w:rStyle w:val="21"/>
          <w:color w:val="000000"/>
          <w:sz w:val="24"/>
          <w:szCs w:val="24"/>
        </w:rPr>
      </w:pPr>
      <w:r w:rsidRPr="0055192B">
        <w:rPr>
          <w:rStyle w:val="21"/>
          <w:color w:val="000000"/>
          <w:sz w:val="24"/>
          <w:szCs w:val="24"/>
        </w:rPr>
        <w:t>Западная Сибирь, ее</w:t>
      </w:r>
      <w:r w:rsidRPr="0055192B">
        <w:rPr>
          <w:rStyle w:val="21"/>
          <w:color w:val="000000"/>
          <w:sz w:val="24"/>
          <w:szCs w:val="24"/>
        </w:rPr>
        <w:tab/>
        <w:t>географическое</w:t>
      </w:r>
      <w:r w:rsidRPr="0055192B">
        <w:rPr>
          <w:rStyle w:val="21"/>
          <w:color w:val="000000"/>
          <w:sz w:val="24"/>
          <w:szCs w:val="24"/>
        </w:rPr>
        <w:tab/>
        <w:t>положение,</w:t>
      </w:r>
      <w:r w:rsidRPr="0055192B">
        <w:rPr>
          <w:rStyle w:val="21"/>
          <w:color w:val="000000"/>
          <w:sz w:val="24"/>
          <w:szCs w:val="24"/>
        </w:rPr>
        <w:tab/>
        <w:t>ресурсы,</w:t>
      </w:r>
      <w:r w:rsidRPr="0055192B">
        <w:rPr>
          <w:rStyle w:val="21"/>
          <w:color w:val="000000"/>
          <w:sz w:val="24"/>
          <w:szCs w:val="24"/>
        </w:rPr>
        <w:tab/>
      </w:r>
    </w:p>
    <w:p w:rsidR="00EB2337" w:rsidRPr="0055192B" w:rsidRDefault="00EB2337" w:rsidP="00530E64">
      <w:pPr>
        <w:pStyle w:val="210"/>
        <w:shd w:val="clear" w:color="auto" w:fill="auto"/>
        <w:tabs>
          <w:tab w:val="right" w:pos="5503"/>
          <w:tab w:val="right" w:pos="6969"/>
          <w:tab w:val="right" w:pos="8221"/>
          <w:tab w:val="right" w:pos="9910"/>
        </w:tabs>
        <w:spacing w:before="0" w:line="240" w:lineRule="auto"/>
        <w:ind w:firstLine="460"/>
        <w:jc w:val="both"/>
        <w:rPr>
          <w:sz w:val="24"/>
          <w:szCs w:val="24"/>
        </w:rPr>
      </w:pPr>
      <w:r w:rsidRPr="0055192B">
        <w:rPr>
          <w:rStyle w:val="21"/>
          <w:color w:val="000000"/>
          <w:sz w:val="24"/>
          <w:szCs w:val="24"/>
        </w:rPr>
        <w:t>население и</w:t>
      </w:r>
      <w:r w:rsidR="003515B0" w:rsidRPr="0055192B">
        <w:rPr>
          <w:rStyle w:val="21"/>
          <w:color w:val="000000"/>
          <w:sz w:val="24"/>
          <w:szCs w:val="24"/>
        </w:rPr>
        <w:t xml:space="preserve"> </w:t>
      </w:r>
      <w:r w:rsidRPr="0055192B">
        <w:rPr>
          <w:rStyle w:val="21"/>
          <w:color w:val="000000"/>
          <w:sz w:val="24"/>
          <w:szCs w:val="24"/>
        </w:rPr>
        <w:t>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EB2337" w:rsidRPr="0055192B" w:rsidRDefault="00EB2337" w:rsidP="00530E64">
      <w:pPr>
        <w:pStyle w:val="210"/>
        <w:shd w:val="clear" w:color="auto" w:fill="auto"/>
        <w:spacing w:before="0" w:line="240" w:lineRule="auto"/>
        <w:ind w:firstLine="460"/>
        <w:jc w:val="both"/>
        <w:rPr>
          <w:sz w:val="24"/>
          <w:szCs w:val="24"/>
        </w:rPr>
      </w:pPr>
      <w:r w:rsidRPr="0055192B">
        <w:rPr>
          <w:rStyle w:val="21"/>
          <w:color w:val="000000"/>
          <w:sz w:val="24"/>
          <w:szCs w:val="24"/>
        </w:rPr>
        <w:t xml:space="preserve">Восточная Сибирь,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55192B">
        <w:rPr>
          <w:rStyle w:val="21"/>
          <w:color w:val="000000"/>
          <w:sz w:val="24"/>
          <w:szCs w:val="24"/>
        </w:rPr>
        <w:t>Ангаро-Енисейский</w:t>
      </w:r>
      <w:proofErr w:type="spellEnd"/>
      <w:r w:rsidRPr="0055192B">
        <w:rPr>
          <w:rStyle w:val="21"/>
          <w:color w:val="000000"/>
          <w:sz w:val="24"/>
          <w:szCs w:val="24"/>
        </w:rPr>
        <w:t xml:space="preserve"> каскад ГЭС — крупнейший производитель электроэнергии в стране. Перспективы развития энергоемких отраслей.</w:t>
      </w:r>
    </w:p>
    <w:p w:rsidR="00EB2337" w:rsidRPr="0055192B" w:rsidRDefault="003515B0" w:rsidP="003515B0">
      <w:pPr>
        <w:pStyle w:val="210"/>
        <w:shd w:val="clear" w:color="auto" w:fill="auto"/>
        <w:tabs>
          <w:tab w:val="right" w:pos="5503"/>
          <w:tab w:val="right" w:pos="6969"/>
          <w:tab w:val="right" w:pos="8221"/>
          <w:tab w:val="right" w:pos="9356"/>
        </w:tabs>
        <w:spacing w:before="0" w:line="240" w:lineRule="auto"/>
        <w:ind w:firstLine="0"/>
        <w:jc w:val="both"/>
        <w:rPr>
          <w:color w:val="000000"/>
          <w:sz w:val="24"/>
          <w:szCs w:val="24"/>
          <w:shd w:val="clear" w:color="auto" w:fill="FFFFFF"/>
        </w:rPr>
      </w:pPr>
      <w:r w:rsidRPr="0055192B">
        <w:rPr>
          <w:rStyle w:val="21"/>
          <w:color w:val="000000"/>
          <w:sz w:val="24"/>
          <w:szCs w:val="24"/>
        </w:rPr>
        <w:t xml:space="preserve">Дальний Восток, его </w:t>
      </w:r>
      <w:r w:rsidR="00EB2337" w:rsidRPr="0055192B">
        <w:rPr>
          <w:rStyle w:val="21"/>
          <w:color w:val="000000"/>
          <w:sz w:val="24"/>
          <w:szCs w:val="24"/>
        </w:rPr>
        <w:t>географическое</w:t>
      </w:r>
      <w:r w:rsidR="00EB2337" w:rsidRPr="0055192B">
        <w:rPr>
          <w:rStyle w:val="21"/>
          <w:color w:val="000000"/>
          <w:sz w:val="24"/>
          <w:szCs w:val="24"/>
        </w:rPr>
        <w:tab/>
        <w:t>положение,</w:t>
      </w:r>
      <w:r w:rsidR="00EB2337" w:rsidRPr="0055192B">
        <w:rPr>
          <w:rStyle w:val="21"/>
          <w:color w:val="000000"/>
          <w:sz w:val="24"/>
          <w:szCs w:val="24"/>
        </w:rPr>
        <w:tab/>
        <w:t>ресурсы,</w:t>
      </w:r>
      <w:r w:rsidR="00EB2337" w:rsidRPr="0055192B">
        <w:rPr>
          <w:rStyle w:val="21"/>
          <w:color w:val="000000"/>
          <w:sz w:val="24"/>
          <w:szCs w:val="24"/>
        </w:rPr>
        <w:tab/>
        <w:t xml:space="preserve">население </w:t>
      </w:r>
      <w:r w:rsidRPr="0055192B">
        <w:rPr>
          <w:rStyle w:val="21"/>
          <w:color w:val="000000"/>
          <w:sz w:val="24"/>
          <w:szCs w:val="24"/>
        </w:rPr>
        <w:t xml:space="preserve"> </w:t>
      </w:r>
      <w:r w:rsidR="00EB2337" w:rsidRPr="0055192B">
        <w:rPr>
          <w:rStyle w:val="21"/>
          <w:color w:val="000000"/>
          <w:sz w:val="24"/>
          <w:szCs w:val="24"/>
        </w:rPr>
        <w:t>и</w:t>
      </w:r>
      <w:r w:rsidRPr="0055192B">
        <w:rPr>
          <w:color w:val="000000"/>
          <w:sz w:val="24"/>
          <w:szCs w:val="24"/>
          <w:shd w:val="clear" w:color="auto" w:fill="FFFFFF"/>
        </w:rPr>
        <w:t xml:space="preserve"> </w:t>
      </w:r>
      <w:r w:rsidR="00EB2337" w:rsidRPr="0055192B">
        <w:rPr>
          <w:rStyle w:val="21"/>
          <w:color w:val="000000"/>
          <w:sz w:val="24"/>
          <w:szCs w:val="24"/>
        </w:rPr>
        <w:t>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EB2337" w:rsidRPr="0055192B" w:rsidRDefault="00EB2337" w:rsidP="00530E64">
      <w:pPr>
        <w:pStyle w:val="210"/>
        <w:shd w:val="clear" w:color="auto" w:fill="auto"/>
        <w:spacing w:before="0" w:line="240" w:lineRule="auto"/>
        <w:ind w:firstLine="0"/>
        <w:jc w:val="both"/>
        <w:rPr>
          <w:sz w:val="24"/>
          <w:szCs w:val="24"/>
        </w:rPr>
      </w:pPr>
      <w:r w:rsidRPr="0055192B">
        <w:rPr>
          <w:rStyle w:val="21"/>
          <w:color w:val="000000"/>
          <w:sz w:val="24"/>
          <w:szCs w:val="24"/>
        </w:rPr>
        <w:t>Основные понятия:</w:t>
      </w:r>
    </w:p>
    <w:p w:rsidR="00EB2337" w:rsidRPr="0055192B" w:rsidRDefault="00EB2337" w:rsidP="00530E64">
      <w:pPr>
        <w:pStyle w:val="210"/>
        <w:shd w:val="clear" w:color="auto" w:fill="auto"/>
        <w:spacing w:before="0" w:line="240" w:lineRule="auto"/>
        <w:ind w:firstLine="460"/>
        <w:jc w:val="left"/>
        <w:rPr>
          <w:sz w:val="24"/>
          <w:szCs w:val="24"/>
        </w:rPr>
      </w:pPr>
      <w:r w:rsidRPr="0055192B">
        <w:rPr>
          <w:rStyle w:val="21"/>
          <w:color w:val="000000"/>
          <w:sz w:val="24"/>
          <w:szCs w:val="24"/>
        </w:rPr>
        <w:t xml:space="preserve">Транзитное положение, добывающие отрасли, энергоемкие производства, </w:t>
      </w:r>
      <w:r w:rsidRPr="0055192B">
        <w:rPr>
          <w:rStyle w:val="21"/>
          <w:color w:val="000000"/>
          <w:sz w:val="24"/>
          <w:szCs w:val="24"/>
        </w:rPr>
        <w:lastRenderedPageBreak/>
        <w:t>Нечерноземье.</w:t>
      </w:r>
    </w:p>
    <w:p w:rsidR="00EB2337" w:rsidRPr="0055192B" w:rsidRDefault="00EB2337" w:rsidP="00530E64">
      <w:pPr>
        <w:pStyle w:val="210"/>
        <w:shd w:val="clear" w:color="auto" w:fill="auto"/>
        <w:spacing w:before="0" w:line="240" w:lineRule="auto"/>
        <w:ind w:firstLine="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799"/>
        </w:tabs>
        <w:spacing w:before="0" w:line="240" w:lineRule="auto"/>
        <w:ind w:left="740" w:hanging="280"/>
        <w:jc w:val="both"/>
        <w:rPr>
          <w:sz w:val="24"/>
          <w:szCs w:val="24"/>
        </w:rPr>
      </w:pPr>
      <w:r w:rsidRPr="0055192B">
        <w:rPr>
          <w:rStyle w:val="21"/>
          <w:color w:val="000000"/>
          <w:sz w:val="24"/>
          <w:szCs w:val="24"/>
        </w:rPr>
        <w:t>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rsidR="00EB2337" w:rsidRPr="0055192B" w:rsidRDefault="00EB2337" w:rsidP="00D94B0B">
      <w:pPr>
        <w:pStyle w:val="210"/>
        <w:numPr>
          <w:ilvl w:val="0"/>
          <w:numId w:val="14"/>
        </w:numPr>
        <w:shd w:val="clear" w:color="auto" w:fill="auto"/>
        <w:tabs>
          <w:tab w:val="left" w:pos="763"/>
        </w:tabs>
        <w:spacing w:before="0" w:line="240" w:lineRule="auto"/>
        <w:ind w:firstLine="460"/>
        <w:jc w:val="both"/>
        <w:rPr>
          <w:sz w:val="24"/>
          <w:szCs w:val="24"/>
        </w:rPr>
      </w:pPr>
      <w:r w:rsidRPr="0055192B">
        <w:rPr>
          <w:rStyle w:val="21"/>
          <w:color w:val="000000"/>
          <w:sz w:val="24"/>
          <w:szCs w:val="24"/>
        </w:rPr>
        <w:t>Каждый из регионов России свои неповторимые особенности. Практические работы:</w:t>
      </w:r>
    </w:p>
    <w:p w:rsidR="00EB2337" w:rsidRPr="0055192B" w:rsidRDefault="00EB2337" w:rsidP="00D94B0B">
      <w:pPr>
        <w:pStyle w:val="210"/>
        <w:numPr>
          <w:ilvl w:val="0"/>
          <w:numId w:val="32"/>
        </w:numPr>
        <w:shd w:val="clear" w:color="auto" w:fill="auto"/>
        <w:tabs>
          <w:tab w:val="left" w:pos="829"/>
        </w:tabs>
        <w:spacing w:before="0" w:line="240" w:lineRule="auto"/>
        <w:ind w:firstLine="500"/>
        <w:jc w:val="both"/>
        <w:rPr>
          <w:sz w:val="24"/>
          <w:szCs w:val="24"/>
        </w:rPr>
      </w:pPr>
      <w:r w:rsidRPr="0055192B">
        <w:rPr>
          <w:rStyle w:val="21"/>
          <w:color w:val="000000"/>
          <w:sz w:val="24"/>
          <w:szCs w:val="24"/>
        </w:rPr>
        <w:t>Определение природных условий, определяющих хозяйственную специализацию территории района.</w:t>
      </w:r>
    </w:p>
    <w:p w:rsidR="00EB2337" w:rsidRPr="0055192B" w:rsidRDefault="00EB2337" w:rsidP="00D94B0B">
      <w:pPr>
        <w:pStyle w:val="210"/>
        <w:numPr>
          <w:ilvl w:val="0"/>
          <w:numId w:val="32"/>
        </w:numPr>
        <w:shd w:val="clear" w:color="auto" w:fill="auto"/>
        <w:tabs>
          <w:tab w:val="left" w:pos="829"/>
        </w:tabs>
        <w:spacing w:before="0" w:line="240" w:lineRule="auto"/>
        <w:ind w:firstLine="500"/>
        <w:jc w:val="both"/>
        <w:rPr>
          <w:sz w:val="24"/>
          <w:szCs w:val="24"/>
        </w:rPr>
      </w:pPr>
      <w:r w:rsidRPr="0055192B">
        <w:rPr>
          <w:rStyle w:val="21"/>
          <w:color w:val="000000"/>
          <w:sz w:val="24"/>
          <w:szCs w:val="24"/>
        </w:rPr>
        <w:t>Определение факторов, влияющих на современную хозяйственную специализацию района.</w:t>
      </w:r>
    </w:p>
    <w:p w:rsidR="00EB2337" w:rsidRPr="0055192B" w:rsidRDefault="00EB2337" w:rsidP="00D94B0B">
      <w:pPr>
        <w:pStyle w:val="210"/>
        <w:numPr>
          <w:ilvl w:val="0"/>
          <w:numId w:val="32"/>
        </w:numPr>
        <w:shd w:val="clear" w:color="auto" w:fill="auto"/>
        <w:tabs>
          <w:tab w:val="left" w:pos="878"/>
        </w:tabs>
        <w:spacing w:before="0" w:line="240" w:lineRule="auto"/>
        <w:ind w:left="500" w:firstLine="0"/>
        <w:jc w:val="both"/>
        <w:rPr>
          <w:sz w:val="24"/>
          <w:szCs w:val="24"/>
        </w:rPr>
      </w:pPr>
      <w:r w:rsidRPr="0055192B">
        <w:rPr>
          <w:rStyle w:val="21"/>
          <w:color w:val="000000"/>
          <w:sz w:val="24"/>
          <w:szCs w:val="24"/>
        </w:rPr>
        <w:t>Описание экономико-географического положения района.</w:t>
      </w:r>
    </w:p>
    <w:p w:rsidR="00EB2337" w:rsidRPr="0055192B" w:rsidRDefault="00EB2337" w:rsidP="00D94B0B">
      <w:pPr>
        <w:pStyle w:val="210"/>
        <w:numPr>
          <w:ilvl w:val="0"/>
          <w:numId w:val="32"/>
        </w:numPr>
        <w:shd w:val="clear" w:color="auto" w:fill="auto"/>
        <w:tabs>
          <w:tab w:val="left" w:pos="829"/>
        </w:tabs>
        <w:spacing w:before="0" w:line="240" w:lineRule="auto"/>
        <w:ind w:firstLine="500"/>
        <w:jc w:val="both"/>
        <w:rPr>
          <w:sz w:val="24"/>
          <w:szCs w:val="24"/>
        </w:rPr>
      </w:pPr>
      <w:r w:rsidRPr="0055192B">
        <w:rPr>
          <w:rStyle w:val="21"/>
          <w:color w:val="000000"/>
          <w:sz w:val="24"/>
          <w:szCs w:val="24"/>
        </w:rPr>
        <w:t>Составление комплексного описания района по типовому плану (Западная Сибирь).</w:t>
      </w:r>
    </w:p>
    <w:p w:rsidR="00EB2337" w:rsidRPr="0055192B" w:rsidRDefault="00EB2337" w:rsidP="00D94B0B">
      <w:pPr>
        <w:pStyle w:val="210"/>
        <w:numPr>
          <w:ilvl w:val="0"/>
          <w:numId w:val="32"/>
        </w:numPr>
        <w:shd w:val="clear" w:color="auto" w:fill="auto"/>
        <w:tabs>
          <w:tab w:val="left" w:pos="878"/>
        </w:tabs>
        <w:spacing w:before="0" w:line="240" w:lineRule="auto"/>
        <w:ind w:left="500" w:firstLine="0"/>
        <w:jc w:val="both"/>
        <w:rPr>
          <w:sz w:val="24"/>
          <w:szCs w:val="24"/>
        </w:rPr>
      </w:pPr>
      <w:r w:rsidRPr="0055192B">
        <w:rPr>
          <w:rStyle w:val="21"/>
          <w:color w:val="000000"/>
          <w:sz w:val="24"/>
          <w:szCs w:val="24"/>
        </w:rPr>
        <w:t>Сравнительная характеристика географического положения районов.</w:t>
      </w:r>
    </w:p>
    <w:p w:rsidR="00EB2337" w:rsidRPr="0055192B" w:rsidRDefault="00EB2337" w:rsidP="00D94B0B">
      <w:pPr>
        <w:pStyle w:val="210"/>
        <w:numPr>
          <w:ilvl w:val="0"/>
          <w:numId w:val="32"/>
        </w:numPr>
        <w:shd w:val="clear" w:color="auto" w:fill="auto"/>
        <w:tabs>
          <w:tab w:val="left" w:pos="838"/>
        </w:tabs>
        <w:spacing w:before="0" w:line="240" w:lineRule="auto"/>
        <w:ind w:firstLine="500"/>
        <w:jc w:val="both"/>
        <w:rPr>
          <w:sz w:val="24"/>
          <w:szCs w:val="24"/>
        </w:rPr>
      </w:pPr>
      <w:r w:rsidRPr="0055192B">
        <w:rPr>
          <w:rStyle w:val="21"/>
          <w:color w:val="000000"/>
          <w:sz w:val="24"/>
          <w:szCs w:val="24"/>
        </w:rPr>
        <w:t>Анализ специфики размещения населения и хозяйства на территории района.</w:t>
      </w:r>
    </w:p>
    <w:p w:rsidR="00EB2337" w:rsidRPr="0055192B" w:rsidRDefault="00EB2337" w:rsidP="00530E64">
      <w:pPr>
        <w:pStyle w:val="210"/>
        <w:shd w:val="clear" w:color="auto" w:fill="auto"/>
        <w:spacing w:before="0" w:line="240" w:lineRule="auto"/>
        <w:ind w:firstLine="0"/>
        <w:rPr>
          <w:sz w:val="24"/>
          <w:szCs w:val="24"/>
        </w:rPr>
      </w:pPr>
      <w:r w:rsidRPr="0055192B">
        <w:rPr>
          <w:rStyle w:val="21"/>
          <w:color w:val="000000"/>
          <w:sz w:val="24"/>
          <w:szCs w:val="24"/>
        </w:rPr>
        <w:t>Заключение (1 час)</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Содержание темы:</w:t>
      </w:r>
    </w:p>
    <w:p w:rsidR="00EB2337" w:rsidRPr="0055192B" w:rsidRDefault="00EB2337" w:rsidP="003515B0">
      <w:pPr>
        <w:pStyle w:val="210"/>
        <w:shd w:val="clear" w:color="auto" w:fill="auto"/>
        <w:spacing w:before="0" w:line="240" w:lineRule="auto"/>
        <w:ind w:firstLine="500"/>
        <w:jc w:val="both"/>
        <w:rPr>
          <w:sz w:val="24"/>
          <w:szCs w:val="24"/>
        </w:rPr>
      </w:pPr>
      <w:r w:rsidRPr="0055192B">
        <w:rPr>
          <w:rStyle w:val="21"/>
          <w:color w:val="000000"/>
          <w:sz w:val="24"/>
          <w:szCs w:val="24"/>
        </w:rPr>
        <w:t xml:space="preserve">Место России в мировой экономике. Хозяйство России до ХХ в. Россия в </w:t>
      </w:r>
      <w:proofErr w:type="gramStart"/>
      <w:r w:rsidRPr="0055192B">
        <w:rPr>
          <w:rStyle w:val="21"/>
          <w:color w:val="000000"/>
          <w:sz w:val="24"/>
          <w:szCs w:val="24"/>
        </w:rPr>
        <w:t>ХХ</w:t>
      </w:r>
      <w:proofErr w:type="gramEnd"/>
      <w:r w:rsidRPr="0055192B">
        <w:rPr>
          <w:rStyle w:val="21"/>
          <w:color w:val="000000"/>
          <w:sz w:val="24"/>
          <w:szCs w:val="24"/>
        </w:rPr>
        <w:t>—XXI вв. Перспективы развития.</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Основные образовательные идеи:</w:t>
      </w:r>
    </w:p>
    <w:p w:rsidR="00EB2337" w:rsidRPr="0055192B" w:rsidRDefault="00EB2337" w:rsidP="00D94B0B">
      <w:pPr>
        <w:pStyle w:val="210"/>
        <w:numPr>
          <w:ilvl w:val="0"/>
          <w:numId w:val="14"/>
        </w:numPr>
        <w:shd w:val="clear" w:color="auto" w:fill="auto"/>
        <w:tabs>
          <w:tab w:val="left" w:pos="744"/>
        </w:tabs>
        <w:spacing w:before="0" w:line="240" w:lineRule="auto"/>
        <w:ind w:left="760" w:hanging="360"/>
        <w:jc w:val="both"/>
        <w:rPr>
          <w:sz w:val="24"/>
          <w:szCs w:val="24"/>
        </w:rPr>
      </w:pPr>
      <w:r w:rsidRPr="0055192B">
        <w:rPr>
          <w:rStyle w:val="21"/>
          <w:color w:val="000000"/>
          <w:sz w:val="24"/>
          <w:szCs w:val="24"/>
        </w:rPr>
        <w:t>В протяжении своей истории Россия играла определенную роль в системе мирового хозяйства, причем, эта роль менялась.</w:t>
      </w:r>
    </w:p>
    <w:p w:rsidR="00EB2337" w:rsidRPr="0055192B" w:rsidRDefault="00EB2337" w:rsidP="00D94B0B">
      <w:pPr>
        <w:pStyle w:val="210"/>
        <w:numPr>
          <w:ilvl w:val="0"/>
          <w:numId w:val="14"/>
        </w:numPr>
        <w:shd w:val="clear" w:color="auto" w:fill="auto"/>
        <w:tabs>
          <w:tab w:val="left" w:pos="744"/>
        </w:tabs>
        <w:spacing w:before="0" w:line="240" w:lineRule="auto"/>
        <w:ind w:left="760" w:hanging="360"/>
        <w:jc w:val="both"/>
        <w:rPr>
          <w:sz w:val="24"/>
          <w:szCs w:val="24"/>
        </w:rPr>
      </w:pPr>
      <w:r w:rsidRPr="0055192B">
        <w:rPr>
          <w:rStyle w:val="21"/>
          <w:color w:val="000000"/>
          <w:sz w:val="24"/>
          <w:szCs w:val="24"/>
        </w:rPr>
        <w:t>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Практические работы:</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1. Определение по статистическим показателям место и роль России в мире.</w:t>
      </w:r>
    </w:p>
    <w:p w:rsidR="00EB2337" w:rsidRPr="0055192B" w:rsidRDefault="00EB2337" w:rsidP="00530E64">
      <w:pPr>
        <w:pStyle w:val="210"/>
        <w:shd w:val="clear" w:color="auto" w:fill="auto"/>
        <w:spacing w:before="0" w:line="240" w:lineRule="auto"/>
        <w:ind w:firstLine="0"/>
        <w:rPr>
          <w:sz w:val="24"/>
          <w:szCs w:val="24"/>
        </w:rPr>
      </w:pPr>
      <w:r w:rsidRPr="0055192B">
        <w:rPr>
          <w:rStyle w:val="21"/>
          <w:color w:val="000000"/>
          <w:sz w:val="24"/>
          <w:szCs w:val="24"/>
        </w:rPr>
        <w:t>Географическая номенклатура</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 xml:space="preserve">Крайние точки: мыс Флигели, мыс Челюскин, гора </w:t>
      </w:r>
      <w:proofErr w:type="spellStart"/>
      <w:r w:rsidRPr="0055192B">
        <w:rPr>
          <w:rStyle w:val="21"/>
          <w:color w:val="000000"/>
          <w:sz w:val="24"/>
          <w:szCs w:val="24"/>
        </w:rPr>
        <w:t>Базардюзю</w:t>
      </w:r>
      <w:proofErr w:type="spellEnd"/>
      <w:r w:rsidRPr="0055192B">
        <w:rPr>
          <w:rStyle w:val="21"/>
          <w:color w:val="000000"/>
          <w:sz w:val="24"/>
          <w:szCs w:val="24"/>
        </w:rPr>
        <w:t>, Куршская коса, мыс Дежнёва.</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 xml:space="preserve">Моря: </w:t>
      </w:r>
      <w:proofErr w:type="gramStart"/>
      <w:r w:rsidRPr="0055192B">
        <w:rPr>
          <w:rStyle w:val="21"/>
          <w:color w:val="000000"/>
          <w:sz w:val="24"/>
          <w:szCs w:val="24"/>
        </w:rPr>
        <w:t xml:space="preserve">Баренцево, Белое, Лаптевых, Карское, </w:t>
      </w:r>
      <w:proofErr w:type="spellStart"/>
      <w:r w:rsidRPr="0055192B">
        <w:rPr>
          <w:rStyle w:val="21"/>
          <w:color w:val="000000"/>
          <w:sz w:val="24"/>
          <w:szCs w:val="24"/>
        </w:rPr>
        <w:t>Восточно-Сибирское</w:t>
      </w:r>
      <w:proofErr w:type="spellEnd"/>
      <w:r w:rsidRPr="0055192B">
        <w:rPr>
          <w:rStyle w:val="21"/>
          <w:color w:val="000000"/>
          <w:sz w:val="24"/>
          <w:szCs w:val="24"/>
        </w:rPr>
        <w:t>, Чукотское, Берингово, Охотское, Японское, Балтийское, Черное, Азовское, Каспийское море</w:t>
      </w:r>
      <w:r w:rsidR="004843D0" w:rsidRPr="0055192B">
        <w:rPr>
          <w:rStyle w:val="21"/>
          <w:color w:val="000000"/>
          <w:sz w:val="24"/>
          <w:szCs w:val="24"/>
        </w:rPr>
        <w:t>-</w:t>
      </w:r>
      <w:r w:rsidRPr="0055192B">
        <w:rPr>
          <w:rStyle w:val="21"/>
          <w:color w:val="000000"/>
          <w:sz w:val="24"/>
          <w:szCs w:val="24"/>
        </w:rPr>
        <w:softHyphen/>
        <w:t>озеро.</w:t>
      </w:r>
      <w:proofErr w:type="gramEnd"/>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 xml:space="preserve">Заливы: </w:t>
      </w:r>
      <w:proofErr w:type="spellStart"/>
      <w:proofErr w:type="gramStart"/>
      <w:r w:rsidRPr="0055192B">
        <w:rPr>
          <w:rStyle w:val="21"/>
          <w:color w:val="000000"/>
          <w:sz w:val="24"/>
          <w:szCs w:val="24"/>
        </w:rPr>
        <w:t>Гданьский</w:t>
      </w:r>
      <w:proofErr w:type="spellEnd"/>
      <w:r w:rsidRPr="0055192B">
        <w:rPr>
          <w:rStyle w:val="21"/>
          <w:color w:val="000000"/>
          <w:sz w:val="24"/>
          <w:szCs w:val="24"/>
        </w:rPr>
        <w:t xml:space="preserve">, Финский, Кандалакшский, Онежская губа, </w:t>
      </w:r>
      <w:proofErr w:type="spellStart"/>
      <w:r w:rsidRPr="0055192B">
        <w:rPr>
          <w:rStyle w:val="21"/>
          <w:color w:val="000000"/>
          <w:sz w:val="24"/>
          <w:szCs w:val="24"/>
        </w:rPr>
        <w:t>Байдарацкая</w:t>
      </w:r>
      <w:proofErr w:type="spellEnd"/>
      <w:r w:rsidRPr="0055192B">
        <w:rPr>
          <w:rStyle w:val="21"/>
          <w:color w:val="000000"/>
          <w:sz w:val="24"/>
          <w:szCs w:val="24"/>
        </w:rPr>
        <w:t xml:space="preserve"> губа, Обская губа, Енисейский, </w:t>
      </w:r>
      <w:proofErr w:type="spellStart"/>
      <w:r w:rsidRPr="0055192B">
        <w:rPr>
          <w:rStyle w:val="21"/>
          <w:color w:val="000000"/>
          <w:sz w:val="24"/>
          <w:szCs w:val="24"/>
        </w:rPr>
        <w:t>Пенжинская</w:t>
      </w:r>
      <w:proofErr w:type="spellEnd"/>
      <w:r w:rsidRPr="0055192B">
        <w:rPr>
          <w:rStyle w:val="21"/>
          <w:color w:val="000000"/>
          <w:sz w:val="24"/>
          <w:szCs w:val="24"/>
        </w:rPr>
        <w:t xml:space="preserve"> губа, Петра Великого.</w:t>
      </w:r>
      <w:proofErr w:type="gramEnd"/>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 xml:space="preserve">Проливы: Лаперуза, </w:t>
      </w:r>
      <w:proofErr w:type="spellStart"/>
      <w:r w:rsidRPr="0055192B">
        <w:rPr>
          <w:rStyle w:val="21"/>
          <w:color w:val="000000"/>
          <w:sz w:val="24"/>
          <w:szCs w:val="24"/>
        </w:rPr>
        <w:t>Кунаширский</w:t>
      </w:r>
      <w:proofErr w:type="spellEnd"/>
      <w:r w:rsidRPr="0055192B">
        <w:rPr>
          <w:rStyle w:val="21"/>
          <w:color w:val="000000"/>
          <w:sz w:val="24"/>
          <w:szCs w:val="24"/>
        </w:rPr>
        <w:t xml:space="preserve">, </w:t>
      </w:r>
      <w:proofErr w:type="gramStart"/>
      <w:r w:rsidRPr="0055192B">
        <w:rPr>
          <w:rStyle w:val="21"/>
          <w:color w:val="000000"/>
          <w:sz w:val="24"/>
          <w:szCs w:val="24"/>
        </w:rPr>
        <w:t>Керченский</w:t>
      </w:r>
      <w:proofErr w:type="gramEnd"/>
      <w:r w:rsidRPr="0055192B">
        <w:rPr>
          <w:rStyle w:val="21"/>
          <w:color w:val="000000"/>
          <w:sz w:val="24"/>
          <w:szCs w:val="24"/>
        </w:rPr>
        <w:t>, Берингов, Татарский.</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 xml:space="preserve">Острова: </w:t>
      </w:r>
      <w:proofErr w:type="gramStart"/>
      <w:r w:rsidRPr="0055192B">
        <w:rPr>
          <w:rStyle w:val="21"/>
          <w:color w:val="000000"/>
          <w:sz w:val="24"/>
          <w:szCs w:val="24"/>
        </w:rPr>
        <w:t xml:space="preserve">Земля Франца Иосифа, Новая Земля, Новосибирские, Северная Земля, Врангеля, Сахалин, Курильские, Соловецкие, </w:t>
      </w:r>
      <w:proofErr w:type="spellStart"/>
      <w:r w:rsidRPr="0055192B">
        <w:rPr>
          <w:rStyle w:val="21"/>
          <w:color w:val="000000"/>
          <w:sz w:val="24"/>
          <w:szCs w:val="24"/>
        </w:rPr>
        <w:t>Колгуев</w:t>
      </w:r>
      <w:proofErr w:type="spellEnd"/>
      <w:r w:rsidRPr="0055192B">
        <w:rPr>
          <w:rStyle w:val="21"/>
          <w:color w:val="000000"/>
          <w:sz w:val="24"/>
          <w:szCs w:val="24"/>
        </w:rPr>
        <w:t>, Вайгач, Кижи, Валаам, Командорские.</w:t>
      </w:r>
      <w:proofErr w:type="gramEnd"/>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 xml:space="preserve">Полуострова: Камчатка, Ямал, Таймыр, Кольский, Канин, Рыбачий, Таманский, </w:t>
      </w:r>
      <w:proofErr w:type="spellStart"/>
      <w:r w:rsidRPr="0055192B">
        <w:rPr>
          <w:rStyle w:val="21"/>
          <w:color w:val="000000"/>
          <w:sz w:val="24"/>
          <w:szCs w:val="24"/>
        </w:rPr>
        <w:t>Гыданский</w:t>
      </w:r>
      <w:proofErr w:type="spellEnd"/>
      <w:r w:rsidRPr="0055192B">
        <w:rPr>
          <w:rStyle w:val="21"/>
          <w:color w:val="000000"/>
          <w:sz w:val="24"/>
          <w:szCs w:val="24"/>
        </w:rPr>
        <w:t>, Чукотский.</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 xml:space="preserve">Реки: </w:t>
      </w:r>
      <w:proofErr w:type="gramStart"/>
      <w:r w:rsidRPr="0055192B">
        <w:rPr>
          <w:rStyle w:val="21"/>
          <w:color w:val="000000"/>
          <w:sz w:val="24"/>
          <w:szCs w:val="24"/>
        </w:rPr>
        <w:t xml:space="preserve">Волга, Дон, Обь, Иртыш, Лена, Енисей, Ангара, Яна, Индигирка, Колыма, Анадырь, Амур, Зея, Бурея, Шилка, </w:t>
      </w:r>
      <w:proofErr w:type="spellStart"/>
      <w:r w:rsidRPr="0055192B">
        <w:rPr>
          <w:rStyle w:val="21"/>
          <w:color w:val="000000"/>
          <w:sz w:val="24"/>
          <w:szCs w:val="24"/>
        </w:rPr>
        <w:t>Аргунь</w:t>
      </w:r>
      <w:proofErr w:type="spellEnd"/>
      <w:r w:rsidRPr="0055192B">
        <w:rPr>
          <w:rStyle w:val="21"/>
          <w:color w:val="000000"/>
          <w:sz w:val="24"/>
          <w:szCs w:val="24"/>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55192B">
        <w:rPr>
          <w:rStyle w:val="21"/>
          <w:color w:val="000000"/>
          <w:sz w:val="24"/>
          <w:szCs w:val="24"/>
        </w:rPr>
        <w:t>Пур</w:t>
      </w:r>
      <w:proofErr w:type="spellEnd"/>
      <w:r w:rsidRPr="0055192B">
        <w:rPr>
          <w:rStyle w:val="21"/>
          <w:color w:val="000000"/>
          <w:sz w:val="24"/>
          <w:szCs w:val="24"/>
        </w:rPr>
        <w:t>, Таз, Нижняя Тунгуска, Подкаменная Тунгуска, Вилюй, Алдан, Хатанга, Селенга, Оленек, Уссури, Камчатка.</w:t>
      </w:r>
      <w:proofErr w:type="gramEnd"/>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 xml:space="preserve">Озера: </w:t>
      </w:r>
      <w:proofErr w:type="gramStart"/>
      <w:r w:rsidRPr="0055192B">
        <w:rPr>
          <w:rStyle w:val="21"/>
          <w:color w:val="000000"/>
          <w:sz w:val="24"/>
          <w:szCs w:val="24"/>
        </w:rPr>
        <w:t xml:space="preserve">Чудское, Онежское, Ладожское, Байкал, Таймыр, Телецкое, Селигер, </w:t>
      </w:r>
      <w:proofErr w:type="spellStart"/>
      <w:r w:rsidRPr="0055192B">
        <w:rPr>
          <w:rStyle w:val="21"/>
          <w:color w:val="000000"/>
          <w:sz w:val="24"/>
          <w:szCs w:val="24"/>
        </w:rPr>
        <w:t>Имандра</w:t>
      </w:r>
      <w:proofErr w:type="spellEnd"/>
      <w:r w:rsidRPr="0055192B">
        <w:rPr>
          <w:rStyle w:val="21"/>
          <w:color w:val="000000"/>
          <w:sz w:val="24"/>
          <w:szCs w:val="24"/>
        </w:rPr>
        <w:t xml:space="preserve">, Псковское, Ильмень, </w:t>
      </w:r>
      <w:proofErr w:type="spellStart"/>
      <w:r w:rsidRPr="0055192B">
        <w:rPr>
          <w:rStyle w:val="21"/>
          <w:color w:val="000000"/>
          <w:sz w:val="24"/>
          <w:szCs w:val="24"/>
        </w:rPr>
        <w:t>Плещеево</w:t>
      </w:r>
      <w:proofErr w:type="spellEnd"/>
      <w:r w:rsidRPr="0055192B">
        <w:rPr>
          <w:rStyle w:val="21"/>
          <w:color w:val="000000"/>
          <w:sz w:val="24"/>
          <w:szCs w:val="24"/>
        </w:rPr>
        <w:t xml:space="preserve">, Эльтон, Баскунчак, </w:t>
      </w:r>
      <w:proofErr w:type="spellStart"/>
      <w:r w:rsidRPr="0055192B">
        <w:rPr>
          <w:rStyle w:val="21"/>
          <w:color w:val="000000"/>
          <w:sz w:val="24"/>
          <w:szCs w:val="24"/>
        </w:rPr>
        <w:t>Кулундинское</w:t>
      </w:r>
      <w:proofErr w:type="spellEnd"/>
      <w:r w:rsidRPr="0055192B">
        <w:rPr>
          <w:rStyle w:val="21"/>
          <w:color w:val="000000"/>
          <w:sz w:val="24"/>
          <w:szCs w:val="24"/>
        </w:rPr>
        <w:t xml:space="preserve">, Чаны, </w:t>
      </w:r>
      <w:proofErr w:type="spellStart"/>
      <w:r w:rsidRPr="0055192B">
        <w:rPr>
          <w:rStyle w:val="21"/>
          <w:color w:val="000000"/>
          <w:sz w:val="24"/>
          <w:szCs w:val="24"/>
        </w:rPr>
        <w:t>Ханка</w:t>
      </w:r>
      <w:proofErr w:type="spellEnd"/>
      <w:r w:rsidRPr="0055192B">
        <w:rPr>
          <w:rStyle w:val="21"/>
          <w:color w:val="000000"/>
          <w:sz w:val="24"/>
          <w:szCs w:val="24"/>
        </w:rPr>
        <w:t>.</w:t>
      </w:r>
      <w:proofErr w:type="gramEnd"/>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 xml:space="preserve">Водохранилища: Куйбышевское, Рыбинское, Братское, Волгоградское, Цимлянское, Вилюйское, </w:t>
      </w:r>
      <w:proofErr w:type="spellStart"/>
      <w:r w:rsidRPr="0055192B">
        <w:rPr>
          <w:rStyle w:val="21"/>
          <w:color w:val="000000"/>
          <w:sz w:val="24"/>
          <w:szCs w:val="24"/>
        </w:rPr>
        <w:t>Зейское</w:t>
      </w:r>
      <w:proofErr w:type="spellEnd"/>
      <w:r w:rsidRPr="0055192B">
        <w:rPr>
          <w:rStyle w:val="21"/>
          <w:color w:val="000000"/>
          <w:sz w:val="24"/>
          <w:szCs w:val="24"/>
        </w:rPr>
        <w:t xml:space="preserve">, </w:t>
      </w:r>
      <w:proofErr w:type="gramStart"/>
      <w:r w:rsidRPr="0055192B">
        <w:rPr>
          <w:rStyle w:val="21"/>
          <w:color w:val="000000"/>
          <w:sz w:val="24"/>
          <w:szCs w:val="24"/>
        </w:rPr>
        <w:t xml:space="preserve">Г </w:t>
      </w:r>
      <w:proofErr w:type="spellStart"/>
      <w:r w:rsidRPr="0055192B">
        <w:rPr>
          <w:rStyle w:val="21"/>
          <w:color w:val="000000"/>
          <w:sz w:val="24"/>
          <w:szCs w:val="24"/>
        </w:rPr>
        <w:t>орьковское</w:t>
      </w:r>
      <w:proofErr w:type="spellEnd"/>
      <w:proofErr w:type="gramEnd"/>
      <w:r w:rsidRPr="0055192B">
        <w:rPr>
          <w:rStyle w:val="21"/>
          <w:color w:val="000000"/>
          <w:sz w:val="24"/>
          <w:szCs w:val="24"/>
        </w:rPr>
        <w:t>.</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lastRenderedPageBreak/>
        <w:t xml:space="preserve">Каналы: </w:t>
      </w:r>
      <w:proofErr w:type="spellStart"/>
      <w:r w:rsidRPr="0055192B">
        <w:rPr>
          <w:rStyle w:val="21"/>
          <w:color w:val="000000"/>
          <w:sz w:val="24"/>
          <w:szCs w:val="24"/>
        </w:rPr>
        <w:t>Беломорско-Балтийский</w:t>
      </w:r>
      <w:proofErr w:type="spellEnd"/>
      <w:r w:rsidRPr="0055192B">
        <w:rPr>
          <w:rStyle w:val="21"/>
          <w:color w:val="000000"/>
          <w:sz w:val="24"/>
          <w:szCs w:val="24"/>
        </w:rPr>
        <w:t xml:space="preserve">, Мариинская система, </w:t>
      </w:r>
      <w:proofErr w:type="gramStart"/>
      <w:r w:rsidRPr="0055192B">
        <w:rPr>
          <w:rStyle w:val="21"/>
          <w:color w:val="000000"/>
          <w:sz w:val="24"/>
          <w:szCs w:val="24"/>
        </w:rPr>
        <w:t>Волго-Балтийский</w:t>
      </w:r>
      <w:proofErr w:type="gramEnd"/>
      <w:r w:rsidRPr="0055192B">
        <w:rPr>
          <w:rStyle w:val="21"/>
          <w:color w:val="000000"/>
          <w:sz w:val="24"/>
          <w:szCs w:val="24"/>
        </w:rPr>
        <w:t>, им. Москвы, Волго-Донской.</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 xml:space="preserve">Горы: </w:t>
      </w:r>
      <w:proofErr w:type="gramStart"/>
      <w:r w:rsidRPr="0055192B">
        <w:rPr>
          <w:rStyle w:val="21"/>
          <w:color w:val="000000"/>
          <w:sz w:val="24"/>
          <w:szCs w:val="24"/>
        </w:rPr>
        <w:t xml:space="preserve">Хибины, Большой Кавказ, Казбек, Эльбрус, Урал, Народная, </w:t>
      </w:r>
      <w:proofErr w:type="spellStart"/>
      <w:r w:rsidRPr="0055192B">
        <w:rPr>
          <w:rStyle w:val="21"/>
          <w:color w:val="000000"/>
          <w:sz w:val="24"/>
          <w:szCs w:val="24"/>
        </w:rPr>
        <w:t>Ямантау</w:t>
      </w:r>
      <w:proofErr w:type="spellEnd"/>
      <w:r w:rsidRPr="0055192B">
        <w:rPr>
          <w:rStyle w:val="21"/>
          <w:color w:val="000000"/>
          <w:sz w:val="24"/>
          <w:szCs w:val="24"/>
        </w:rPr>
        <w:t xml:space="preserve">, Магнитная, Качканар, Алтай, Белуха, </w:t>
      </w:r>
      <w:proofErr w:type="spellStart"/>
      <w:r w:rsidRPr="0055192B">
        <w:rPr>
          <w:rStyle w:val="21"/>
          <w:color w:val="000000"/>
          <w:sz w:val="24"/>
          <w:szCs w:val="24"/>
        </w:rPr>
        <w:t>Салаирский</w:t>
      </w:r>
      <w:proofErr w:type="spellEnd"/>
      <w:r w:rsidRPr="0055192B">
        <w:rPr>
          <w:rStyle w:val="21"/>
          <w:color w:val="000000"/>
          <w:sz w:val="24"/>
          <w:szCs w:val="24"/>
        </w:rPr>
        <w:t xml:space="preserve"> кряж, Кузнецкий Алатау, Западный и Восточный Саян, </w:t>
      </w:r>
      <w:proofErr w:type="spellStart"/>
      <w:r w:rsidRPr="0055192B">
        <w:rPr>
          <w:rStyle w:val="21"/>
          <w:color w:val="000000"/>
          <w:sz w:val="24"/>
          <w:szCs w:val="24"/>
        </w:rPr>
        <w:t>Бырранга</w:t>
      </w:r>
      <w:proofErr w:type="spellEnd"/>
      <w:r w:rsidRPr="0055192B">
        <w:rPr>
          <w:rStyle w:val="21"/>
          <w:color w:val="000000"/>
          <w:sz w:val="24"/>
          <w:szCs w:val="24"/>
        </w:rPr>
        <w:t xml:space="preserve">, Енисейский кряж, Становое нагорье, </w:t>
      </w:r>
      <w:proofErr w:type="spellStart"/>
      <w:r w:rsidRPr="0055192B">
        <w:rPr>
          <w:rStyle w:val="21"/>
          <w:color w:val="000000"/>
          <w:sz w:val="24"/>
          <w:szCs w:val="24"/>
        </w:rPr>
        <w:t>Алданское</w:t>
      </w:r>
      <w:proofErr w:type="spellEnd"/>
      <w:r w:rsidRPr="0055192B">
        <w:rPr>
          <w:rStyle w:val="21"/>
          <w:color w:val="000000"/>
          <w:sz w:val="24"/>
          <w:szCs w:val="24"/>
        </w:rPr>
        <w:t xml:space="preserve"> нагорье, </w:t>
      </w:r>
      <w:proofErr w:type="spellStart"/>
      <w:r w:rsidRPr="0055192B">
        <w:rPr>
          <w:rStyle w:val="21"/>
          <w:color w:val="000000"/>
          <w:sz w:val="24"/>
          <w:szCs w:val="24"/>
        </w:rPr>
        <w:t>Витимское</w:t>
      </w:r>
      <w:proofErr w:type="spellEnd"/>
      <w:r w:rsidRPr="0055192B">
        <w:rPr>
          <w:rStyle w:val="21"/>
          <w:color w:val="000000"/>
          <w:sz w:val="24"/>
          <w:szCs w:val="24"/>
        </w:rPr>
        <w:t xml:space="preserve"> плоскогорье, Становой хребет, </w:t>
      </w:r>
      <w:proofErr w:type="spellStart"/>
      <w:r w:rsidRPr="0055192B">
        <w:rPr>
          <w:rStyle w:val="21"/>
          <w:color w:val="000000"/>
          <w:sz w:val="24"/>
          <w:szCs w:val="24"/>
        </w:rPr>
        <w:t>Верхоянский</w:t>
      </w:r>
      <w:proofErr w:type="spellEnd"/>
      <w:r w:rsidRPr="0055192B">
        <w:rPr>
          <w:rStyle w:val="21"/>
          <w:color w:val="000000"/>
          <w:sz w:val="24"/>
          <w:szCs w:val="24"/>
        </w:rPr>
        <w:t xml:space="preserve"> хребет, хребет Черского, Чукотское нагорье, </w:t>
      </w:r>
      <w:proofErr w:type="spellStart"/>
      <w:r w:rsidRPr="0055192B">
        <w:rPr>
          <w:rStyle w:val="21"/>
          <w:color w:val="000000"/>
          <w:sz w:val="24"/>
          <w:szCs w:val="24"/>
        </w:rPr>
        <w:t>Джугджур</w:t>
      </w:r>
      <w:proofErr w:type="spellEnd"/>
      <w:r w:rsidRPr="0055192B">
        <w:rPr>
          <w:rStyle w:val="21"/>
          <w:color w:val="000000"/>
          <w:sz w:val="24"/>
          <w:szCs w:val="24"/>
        </w:rPr>
        <w:t>, Сихотэ-Алинь, Ключевская Сопка, Авачинская Сопка, Шивелуч.</w:t>
      </w:r>
      <w:proofErr w:type="gramEnd"/>
    </w:p>
    <w:p w:rsidR="00EB2337" w:rsidRPr="0055192B" w:rsidRDefault="00EB2337" w:rsidP="003515B0">
      <w:pPr>
        <w:pStyle w:val="210"/>
        <w:shd w:val="clear" w:color="auto" w:fill="auto"/>
        <w:tabs>
          <w:tab w:val="left" w:pos="3101"/>
        </w:tabs>
        <w:spacing w:before="0" w:line="240" w:lineRule="auto"/>
        <w:ind w:firstLine="480"/>
        <w:jc w:val="both"/>
        <w:rPr>
          <w:sz w:val="24"/>
          <w:szCs w:val="24"/>
        </w:rPr>
      </w:pPr>
      <w:r w:rsidRPr="0055192B">
        <w:rPr>
          <w:rStyle w:val="21"/>
          <w:color w:val="000000"/>
          <w:sz w:val="24"/>
          <w:szCs w:val="24"/>
        </w:rPr>
        <w:t>Возвышенности:</w:t>
      </w:r>
      <w:r w:rsidRPr="0055192B">
        <w:rPr>
          <w:rStyle w:val="21"/>
          <w:color w:val="000000"/>
          <w:sz w:val="24"/>
          <w:szCs w:val="24"/>
        </w:rPr>
        <w:tab/>
        <w:t>Среднерусская, Приволжская, Среднесибирское</w:t>
      </w:r>
    </w:p>
    <w:p w:rsidR="00EB2337" w:rsidRPr="0055192B" w:rsidRDefault="00EB2337" w:rsidP="003515B0">
      <w:pPr>
        <w:pStyle w:val="210"/>
        <w:shd w:val="clear" w:color="auto" w:fill="auto"/>
        <w:spacing w:before="0" w:line="240" w:lineRule="auto"/>
        <w:ind w:firstLine="0"/>
        <w:jc w:val="both"/>
        <w:rPr>
          <w:sz w:val="24"/>
          <w:szCs w:val="24"/>
        </w:rPr>
      </w:pPr>
      <w:r w:rsidRPr="0055192B">
        <w:rPr>
          <w:rStyle w:val="21"/>
          <w:color w:val="000000"/>
          <w:sz w:val="24"/>
          <w:szCs w:val="24"/>
        </w:rPr>
        <w:t xml:space="preserve">плоскогорье, плато </w:t>
      </w:r>
      <w:proofErr w:type="spellStart"/>
      <w:r w:rsidRPr="0055192B">
        <w:rPr>
          <w:rStyle w:val="21"/>
          <w:color w:val="000000"/>
          <w:sz w:val="24"/>
          <w:szCs w:val="24"/>
        </w:rPr>
        <w:t>Путорана</w:t>
      </w:r>
      <w:proofErr w:type="spellEnd"/>
      <w:r w:rsidRPr="0055192B">
        <w:rPr>
          <w:rStyle w:val="21"/>
          <w:color w:val="000000"/>
          <w:sz w:val="24"/>
          <w:szCs w:val="24"/>
        </w:rPr>
        <w:t xml:space="preserve">, </w:t>
      </w:r>
      <w:proofErr w:type="spellStart"/>
      <w:r w:rsidRPr="0055192B">
        <w:rPr>
          <w:rStyle w:val="21"/>
          <w:color w:val="000000"/>
          <w:sz w:val="24"/>
          <w:szCs w:val="24"/>
        </w:rPr>
        <w:t>Тиманский</w:t>
      </w:r>
      <w:proofErr w:type="spellEnd"/>
      <w:r w:rsidRPr="0055192B">
        <w:rPr>
          <w:rStyle w:val="21"/>
          <w:color w:val="000000"/>
          <w:sz w:val="24"/>
          <w:szCs w:val="24"/>
        </w:rPr>
        <w:t xml:space="preserve"> кряж, Северные Увалы, </w:t>
      </w:r>
      <w:proofErr w:type="gramStart"/>
      <w:r w:rsidRPr="0055192B">
        <w:rPr>
          <w:rStyle w:val="21"/>
          <w:color w:val="000000"/>
          <w:sz w:val="24"/>
          <w:szCs w:val="24"/>
        </w:rPr>
        <w:t>Валдайская</w:t>
      </w:r>
      <w:proofErr w:type="gramEnd"/>
      <w:r w:rsidRPr="0055192B">
        <w:rPr>
          <w:rStyle w:val="21"/>
          <w:color w:val="000000"/>
          <w:sz w:val="24"/>
          <w:szCs w:val="24"/>
        </w:rPr>
        <w:t>, Ставропольская, Сибирские Увалы.</w:t>
      </w:r>
    </w:p>
    <w:p w:rsidR="00EB2337" w:rsidRPr="0055192B" w:rsidRDefault="00EB2337" w:rsidP="003515B0">
      <w:pPr>
        <w:pStyle w:val="210"/>
        <w:shd w:val="clear" w:color="auto" w:fill="auto"/>
        <w:spacing w:before="0" w:line="240" w:lineRule="auto"/>
        <w:ind w:firstLine="480"/>
        <w:jc w:val="both"/>
        <w:rPr>
          <w:sz w:val="24"/>
          <w:szCs w:val="24"/>
        </w:rPr>
      </w:pPr>
      <w:r w:rsidRPr="0055192B">
        <w:rPr>
          <w:rStyle w:val="21"/>
          <w:color w:val="000000"/>
          <w:sz w:val="24"/>
          <w:szCs w:val="24"/>
        </w:rPr>
        <w:t xml:space="preserve">Равнины: Восточно-Европейская (Русская), </w:t>
      </w:r>
      <w:proofErr w:type="spellStart"/>
      <w:r w:rsidRPr="0055192B">
        <w:rPr>
          <w:rStyle w:val="21"/>
          <w:color w:val="000000"/>
          <w:sz w:val="24"/>
          <w:szCs w:val="24"/>
        </w:rPr>
        <w:t>Западно-Сибирская</w:t>
      </w:r>
      <w:proofErr w:type="spellEnd"/>
      <w:r w:rsidRPr="0055192B">
        <w:rPr>
          <w:rStyle w:val="21"/>
          <w:color w:val="000000"/>
          <w:sz w:val="24"/>
          <w:szCs w:val="24"/>
        </w:rPr>
        <w:t xml:space="preserve">, </w:t>
      </w:r>
      <w:proofErr w:type="spellStart"/>
      <w:r w:rsidRPr="0055192B">
        <w:rPr>
          <w:rStyle w:val="21"/>
          <w:color w:val="000000"/>
          <w:sz w:val="24"/>
          <w:szCs w:val="24"/>
        </w:rPr>
        <w:t>Окско</w:t>
      </w:r>
      <w:r w:rsidRPr="0055192B">
        <w:rPr>
          <w:rStyle w:val="21"/>
          <w:color w:val="000000"/>
          <w:sz w:val="24"/>
          <w:szCs w:val="24"/>
        </w:rPr>
        <w:softHyphen/>
        <w:t>Донская</w:t>
      </w:r>
      <w:proofErr w:type="spellEnd"/>
      <w:r w:rsidRPr="0055192B">
        <w:rPr>
          <w:rStyle w:val="21"/>
          <w:color w:val="000000"/>
          <w:sz w:val="24"/>
          <w:szCs w:val="24"/>
        </w:rPr>
        <w:t xml:space="preserve">, </w:t>
      </w:r>
      <w:proofErr w:type="spellStart"/>
      <w:r w:rsidRPr="0055192B">
        <w:rPr>
          <w:rStyle w:val="21"/>
          <w:color w:val="000000"/>
          <w:sz w:val="24"/>
          <w:szCs w:val="24"/>
        </w:rPr>
        <w:t>Ишимская</w:t>
      </w:r>
      <w:proofErr w:type="spellEnd"/>
      <w:r w:rsidRPr="0055192B">
        <w:rPr>
          <w:rStyle w:val="21"/>
          <w:color w:val="000000"/>
          <w:sz w:val="24"/>
          <w:szCs w:val="24"/>
        </w:rPr>
        <w:t xml:space="preserve">, Барабинская, </w:t>
      </w:r>
      <w:proofErr w:type="spellStart"/>
      <w:r w:rsidRPr="0055192B">
        <w:rPr>
          <w:rStyle w:val="21"/>
          <w:color w:val="000000"/>
          <w:sz w:val="24"/>
          <w:szCs w:val="24"/>
        </w:rPr>
        <w:t>Зейско-Буреинская</w:t>
      </w:r>
      <w:proofErr w:type="spellEnd"/>
      <w:r w:rsidRPr="0055192B">
        <w:rPr>
          <w:rStyle w:val="21"/>
          <w:color w:val="000000"/>
          <w:sz w:val="24"/>
          <w:szCs w:val="24"/>
        </w:rPr>
        <w:t>, Центрально-Якутская.</w:t>
      </w:r>
    </w:p>
    <w:p w:rsidR="00EB2337" w:rsidRPr="0055192B" w:rsidRDefault="00EB2337" w:rsidP="003515B0">
      <w:pPr>
        <w:pStyle w:val="210"/>
        <w:shd w:val="clear" w:color="auto" w:fill="auto"/>
        <w:spacing w:before="0" w:line="240" w:lineRule="auto"/>
        <w:ind w:firstLine="580"/>
        <w:jc w:val="both"/>
        <w:rPr>
          <w:sz w:val="24"/>
          <w:szCs w:val="24"/>
        </w:rPr>
      </w:pPr>
      <w:r w:rsidRPr="0055192B">
        <w:rPr>
          <w:rStyle w:val="21"/>
          <w:color w:val="000000"/>
          <w:sz w:val="24"/>
          <w:szCs w:val="24"/>
        </w:rPr>
        <w:t xml:space="preserve">Низменности: </w:t>
      </w:r>
      <w:proofErr w:type="spellStart"/>
      <w:proofErr w:type="gramStart"/>
      <w:r w:rsidRPr="0055192B">
        <w:rPr>
          <w:rStyle w:val="21"/>
          <w:color w:val="000000"/>
          <w:sz w:val="24"/>
          <w:szCs w:val="24"/>
        </w:rPr>
        <w:t>Яно-Индигирская</w:t>
      </w:r>
      <w:proofErr w:type="spellEnd"/>
      <w:r w:rsidRPr="0055192B">
        <w:rPr>
          <w:rStyle w:val="21"/>
          <w:color w:val="000000"/>
          <w:sz w:val="24"/>
          <w:szCs w:val="24"/>
        </w:rPr>
        <w:t xml:space="preserve">, Колымская, </w:t>
      </w:r>
      <w:proofErr w:type="spellStart"/>
      <w:r w:rsidRPr="0055192B">
        <w:rPr>
          <w:rStyle w:val="21"/>
          <w:color w:val="000000"/>
          <w:sz w:val="24"/>
          <w:szCs w:val="24"/>
        </w:rPr>
        <w:t>Средне-Амурская</w:t>
      </w:r>
      <w:proofErr w:type="spellEnd"/>
      <w:r w:rsidRPr="0055192B">
        <w:rPr>
          <w:rStyle w:val="21"/>
          <w:color w:val="000000"/>
          <w:sz w:val="24"/>
          <w:szCs w:val="24"/>
        </w:rPr>
        <w:t xml:space="preserve">, </w:t>
      </w:r>
      <w:proofErr w:type="spellStart"/>
      <w:r w:rsidRPr="0055192B">
        <w:rPr>
          <w:rStyle w:val="21"/>
          <w:color w:val="000000"/>
          <w:sz w:val="24"/>
          <w:szCs w:val="24"/>
        </w:rPr>
        <w:t>Кумо-Манычская</w:t>
      </w:r>
      <w:proofErr w:type="spellEnd"/>
      <w:r w:rsidRPr="0055192B">
        <w:rPr>
          <w:rStyle w:val="21"/>
          <w:color w:val="000000"/>
          <w:sz w:val="24"/>
          <w:szCs w:val="24"/>
        </w:rPr>
        <w:t xml:space="preserve"> впадина, Прикаспийская, Печорская, Мещерская, Окско-Донская, </w:t>
      </w:r>
      <w:proofErr w:type="spellStart"/>
      <w:r w:rsidRPr="0055192B">
        <w:rPr>
          <w:rStyle w:val="21"/>
          <w:color w:val="000000"/>
          <w:sz w:val="24"/>
          <w:szCs w:val="24"/>
        </w:rPr>
        <w:t>Прикубанская</w:t>
      </w:r>
      <w:proofErr w:type="spellEnd"/>
      <w:r w:rsidRPr="0055192B">
        <w:rPr>
          <w:rStyle w:val="21"/>
          <w:color w:val="000000"/>
          <w:sz w:val="24"/>
          <w:szCs w:val="24"/>
        </w:rPr>
        <w:t>, Кузнецкая котловина, Северо-Сибирская, Минусинская, Тувинская котловины.</w:t>
      </w:r>
      <w:proofErr w:type="gramEnd"/>
    </w:p>
    <w:p w:rsidR="00EB2337" w:rsidRPr="0055192B" w:rsidRDefault="00EB2337" w:rsidP="003515B0">
      <w:pPr>
        <w:pStyle w:val="210"/>
        <w:shd w:val="clear" w:color="auto" w:fill="auto"/>
        <w:spacing w:before="0" w:line="240" w:lineRule="auto"/>
        <w:ind w:firstLine="580"/>
        <w:jc w:val="both"/>
        <w:rPr>
          <w:rStyle w:val="21"/>
          <w:color w:val="000000"/>
          <w:sz w:val="24"/>
          <w:szCs w:val="24"/>
        </w:rPr>
      </w:pPr>
      <w:r w:rsidRPr="0055192B">
        <w:rPr>
          <w:rStyle w:val="21"/>
          <w:color w:val="000000"/>
          <w:sz w:val="24"/>
          <w:szCs w:val="24"/>
        </w:rPr>
        <w:t xml:space="preserve">Заповедники и другие охраняемые территории: </w:t>
      </w:r>
      <w:proofErr w:type="gramStart"/>
      <w:r w:rsidRPr="0055192B">
        <w:rPr>
          <w:rStyle w:val="21"/>
          <w:color w:val="000000"/>
          <w:sz w:val="24"/>
          <w:szCs w:val="24"/>
        </w:rPr>
        <w:t xml:space="preserve">Астраханский, </w:t>
      </w:r>
      <w:proofErr w:type="spellStart"/>
      <w:r w:rsidRPr="0055192B">
        <w:rPr>
          <w:rStyle w:val="21"/>
          <w:color w:val="000000"/>
          <w:sz w:val="24"/>
          <w:szCs w:val="24"/>
        </w:rPr>
        <w:t>Баргузинский</w:t>
      </w:r>
      <w:proofErr w:type="spellEnd"/>
      <w:r w:rsidRPr="0055192B">
        <w:rPr>
          <w:rStyle w:val="21"/>
          <w:color w:val="000000"/>
          <w:sz w:val="24"/>
          <w:szCs w:val="24"/>
        </w:rPr>
        <w:t xml:space="preserve">, Кандалакшский, </w:t>
      </w:r>
      <w:proofErr w:type="spellStart"/>
      <w:r w:rsidRPr="0055192B">
        <w:rPr>
          <w:rStyle w:val="21"/>
          <w:color w:val="000000"/>
          <w:sz w:val="24"/>
          <w:szCs w:val="24"/>
        </w:rPr>
        <w:t>Галичья</w:t>
      </w:r>
      <w:proofErr w:type="spellEnd"/>
      <w:r w:rsidRPr="0055192B">
        <w:rPr>
          <w:rStyle w:val="21"/>
          <w:color w:val="000000"/>
          <w:sz w:val="24"/>
          <w:szCs w:val="24"/>
        </w:rPr>
        <w:t xml:space="preserve"> Гора, Кедровая Падь, Приокско-Террасный, Лапландский, Дарвинский, Самарская Лука, Тебердинский, </w:t>
      </w:r>
      <w:proofErr w:type="spellStart"/>
      <w:r w:rsidRPr="0055192B">
        <w:rPr>
          <w:rStyle w:val="21"/>
          <w:color w:val="000000"/>
          <w:sz w:val="24"/>
          <w:szCs w:val="24"/>
        </w:rPr>
        <w:t>Печоро-Илычский</w:t>
      </w:r>
      <w:proofErr w:type="spellEnd"/>
      <w:r w:rsidRPr="0055192B">
        <w:rPr>
          <w:rStyle w:val="21"/>
          <w:color w:val="000000"/>
          <w:sz w:val="24"/>
          <w:szCs w:val="24"/>
        </w:rPr>
        <w:t xml:space="preserve">, Башкирский, </w:t>
      </w:r>
      <w:proofErr w:type="spellStart"/>
      <w:r w:rsidRPr="0055192B">
        <w:rPr>
          <w:rStyle w:val="21"/>
          <w:color w:val="000000"/>
          <w:sz w:val="24"/>
          <w:szCs w:val="24"/>
        </w:rPr>
        <w:t>Ильменский</w:t>
      </w:r>
      <w:proofErr w:type="spellEnd"/>
      <w:r w:rsidRPr="0055192B">
        <w:rPr>
          <w:rStyle w:val="21"/>
          <w:color w:val="000000"/>
          <w:sz w:val="24"/>
          <w:szCs w:val="24"/>
        </w:rPr>
        <w:t xml:space="preserve">, Алтайский, Таймырский, Долина гейзеров, Ленские Столбы, </w:t>
      </w:r>
      <w:proofErr w:type="spellStart"/>
      <w:r w:rsidRPr="0055192B">
        <w:rPr>
          <w:rStyle w:val="21"/>
          <w:color w:val="000000"/>
          <w:sz w:val="24"/>
          <w:szCs w:val="24"/>
        </w:rPr>
        <w:t>Усть-Ленский</w:t>
      </w:r>
      <w:proofErr w:type="spellEnd"/>
      <w:r w:rsidRPr="0055192B">
        <w:rPr>
          <w:rStyle w:val="21"/>
          <w:color w:val="000000"/>
          <w:sz w:val="24"/>
          <w:szCs w:val="24"/>
        </w:rPr>
        <w:t xml:space="preserve">, </w:t>
      </w:r>
      <w:proofErr w:type="spellStart"/>
      <w:r w:rsidRPr="0055192B">
        <w:rPr>
          <w:rStyle w:val="21"/>
          <w:color w:val="000000"/>
          <w:sz w:val="24"/>
          <w:szCs w:val="24"/>
        </w:rPr>
        <w:t>Кроноцкий</w:t>
      </w:r>
      <w:proofErr w:type="spellEnd"/>
      <w:r w:rsidRPr="0055192B">
        <w:rPr>
          <w:rStyle w:val="21"/>
          <w:color w:val="000000"/>
          <w:sz w:val="24"/>
          <w:szCs w:val="24"/>
        </w:rPr>
        <w:t>, Остров Врангеля, Дальневосточный морской.</w:t>
      </w:r>
      <w:proofErr w:type="gramEnd"/>
    </w:p>
    <w:p w:rsidR="003515B0" w:rsidRPr="0055192B" w:rsidRDefault="00EB2337" w:rsidP="00D94B0B">
      <w:pPr>
        <w:pStyle w:val="210"/>
        <w:shd w:val="clear" w:color="auto" w:fill="auto"/>
        <w:spacing w:before="0" w:line="240" w:lineRule="auto"/>
        <w:ind w:firstLine="580"/>
        <w:jc w:val="both"/>
        <w:rPr>
          <w:color w:val="000000"/>
          <w:sz w:val="24"/>
          <w:szCs w:val="24"/>
          <w:shd w:val="clear" w:color="auto" w:fill="FFFFFF"/>
        </w:rPr>
      </w:pPr>
      <w:r w:rsidRPr="0055192B">
        <w:rPr>
          <w:rStyle w:val="21"/>
          <w:color w:val="000000"/>
          <w:sz w:val="24"/>
          <w:szCs w:val="24"/>
        </w:rPr>
        <w:t xml:space="preserve">Месторождения: </w:t>
      </w:r>
      <w:proofErr w:type="gramStart"/>
      <w:r w:rsidRPr="0055192B">
        <w:rPr>
          <w:rStyle w:val="21"/>
          <w:color w:val="000000"/>
          <w:sz w:val="24"/>
          <w:szCs w:val="24"/>
        </w:rPr>
        <w:t xml:space="preserve">Печорский угольный бассейн, Курская магнитная аномалия, Подмосковный буроугольный бассейн, Баскунчак (соли), </w:t>
      </w:r>
      <w:proofErr w:type="spellStart"/>
      <w:r w:rsidRPr="0055192B">
        <w:rPr>
          <w:rStyle w:val="21"/>
          <w:color w:val="000000"/>
          <w:sz w:val="24"/>
          <w:szCs w:val="24"/>
        </w:rPr>
        <w:t>Западно-Сибирский</w:t>
      </w:r>
      <w:proofErr w:type="spellEnd"/>
      <w:r w:rsidRPr="0055192B">
        <w:rPr>
          <w:rStyle w:val="21"/>
          <w:color w:val="000000"/>
          <w:sz w:val="24"/>
          <w:szCs w:val="24"/>
        </w:rPr>
        <w:t xml:space="preserve"> нефтегазоносный бассейн, Кузбасс, Горная </w:t>
      </w:r>
      <w:proofErr w:type="spellStart"/>
      <w:r w:rsidRPr="0055192B">
        <w:rPr>
          <w:rStyle w:val="21"/>
          <w:color w:val="000000"/>
          <w:sz w:val="24"/>
          <w:szCs w:val="24"/>
        </w:rPr>
        <w:t>Шория</w:t>
      </w:r>
      <w:proofErr w:type="spellEnd"/>
      <w:r w:rsidRPr="0055192B">
        <w:rPr>
          <w:rStyle w:val="21"/>
          <w:color w:val="000000"/>
          <w:sz w:val="24"/>
          <w:szCs w:val="24"/>
        </w:rPr>
        <w:t xml:space="preserve"> (железные руды), Донбасс, Хибины (апатиты), Канско-Ачинский, Ленский, Тунгусский, Южно-Якутский угольные бассейны, </w:t>
      </w:r>
      <w:proofErr w:type="spellStart"/>
      <w:r w:rsidRPr="0055192B">
        <w:rPr>
          <w:rStyle w:val="21"/>
          <w:color w:val="000000"/>
          <w:sz w:val="24"/>
          <w:szCs w:val="24"/>
        </w:rPr>
        <w:t>Удоканское</w:t>
      </w:r>
      <w:proofErr w:type="spellEnd"/>
      <w:r w:rsidRPr="0055192B">
        <w:rPr>
          <w:rStyle w:val="21"/>
          <w:color w:val="000000"/>
          <w:sz w:val="24"/>
          <w:szCs w:val="24"/>
        </w:rPr>
        <w:t xml:space="preserve"> (медь), Алдан и Бодайбо (золото), Мирный (алмазы).</w:t>
      </w:r>
      <w:proofErr w:type="gramEnd"/>
    </w:p>
    <w:p w:rsidR="003515B0" w:rsidRPr="0055192B" w:rsidRDefault="003515B0" w:rsidP="003515B0">
      <w:pPr>
        <w:pStyle w:val="210"/>
        <w:shd w:val="clear" w:color="auto" w:fill="auto"/>
        <w:spacing w:before="0" w:line="240" w:lineRule="auto"/>
        <w:ind w:firstLine="580"/>
        <w:rPr>
          <w:b/>
          <w:sz w:val="24"/>
          <w:szCs w:val="24"/>
        </w:rPr>
      </w:pPr>
    </w:p>
    <w:p w:rsidR="00D94B0B" w:rsidRPr="0055192B" w:rsidRDefault="00D94B0B" w:rsidP="00D94B0B">
      <w:pPr>
        <w:spacing w:after="0" w:line="240" w:lineRule="auto"/>
        <w:jc w:val="center"/>
        <w:rPr>
          <w:rFonts w:ascii="Times New Roman" w:eastAsia="Times New Roman" w:hAnsi="Times New Roman" w:cs="Times New Roman"/>
          <w:b/>
          <w:sz w:val="24"/>
          <w:szCs w:val="24"/>
        </w:rPr>
      </w:pPr>
      <w:r w:rsidRPr="0055192B">
        <w:rPr>
          <w:rFonts w:ascii="Times New Roman" w:eastAsia="Times New Roman" w:hAnsi="Times New Roman" w:cs="Times New Roman"/>
          <w:b/>
          <w:sz w:val="24"/>
          <w:szCs w:val="24"/>
        </w:rPr>
        <w:t>Тематическое планирование с указанием количества часов, отводимых на освоение каждой темы.</w:t>
      </w:r>
    </w:p>
    <w:p w:rsidR="00D94B0B" w:rsidRPr="0055192B" w:rsidRDefault="00D94B0B" w:rsidP="00530E64">
      <w:pPr>
        <w:pStyle w:val="210"/>
        <w:shd w:val="clear" w:color="auto" w:fill="auto"/>
        <w:spacing w:before="0" w:line="240" w:lineRule="auto"/>
        <w:ind w:firstLine="580"/>
        <w:rPr>
          <w:b/>
          <w:sz w:val="24"/>
          <w:szCs w:val="24"/>
        </w:rPr>
      </w:pPr>
    </w:p>
    <w:p w:rsidR="00EB2337" w:rsidRPr="0055192B" w:rsidRDefault="00EB2337" w:rsidP="00530E64">
      <w:pPr>
        <w:pStyle w:val="210"/>
        <w:shd w:val="clear" w:color="auto" w:fill="auto"/>
        <w:spacing w:before="0" w:line="240" w:lineRule="auto"/>
        <w:ind w:firstLine="580"/>
        <w:rPr>
          <w:b/>
          <w:sz w:val="24"/>
          <w:szCs w:val="24"/>
        </w:rPr>
      </w:pPr>
      <w:r w:rsidRPr="0055192B">
        <w:rPr>
          <w:b/>
          <w:sz w:val="24"/>
          <w:szCs w:val="24"/>
        </w:rPr>
        <w:t>5 класс</w:t>
      </w:r>
      <w:r w:rsidR="004843D0" w:rsidRPr="0055192B">
        <w:rPr>
          <w:b/>
          <w:sz w:val="24"/>
          <w:szCs w:val="24"/>
        </w:rPr>
        <w:t xml:space="preserve"> </w:t>
      </w:r>
    </w:p>
    <w:tbl>
      <w:tblPr>
        <w:tblW w:w="9781" w:type="dxa"/>
        <w:tblInd w:w="5" w:type="dxa"/>
        <w:tblLayout w:type="fixed"/>
        <w:tblCellMar>
          <w:left w:w="0" w:type="dxa"/>
          <w:right w:w="0" w:type="dxa"/>
        </w:tblCellMar>
        <w:tblLook w:val="0000"/>
      </w:tblPr>
      <w:tblGrid>
        <w:gridCol w:w="1276"/>
        <w:gridCol w:w="5812"/>
        <w:gridCol w:w="2693"/>
      </w:tblGrid>
      <w:tr w:rsidR="00AB3A4A" w:rsidRPr="0055192B" w:rsidTr="0055192B">
        <w:trPr>
          <w:trHeight w:hRule="exact" w:val="386"/>
        </w:trPr>
        <w:tc>
          <w:tcPr>
            <w:tcW w:w="1276" w:type="dxa"/>
            <w:tcBorders>
              <w:top w:val="single" w:sz="4" w:space="0" w:color="auto"/>
              <w:left w:val="single" w:sz="4" w:space="0" w:color="auto"/>
              <w:bottom w:val="nil"/>
              <w:right w:val="nil"/>
            </w:tcBorders>
            <w:shd w:val="clear" w:color="auto" w:fill="FFFFFF"/>
          </w:tcPr>
          <w:p w:rsidR="00AB3A4A" w:rsidRPr="0055192B" w:rsidRDefault="00AB3A4A" w:rsidP="008F720E">
            <w:pPr>
              <w:pStyle w:val="210"/>
              <w:shd w:val="clear" w:color="auto" w:fill="auto"/>
              <w:spacing w:before="0" w:line="240" w:lineRule="auto"/>
              <w:ind w:firstLine="0"/>
              <w:rPr>
                <w:b/>
                <w:sz w:val="24"/>
                <w:szCs w:val="24"/>
              </w:rPr>
            </w:pPr>
            <w:r w:rsidRPr="0055192B">
              <w:rPr>
                <w:rStyle w:val="21"/>
                <w:b/>
                <w:color w:val="000000"/>
                <w:sz w:val="24"/>
                <w:szCs w:val="24"/>
              </w:rPr>
              <w:t>№</w:t>
            </w:r>
            <w:r w:rsidR="00530E64" w:rsidRPr="0055192B">
              <w:rPr>
                <w:b/>
                <w:sz w:val="24"/>
                <w:szCs w:val="24"/>
              </w:rPr>
              <w:t xml:space="preserve"> </w:t>
            </w:r>
            <w:proofErr w:type="spellStart"/>
            <w:proofErr w:type="gramStart"/>
            <w:r w:rsidRPr="0055192B">
              <w:rPr>
                <w:rStyle w:val="21"/>
                <w:b/>
                <w:color w:val="000000"/>
                <w:sz w:val="24"/>
                <w:szCs w:val="24"/>
              </w:rPr>
              <w:t>п</w:t>
            </w:r>
            <w:proofErr w:type="spellEnd"/>
            <w:proofErr w:type="gramEnd"/>
            <w:r w:rsidRPr="0055192B">
              <w:rPr>
                <w:rStyle w:val="21"/>
                <w:b/>
                <w:color w:val="000000"/>
                <w:sz w:val="24"/>
                <w:szCs w:val="24"/>
              </w:rPr>
              <w:t>/</w:t>
            </w:r>
            <w:proofErr w:type="spellStart"/>
            <w:r w:rsidRPr="0055192B">
              <w:rPr>
                <w:rStyle w:val="21"/>
                <w:b/>
                <w:color w:val="000000"/>
                <w:sz w:val="24"/>
                <w:szCs w:val="24"/>
              </w:rPr>
              <w:t>п</w:t>
            </w:r>
            <w:proofErr w:type="spellEnd"/>
          </w:p>
        </w:tc>
        <w:tc>
          <w:tcPr>
            <w:tcW w:w="5812" w:type="dxa"/>
            <w:tcBorders>
              <w:top w:val="single" w:sz="4" w:space="0" w:color="auto"/>
              <w:left w:val="single" w:sz="4" w:space="0" w:color="auto"/>
              <w:bottom w:val="nil"/>
              <w:right w:val="nil"/>
            </w:tcBorders>
            <w:shd w:val="clear" w:color="auto" w:fill="FFFFFF"/>
            <w:vAlign w:val="bottom"/>
          </w:tcPr>
          <w:p w:rsidR="00AB3A4A" w:rsidRPr="0055192B" w:rsidRDefault="00117DBE" w:rsidP="008F720E">
            <w:pPr>
              <w:pStyle w:val="210"/>
              <w:shd w:val="clear" w:color="auto" w:fill="auto"/>
              <w:spacing w:before="0" w:line="240" w:lineRule="auto"/>
              <w:ind w:firstLine="0"/>
              <w:rPr>
                <w:b/>
                <w:sz w:val="24"/>
                <w:szCs w:val="24"/>
              </w:rPr>
            </w:pPr>
            <w:r w:rsidRPr="0055192B">
              <w:rPr>
                <w:rStyle w:val="21"/>
                <w:b/>
                <w:color w:val="000000"/>
                <w:sz w:val="24"/>
                <w:szCs w:val="24"/>
              </w:rPr>
              <w:t xml:space="preserve">Наименование раздела и </w:t>
            </w:r>
            <w:r w:rsidR="00AB3A4A" w:rsidRPr="0055192B">
              <w:rPr>
                <w:rStyle w:val="21"/>
                <w:b/>
                <w:color w:val="000000"/>
                <w:sz w:val="24"/>
                <w:szCs w:val="24"/>
              </w:rPr>
              <w:t>тем</w:t>
            </w:r>
            <w:r w:rsidRPr="0055192B">
              <w:rPr>
                <w:rStyle w:val="21"/>
                <w:b/>
                <w:color w:val="000000"/>
                <w:sz w:val="24"/>
                <w:szCs w:val="24"/>
              </w:rPr>
              <w:t>ы</w:t>
            </w:r>
          </w:p>
        </w:tc>
        <w:tc>
          <w:tcPr>
            <w:tcW w:w="2693" w:type="dxa"/>
            <w:tcBorders>
              <w:top w:val="single" w:sz="4" w:space="0" w:color="auto"/>
              <w:left w:val="single" w:sz="4" w:space="0" w:color="auto"/>
              <w:bottom w:val="nil"/>
              <w:right w:val="single" w:sz="4" w:space="0" w:color="auto"/>
            </w:tcBorders>
            <w:shd w:val="clear" w:color="auto" w:fill="FFFFFF"/>
            <w:vAlign w:val="bottom"/>
          </w:tcPr>
          <w:p w:rsidR="00AB3A4A" w:rsidRPr="0055192B" w:rsidRDefault="00117DBE" w:rsidP="008F720E">
            <w:pPr>
              <w:pStyle w:val="210"/>
              <w:shd w:val="clear" w:color="auto" w:fill="auto"/>
              <w:spacing w:before="0" w:line="240" w:lineRule="auto"/>
              <w:ind w:firstLine="0"/>
              <w:rPr>
                <w:b/>
                <w:sz w:val="24"/>
                <w:szCs w:val="24"/>
              </w:rPr>
            </w:pPr>
            <w:r w:rsidRPr="0055192B">
              <w:rPr>
                <w:rStyle w:val="21"/>
                <w:b/>
                <w:color w:val="000000"/>
                <w:sz w:val="24"/>
                <w:szCs w:val="24"/>
              </w:rPr>
              <w:t>Часы учебного времени</w:t>
            </w:r>
          </w:p>
        </w:tc>
      </w:tr>
      <w:tr w:rsidR="008F720E" w:rsidRPr="0055192B" w:rsidTr="008F720E">
        <w:trPr>
          <w:trHeight w:hRule="exact" w:val="424"/>
        </w:trPr>
        <w:tc>
          <w:tcPr>
            <w:tcW w:w="1276" w:type="dxa"/>
            <w:tcBorders>
              <w:top w:val="single" w:sz="4" w:space="0" w:color="auto"/>
              <w:left w:val="single" w:sz="4" w:space="0" w:color="auto"/>
              <w:bottom w:val="nil"/>
              <w:right w:val="nil"/>
            </w:tcBorders>
            <w:shd w:val="clear" w:color="auto" w:fill="FFFFFF"/>
            <w:vAlign w:val="center"/>
          </w:tcPr>
          <w:p w:rsidR="008F720E" w:rsidRPr="0055192B" w:rsidRDefault="008F720E" w:rsidP="008F720E">
            <w:pPr>
              <w:pStyle w:val="210"/>
              <w:shd w:val="clear" w:color="auto" w:fill="auto"/>
              <w:spacing w:before="0" w:line="240" w:lineRule="auto"/>
              <w:ind w:firstLine="0"/>
              <w:rPr>
                <w:sz w:val="24"/>
                <w:szCs w:val="24"/>
              </w:rPr>
            </w:pPr>
            <w:r w:rsidRPr="0055192B">
              <w:rPr>
                <w:sz w:val="24"/>
                <w:szCs w:val="24"/>
              </w:rPr>
              <w:t>1</w:t>
            </w:r>
          </w:p>
        </w:tc>
        <w:tc>
          <w:tcPr>
            <w:tcW w:w="5812" w:type="dxa"/>
            <w:tcBorders>
              <w:top w:val="single" w:sz="4" w:space="0" w:color="auto"/>
              <w:left w:val="single" w:sz="4" w:space="0" w:color="auto"/>
              <w:bottom w:val="nil"/>
              <w:right w:val="nil"/>
            </w:tcBorders>
            <w:shd w:val="clear" w:color="auto" w:fill="FFFFFF"/>
          </w:tcPr>
          <w:p w:rsidR="008F720E" w:rsidRPr="0055192B" w:rsidRDefault="008F720E" w:rsidP="008F720E">
            <w:pPr>
              <w:shd w:val="clear" w:color="auto" w:fill="FFFFFF"/>
              <w:spacing w:after="0" w:line="240" w:lineRule="auto"/>
              <w:rPr>
                <w:rFonts w:ascii="Times New Roman" w:hAnsi="Times New Roman" w:cs="Times New Roman"/>
                <w:sz w:val="24"/>
                <w:szCs w:val="24"/>
              </w:rPr>
            </w:pPr>
            <w:r w:rsidRPr="0055192B">
              <w:rPr>
                <w:rFonts w:ascii="Times New Roman" w:hAnsi="Times New Roman" w:cs="Times New Roman"/>
                <w:sz w:val="24"/>
                <w:szCs w:val="24"/>
              </w:rPr>
              <w:t>Тема 1. Наука география</w:t>
            </w:r>
          </w:p>
        </w:tc>
        <w:tc>
          <w:tcPr>
            <w:tcW w:w="2693" w:type="dxa"/>
            <w:tcBorders>
              <w:top w:val="single" w:sz="4" w:space="0" w:color="auto"/>
              <w:left w:val="single" w:sz="4" w:space="0" w:color="auto"/>
              <w:bottom w:val="nil"/>
              <w:right w:val="single" w:sz="4" w:space="0" w:color="auto"/>
            </w:tcBorders>
            <w:shd w:val="clear" w:color="auto" w:fill="FFFFFF"/>
          </w:tcPr>
          <w:p w:rsidR="008F720E" w:rsidRPr="0055192B" w:rsidRDefault="008F720E"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2</w:t>
            </w:r>
          </w:p>
        </w:tc>
      </w:tr>
      <w:tr w:rsidR="008F720E" w:rsidRPr="0055192B" w:rsidTr="008F720E">
        <w:trPr>
          <w:trHeight w:hRule="exact" w:val="415"/>
        </w:trPr>
        <w:tc>
          <w:tcPr>
            <w:tcW w:w="1276" w:type="dxa"/>
            <w:tcBorders>
              <w:top w:val="single" w:sz="4" w:space="0" w:color="auto"/>
              <w:left w:val="single" w:sz="4" w:space="0" w:color="auto"/>
              <w:bottom w:val="nil"/>
              <w:right w:val="nil"/>
            </w:tcBorders>
            <w:shd w:val="clear" w:color="auto" w:fill="FFFFFF"/>
          </w:tcPr>
          <w:p w:rsidR="008F720E" w:rsidRPr="0055192B" w:rsidRDefault="008F720E" w:rsidP="008F720E">
            <w:pPr>
              <w:pStyle w:val="210"/>
              <w:shd w:val="clear" w:color="auto" w:fill="auto"/>
              <w:spacing w:before="0" w:line="240" w:lineRule="auto"/>
              <w:ind w:firstLine="0"/>
              <w:rPr>
                <w:sz w:val="24"/>
                <w:szCs w:val="24"/>
              </w:rPr>
            </w:pPr>
            <w:r w:rsidRPr="0055192B">
              <w:rPr>
                <w:sz w:val="24"/>
                <w:szCs w:val="24"/>
              </w:rPr>
              <w:t>2</w:t>
            </w:r>
          </w:p>
        </w:tc>
        <w:tc>
          <w:tcPr>
            <w:tcW w:w="5812" w:type="dxa"/>
            <w:tcBorders>
              <w:top w:val="single" w:sz="4" w:space="0" w:color="auto"/>
              <w:left w:val="single" w:sz="4" w:space="0" w:color="auto"/>
              <w:bottom w:val="nil"/>
              <w:right w:val="nil"/>
            </w:tcBorders>
            <w:shd w:val="clear" w:color="auto" w:fill="FFFFFF"/>
          </w:tcPr>
          <w:p w:rsidR="008F720E" w:rsidRPr="0055192B" w:rsidRDefault="008F720E" w:rsidP="008F720E">
            <w:pPr>
              <w:pStyle w:val="af3"/>
              <w:spacing w:after="0"/>
              <w:ind w:left="0"/>
            </w:pPr>
            <w:r w:rsidRPr="0055192B">
              <w:t>Тема 2. Земля и её изображение</w:t>
            </w:r>
          </w:p>
        </w:tc>
        <w:tc>
          <w:tcPr>
            <w:tcW w:w="2693" w:type="dxa"/>
            <w:tcBorders>
              <w:top w:val="single" w:sz="4" w:space="0" w:color="auto"/>
              <w:left w:val="single" w:sz="4" w:space="0" w:color="auto"/>
              <w:bottom w:val="nil"/>
              <w:right w:val="single" w:sz="4" w:space="0" w:color="auto"/>
            </w:tcBorders>
            <w:shd w:val="clear" w:color="auto" w:fill="FFFFFF"/>
          </w:tcPr>
          <w:p w:rsidR="008F720E" w:rsidRPr="0055192B" w:rsidRDefault="008F720E"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5</w:t>
            </w:r>
          </w:p>
        </w:tc>
      </w:tr>
      <w:tr w:rsidR="008F720E" w:rsidRPr="0055192B" w:rsidTr="00530E64">
        <w:trPr>
          <w:trHeight w:hRule="exact" w:val="418"/>
        </w:trPr>
        <w:tc>
          <w:tcPr>
            <w:tcW w:w="1276" w:type="dxa"/>
            <w:tcBorders>
              <w:top w:val="single" w:sz="4" w:space="0" w:color="auto"/>
              <w:left w:val="single" w:sz="4" w:space="0" w:color="auto"/>
              <w:bottom w:val="nil"/>
              <w:right w:val="nil"/>
            </w:tcBorders>
            <w:shd w:val="clear" w:color="auto" w:fill="FFFFFF"/>
          </w:tcPr>
          <w:p w:rsidR="008F720E" w:rsidRPr="0055192B" w:rsidRDefault="008F720E" w:rsidP="008F720E">
            <w:pPr>
              <w:pStyle w:val="210"/>
              <w:shd w:val="clear" w:color="auto" w:fill="auto"/>
              <w:spacing w:before="0" w:line="240" w:lineRule="auto"/>
              <w:ind w:firstLine="0"/>
              <w:rPr>
                <w:sz w:val="24"/>
                <w:szCs w:val="24"/>
              </w:rPr>
            </w:pPr>
            <w:r w:rsidRPr="0055192B">
              <w:rPr>
                <w:sz w:val="24"/>
                <w:szCs w:val="24"/>
              </w:rPr>
              <w:t>3</w:t>
            </w:r>
          </w:p>
        </w:tc>
        <w:tc>
          <w:tcPr>
            <w:tcW w:w="5812" w:type="dxa"/>
            <w:tcBorders>
              <w:top w:val="single" w:sz="4" w:space="0" w:color="auto"/>
              <w:left w:val="single" w:sz="4" w:space="0" w:color="auto"/>
              <w:bottom w:val="nil"/>
              <w:right w:val="nil"/>
            </w:tcBorders>
            <w:shd w:val="clear" w:color="auto" w:fill="FFFFFF"/>
          </w:tcPr>
          <w:p w:rsidR="008F720E" w:rsidRPr="0055192B" w:rsidRDefault="008F720E" w:rsidP="008F720E">
            <w:pPr>
              <w:spacing w:after="0" w:line="240" w:lineRule="auto"/>
              <w:rPr>
                <w:rFonts w:ascii="Times New Roman" w:hAnsi="Times New Roman" w:cs="Times New Roman"/>
                <w:sz w:val="24"/>
                <w:szCs w:val="24"/>
              </w:rPr>
            </w:pPr>
            <w:r w:rsidRPr="0055192B">
              <w:rPr>
                <w:rFonts w:ascii="Times New Roman" w:hAnsi="Times New Roman" w:cs="Times New Roman"/>
                <w:sz w:val="24"/>
                <w:szCs w:val="24"/>
              </w:rPr>
              <w:t>Тема 3. История географических открытий</w:t>
            </w:r>
          </w:p>
        </w:tc>
        <w:tc>
          <w:tcPr>
            <w:tcW w:w="2693" w:type="dxa"/>
            <w:tcBorders>
              <w:top w:val="single" w:sz="4" w:space="0" w:color="auto"/>
              <w:left w:val="single" w:sz="4" w:space="0" w:color="auto"/>
              <w:bottom w:val="nil"/>
              <w:right w:val="single" w:sz="4" w:space="0" w:color="auto"/>
            </w:tcBorders>
            <w:shd w:val="clear" w:color="auto" w:fill="FFFFFF"/>
          </w:tcPr>
          <w:p w:rsidR="008F720E" w:rsidRPr="0055192B" w:rsidRDefault="008F720E" w:rsidP="004843D0">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1</w:t>
            </w:r>
            <w:r w:rsidR="004843D0" w:rsidRPr="0055192B">
              <w:rPr>
                <w:rFonts w:ascii="Times New Roman" w:hAnsi="Times New Roman" w:cs="Times New Roman"/>
                <w:sz w:val="24"/>
                <w:szCs w:val="24"/>
              </w:rPr>
              <w:t>2</w:t>
            </w:r>
          </w:p>
        </w:tc>
      </w:tr>
      <w:tr w:rsidR="008F720E" w:rsidRPr="0055192B" w:rsidTr="00530E64">
        <w:trPr>
          <w:trHeight w:hRule="exact" w:val="423"/>
        </w:trPr>
        <w:tc>
          <w:tcPr>
            <w:tcW w:w="1276" w:type="dxa"/>
            <w:tcBorders>
              <w:top w:val="single" w:sz="4" w:space="0" w:color="auto"/>
              <w:left w:val="single" w:sz="4" w:space="0" w:color="auto"/>
              <w:bottom w:val="nil"/>
              <w:right w:val="nil"/>
            </w:tcBorders>
            <w:shd w:val="clear" w:color="auto" w:fill="FFFFFF"/>
          </w:tcPr>
          <w:p w:rsidR="008F720E" w:rsidRPr="0055192B" w:rsidRDefault="008F720E" w:rsidP="008F720E">
            <w:pPr>
              <w:pStyle w:val="210"/>
              <w:shd w:val="clear" w:color="auto" w:fill="auto"/>
              <w:spacing w:before="0" w:line="240" w:lineRule="auto"/>
              <w:ind w:firstLine="0"/>
              <w:rPr>
                <w:sz w:val="24"/>
                <w:szCs w:val="24"/>
              </w:rPr>
            </w:pPr>
            <w:r w:rsidRPr="0055192B">
              <w:rPr>
                <w:sz w:val="24"/>
                <w:szCs w:val="24"/>
              </w:rPr>
              <w:t>4</w:t>
            </w:r>
          </w:p>
        </w:tc>
        <w:tc>
          <w:tcPr>
            <w:tcW w:w="5812" w:type="dxa"/>
            <w:tcBorders>
              <w:top w:val="single" w:sz="4" w:space="0" w:color="auto"/>
              <w:left w:val="single" w:sz="4" w:space="0" w:color="auto"/>
              <w:bottom w:val="nil"/>
              <w:right w:val="nil"/>
            </w:tcBorders>
            <w:shd w:val="clear" w:color="auto" w:fill="FFFFFF"/>
          </w:tcPr>
          <w:p w:rsidR="008F720E" w:rsidRPr="0055192B" w:rsidRDefault="008F720E" w:rsidP="008F720E">
            <w:pPr>
              <w:spacing w:after="0" w:line="240" w:lineRule="auto"/>
              <w:ind w:right="149"/>
              <w:rPr>
                <w:rFonts w:ascii="Times New Roman" w:hAnsi="Times New Roman" w:cs="Times New Roman"/>
                <w:sz w:val="24"/>
                <w:szCs w:val="24"/>
              </w:rPr>
            </w:pPr>
            <w:r w:rsidRPr="0055192B">
              <w:rPr>
                <w:rFonts w:ascii="Times New Roman" w:hAnsi="Times New Roman" w:cs="Times New Roman"/>
                <w:sz w:val="24"/>
                <w:szCs w:val="24"/>
              </w:rPr>
              <w:t>Тема 4. Путешествие по планете Земля</w:t>
            </w:r>
          </w:p>
        </w:tc>
        <w:tc>
          <w:tcPr>
            <w:tcW w:w="2693" w:type="dxa"/>
            <w:tcBorders>
              <w:top w:val="single" w:sz="4" w:space="0" w:color="auto"/>
              <w:left w:val="single" w:sz="4" w:space="0" w:color="auto"/>
              <w:bottom w:val="nil"/>
              <w:right w:val="single" w:sz="4" w:space="0" w:color="auto"/>
            </w:tcBorders>
            <w:shd w:val="clear" w:color="auto" w:fill="FFFFFF"/>
          </w:tcPr>
          <w:p w:rsidR="008F720E" w:rsidRPr="0055192B" w:rsidRDefault="008F720E"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10</w:t>
            </w:r>
          </w:p>
        </w:tc>
      </w:tr>
      <w:tr w:rsidR="008F720E" w:rsidRPr="0055192B" w:rsidTr="004843D0">
        <w:trPr>
          <w:trHeight w:hRule="exact" w:val="341"/>
        </w:trPr>
        <w:tc>
          <w:tcPr>
            <w:tcW w:w="1276" w:type="dxa"/>
            <w:tcBorders>
              <w:top w:val="single" w:sz="4" w:space="0" w:color="auto"/>
              <w:left w:val="single" w:sz="4" w:space="0" w:color="auto"/>
              <w:right w:val="nil"/>
            </w:tcBorders>
            <w:shd w:val="clear" w:color="auto" w:fill="FFFFFF"/>
            <w:vAlign w:val="bottom"/>
          </w:tcPr>
          <w:p w:rsidR="008F720E" w:rsidRPr="0055192B" w:rsidRDefault="008F720E" w:rsidP="008F720E">
            <w:pPr>
              <w:pStyle w:val="210"/>
              <w:shd w:val="clear" w:color="auto" w:fill="auto"/>
              <w:spacing w:before="0" w:line="240" w:lineRule="auto"/>
              <w:ind w:firstLine="0"/>
              <w:rPr>
                <w:sz w:val="24"/>
                <w:szCs w:val="24"/>
              </w:rPr>
            </w:pPr>
            <w:r w:rsidRPr="0055192B">
              <w:rPr>
                <w:sz w:val="24"/>
                <w:szCs w:val="24"/>
              </w:rPr>
              <w:t>5</w:t>
            </w:r>
          </w:p>
        </w:tc>
        <w:tc>
          <w:tcPr>
            <w:tcW w:w="5812" w:type="dxa"/>
            <w:tcBorders>
              <w:top w:val="single" w:sz="4" w:space="0" w:color="auto"/>
              <w:left w:val="single" w:sz="4" w:space="0" w:color="auto"/>
              <w:right w:val="nil"/>
            </w:tcBorders>
            <w:shd w:val="clear" w:color="auto" w:fill="FFFFFF"/>
          </w:tcPr>
          <w:p w:rsidR="008F720E" w:rsidRPr="0055192B" w:rsidRDefault="008F720E" w:rsidP="008F720E">
            <w:pPr>
              <w:spacing w:after="0" w:line="240" w:lineRule="auto"/>
              <w:ind w:right="149"/>
              <w:rPr>
                <w:rFonts w:ascii="Times New Roman" w:hAnsi="Times New Roman" w:cs="Times New Roman"/>
                <w:sz w:val="24"/>
                <w:szCs w:val="24"/>
              </w:rPr>
            </w:pPr>
            <w:r w:rsidRPr="0055192B">
              <w:rPr>
                <w:rFonts w:ascii="Times New Roman" w:hAnsi="Times New Roman" w:cs="Times New Roman"/>
                <w:sz w:val="24"/>
                <w:szCs w:val="24"/>
              </w:rPr>
              <w:t>Тема 5. Природа Земли</w:t>
            </w:r>
          </w:p>
        </w:tc>
        <w:tc>
          <w:tcPr>
            <w:tcW w:w="2693" w:type="dxa"/>
            <w:tcBorders>
              <w:top w:val="single" w:sz="4" w:space="0" w:color="auto"/>
              <w:left w:val="single" w:sz="4" w:space="0" w:color="auto"/>
              <w:right w:val="single" w:sz="4" w:space="0" w:color="auto"/>
            </w:tcBorders>
            <w:shd w:val="clear" w:color="auto" w:fill="FFFFFF"/>
          </w:tcPr>
          <w:p w:rsidR="008F720E" w:rsidRPr="0055192B" w:rsidRDefault="004843D0"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2</w:t>
            </w:r>
          </w:p>
        </w:tc>
      </w:tr>
      <w:tr w:rsidR="004843D0" w:rsidRPr="0055192B" w:rsidTr="004843D0">
        <w:trPr>
          <w:trHeight w:hRule="exact" w:val="341"/>
        </w:trPr>
        <w:tc>
          <w:tcPr>
            <w:tcW w:w="1276" w:type="dxa"/>
            <w:vMerge w:val="restart"/>
            <w:tcBorders>
              <w:top w:val="single" w:sz="4" w:space="0" w:color="auto"/>
              <w:left w:val="single" w:sz="4" w:space="0" w:color="auto"/>
              <w:right w:val="nil"/>
            </w:tcBorders>
            <w:shd w:val="clear" w:color="auto" w:fill="FFFFFF"/>
            <w:vAlign w:val="bottom"/>
          </w:tcPr>
          <w:p w:rsidR="004843D0" w:rsidRPr="0055192B" w:rsidRDefault="004843D0" w:rsidP="008F720E">
            <w:pPr>
              <w:pStyle w:val="210"/>
              <w:shd w:val="clear" w:color="auto" w:fill="auto"/>
              <w:spacing w:before="0" w:line="240" w:lineRule="auto"/>
              <w:ind w:firstLine="0"/>
              <w:rPr>
                <w:sz w:val="24"/>
                <w:szCs w:val="24"/>
              </w:rPr>
            </w:pPr>
          </w:p>
        </w:tc>
        <w:tc>
          <w:tcPr>
            <w:tcW w:w="5812" w:type="dxa"/>
            <w:vMerge w:val="restart"/>
            <w:tcBorders>
              <w:top w:val="single" w:sz="4" w:space="0" w:color="auto"/>
              <w:left w:val="single" w:sz="4" w:space="0" w:color="auto"/>
              <w:right w:val="nil"/>
            </w:tcBorders>
            <w:shd w:val="clear" w:color="auto" w:fill="FFFFFF"/>
          </w:tcPr>
          <w:p w:rsidR="004843D0" w:rsidRPr="0055192B" w:rsidRDefault="004843D0" w:rsidP="004843D0">
            <w:pPr>
              <w:spacing w:after="0" w:line="240" w:lineRule="auto"/>
              <w:ind w:right="149"/>
              <w:jc w:val="right"/>
              <w:rPr>
                <w:rFonts w:ascii="Times New Roman" w:hAnsi="Times New Roman" w:cs="Times New Roman"/>
                <w:sz w:val="24"/>
                <w:szCs w:val="24"/>
              </w:rPr>
            </w:pPr>
            <w:r w:rsidRPr="0055192B">
              <w:rPr>
                <w:rFonts w:ascii="Times New Roman" w:hAnsi="Times New Roman" w:cs="Times New Roman"/>
                <w:sz w:val="24"/>
                <w:szCs w:val="24"/>
              </w:rPr>
              <w:t xml:space="preserve">Резерв </w:t>
            </w:r>
          </w:p>
        </w:tc>
        <w:tc>
          <w:tcPr>
            <w:tcW w:w="2693" w:type="dxa"/>
            <w:tcBorders>
              <w:top w:val="single" w:sz="4" w:space="0" w:color="auto"/>
              <w:left w:val="single" w:sz="4" w:space="0" w:color="auto"/>
              <w:right w:val="single" w:sz="4" w:space="0" w:color="auto"/>
            </w:tcBorders>
            <w:shd w:val="clear" w:color="auto" w:fill="FFFFFF"/>
          </w:tcPr>
          <w:p w:rsidR="004843D0" w:rsidRPr="0055192B" w:rsidRDefault="004843D0"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4</w:t>
            </w:r>
          </w:p>
        </w:tc>
      </w:tr>
      <w:tr w:rsidR="004843D0" w:rsidRPr="0055192B" w:rsidTr="008F720E">
        <w:trPr>
          <w:trHeight w:hRule="exact" w:val="70"/>
        </w:trPr>
        <w:tc>
          <w:tcPr>
            <w:tcW w:w="1276" w:type="dxa"/>
            <w:vMerge/>
            <w:tcBorders>
              <w:left w:val="single" w:sz="4" w:space="0" w:color="auto"/>
              <w:bottom w:val="single" w:sz="4" w:space="0" w:color="auto"/>
              <w:right w:val="nil"/>
            </w:tcBorders>
            <w:shd w:val="clear" w:color="auto" w:fill="FFFFFF"/>
            <w:vAlign w:val="bottom"/>
          </w:tcPr>
          <w:p w:rsidR="004843D0" w:rsidRPr="0055192B" w:rsidRDefault="004843D0" w:rsidP="008F720E">
            <w:pPr>
              <w:pStyle w:val="210"/>
              <w:shd w:val="clear" w:color="auto" w:fill="auto"/>
              <w:spacing w:before="0" w:line="240" w:lineRule="auto"/>
              <w:ind w:left="360" w:firstLine="0"/>
              <w:jc w:val="left"/>
              <w:rPr>
                <w:rStyle w:val="21"/>
                <w:color w:val="000000"/>
                <w:sz w:val="24"/>
                <w:szCs w:val="24"/>
              </w:rPr>
            </w:pPr>
          </w:p>
        </w:tc>
        <w:tc>
          <w:tcPr>
            <w:tcW w:w="5812" w:type="dxa"/>
            <w:vMerge/>
            <w:tcBorders>
              <w:left w:val="single" w:sz="4" w:space="0" w:color="auto"/>
              <w:bottom w:val="single" w:sz="4" w:space="0" w:color="auto"/>
              <w:right w:val="nil"/>
            </w:tcBorders>
            <w:shd w:val="clear" w:color="auto" w:fill="FFFFFF"/>
            <w:vAlign w:val="bottom"/>
          </w:tcPr>
          <w:p w:rsidR="004843D0" w:rsidRPr="0055192B" w:rsidRDefault="004843D0" w:rsidP="008F720E">
            <w:pPr>
              <w:pStyle w:val="210"/>
              <w:shd w:val="clear" w:color="auto" w:fill="auto"/>
              <w:spacing w:before="0" w:line="240" w:lineRule="auto"/>
              <w:ind w:firstLine="0"/>
              <w:rPr>
                <w:rStyle w:val="21"/>
                <w:color w:val="000000"/>
                <w:sz w:val="24"/>
                <w:szCs w:val="24"/>
              </w:rPr>
            </w:pPr>
          </w:p>
        </w:tc>
        <w:tc>
          <w:tcPr>
            <w:tcW w:w="2693" w:type="dxa"/>
            <w:tcBorders>
              <w:left w:val="single" w:sz="4" w:space="0" w:color="auto"/>
              <w:bottom w:val="single" w:sz="4" w:space="0" w:color="auto"/>
              <w:right w:val="single" w:sz="4" w:space="0" w:color="auto"/>
            </w:tcBorders>
            <w:shd w:val="clear" w:color="auto" w:fill="FFFFFF"/>
            <w:vAlign w:val="bottom"/>
          </w:tcPr>
          <w:p w:rsidR="004843D0" w:rsidRPr="0055192B" w:rsidRDefault="004843D0" w:rsidP="008F720E">
            <w:pPr>
              <w:pStyle w:val="210"/>
              <w:shd w:val="clear" w:color="auto" w:fill="auto"/>
              <w:spacing w:before="0" w:line="240" w:lineRule="auto"/>
              <w:ind w:firstLine="0"/>
              <w:rPr>
                <w:rStyle w:val="21"/>
                <w:color w:val="000000"/>
                <w:sz w:val="24"/>
                <w:szCs w:val="24"/>
              </w:rPr>
            </w:pPr>
          </w:p>
        </w:tc>
      </w:tr>
    </w:tbl>
    <w:p w:rsidR="00EB2337" w:rsidRPr="0055192B" w:rsidRDefault="00EB2337" w:rsidP="008F720E">
      <w:pPr>
        <w:spacing w:after="0" w:line="240" w:lineRule="auto"/>
        <w:jc w:val="both"/>
        <w:rPr>
          <w:rFonts w:ascii="Times New Roman" w:hAnsi="Times New Roman" w:cs="Times New Roman"/>
          <w:sz w:val="24"/>
          <w:szCs w:val="24"/>
        </w:rPr>
      </w:pPr>
    </w:p>
    <w:p w:rsidR="00EB2337" w:rsidRPr="0055192B" w:rsidRDefault="00EB2337" w:rsidP="008F720E">
      <w:pPr>
        <w:spacing w:after="0" w:line="240" w:lineRule="auto"/>
        <w:jc w:val="center"/>
        <w:rPr>
          <w:rFonts w:ascii="Times New Roman" w:hAnsi="Times New Roman" w:cs="Times New Roman"/>
          <w:b/>
          <w:sz w:val="24"/>
          <w:szCs w:val="24"/>
        </w:rPr>
      </w:pPr>
      <w:r w:rsidRPr="0055192B">
        <w:rPr>
          <w:rFonts w:ascii="Times New Roman" w:hAnsi="Times New Roman" w:cs="Times New Roman"/>
          <w:b/>
          <w:sz w:val="24"/>
          <w:szCs w:val="24"/>
        </w:rPr>
        <w:t>6 класс</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1"/>
        <w:gridCol w:w="5812"/>
        <w:gridCol w:w="2693"/>
      </w:tblGrid>
      <w:tr w:rsidR="00117DBE" w:rsidRPr="0055192B" w:rsidTr="00117DBE">
        <w:trPr>
          <w:trHeight w:hRule="exact" w:val="746"/>
        </w:trPr>
        <w:tc>
          <w:tcPr>
            <w:tcW w:w="1281" w:type="dxa"/>
            <w:shd w:val="clear" w:color="auto" w:fill="FFFFFF"/>
            <w:vAlign w:val="bottom"/>
          </w:tcPr>
          <w:p w:rsidR="00117DBE" w:rsidRPr="0055192B" w:rsidRDefault="00117DBE" w:rsidP="008F720E">
            <w:pPr>
              <w:pStyle w:val="210"/>
              <w:shd w:val="clear" w:color="auto" w:fill="auto"/>
              <w:spacing w:before="0" w:line="240" w:lineRule="auto"/>
              <w:ind w:left="300" w:firstLine="0"/>
              <w:jc w:val="left"/>
              <w:rPr>
                <w:b/>
                <w:sz w:val="24"/>
                <w:szCs w:val="24"/>
              </w:rPr>
            </w:pPr>
            <w:r w:rsidRPr="0055192B">
              <w:rPr>
                <w:rStyle w:val="21"/>
                <w:b/>
                <w:color w:val="000000"/>
                <w:sz w:val="24"/>
                <w:szCs w:val="24"/>
              </w:rPr>
              <w:t>№</w:t>
            </w:r>
            <w:r w:rsidRPr="0055192B">
              <w:rPr>
                <w:b/>
                <w:sz w:val="24"/>
                <w:szCs w:val="24"/>
              </w:rPr>
              <w:t xml:space="preserve"> </w:t>
            </w:r>
            <w:proofErr w:type="spellStart"/>
            <w:proofErr w:type="gramStart"/>
            <w:r w:rsidRPr="0055192B">
              <w:rPr>
                <w:rStyle w:val="21"/>
                <w:b/>
                <w:color w:val="000000"/>
                <w:sz w:val="24"/>
                <w:szCs w:val="24"/>
              </w:rPr>
              <w:t>п</w:t>
            </w:r>
            <w:proofErr w:type="spellEnd"/>
            <w:proofErr w:type="gramEnd"/>
            <w:r w:rsidRPr="0055192B">
              <w:rPr>
                <w:rStyle w:val="21"/>
                <w:b/>
                <w:color w:val="000000"/>
                <w:sz w:val="24"/>
                <w:szCs w:val="24"/>
              </w:rPr>
              <w:t>/</w:t>
            </w:r>
            <w:proofErr w:type="spellStart"/>
            <w:r w:rsidRPr="0055192B">
              <w:rPr>
                <w:rStyle w:val="21"/>
                <w:b/>
                <w:color w:val="000000"/>
                <w:sz w:val="24"/>
                <w:szCs w:val="24"/>
              </w:rPr>
              <w:t>п</w:t>
            </w:r>
            <w:proofErr w:type="spellEnd"/>
          </w:p>
        </w:tc>
        <w:tc>
          <w:tcPr>
            <w:tcW w:w="5812" w:type="dxa"/>
            <w:shd w:val="clear" w:color="auto" w:fill="FFFFFF"/>
            <w:vAlign w:val="bottom"/>
          </w:tcPr>
          <w:p w:rsidR="00117DBE" w:rsidRPr="0055192B" w:rsidRDefault="00117DBE" w:rsidP="0034287C">
            <w:pPr>
              <w:pStyle w:val="210"/>
              <w:shd w:val="clear" w:color="auto" w:fill="auto"/>
              <w:spacing w:before="0" w:line="240" w:lineRule="auto"/>
              <w:ind w:firstLine="0"/>
              <w:rPr>
                <w:b/>
                <w:sz w:val="24"/>
                <w:szCs w:val="24"/>
              </w:rPr>
            </w:pPr>
            <w:r w:rsidRPr="0055192B">
              <w:rPr>
                <w:rStyle w:val="21"/>
                <w:b/>
                <w:color w:val="000000"/>
                <w:sz w:val="24"/>
                <w:szCs w:val="24"/>
              </w:rPr>
              <w:t>Наименование раздела и темы</w:t>
            </w:r>
          </w:p>
        </w:tc>
        <w:tc>
          <w:tcPr>
            <w:tcW w:w="2693" w:type="dxa"/>
            <w:shd w:val="clear" w:color="auto" w:fill="FFFFFF"/>
            <w:vAlign w:val="bottom"/>
          </w:tcPr>
          <w:p w:rsidR="00117DBE" w:rsidRPr="0055192B" w:rsidRDefault="00117DBE" w:rsidP="0034287C">
            <w:pPr>
              <w:pStyle w:val="210"/>
              <w:shd w:val="clear" w:color="auto" w:fill="auto"/>
              <w:spacing w:before="0" w:line="240" w:lineRule="auto"/>
              <w:ind w:firstLine="0"/>
              <w:rPr>
                <w:b/>
                <w:sz w:val="24"/>
                <w:szCs w:val="24"/>
              </w:rPr>
            </w:pPr>
            <w:r w:rsidRPr="0055192B">
              <w:rPr>
                <w:rStyle w:val="21"/>
                <w:b/>
                <w:color w:val="000000"/>
                <w:sz w:val="24"/>
                <w:szCs w:val="24"/>
              </w:rPr>
              <w:t>Часы учебного времени</w:t>
            </w:r>
          </w:p>
        </w:tc>
      </w:tr>
      <w:tr w:rsidR="008F720E" w:rsidRPr="0055192B" w:rsidTr="008F720E">
        <w:trPr>
          <w:trHeight w:hRule="exact" w:val="422"/>
        </w:trPr>
        <w:tc>
          <w:tcPr>
            <w:tcW w:w="1281" w:type="dxa"/>
            <w:shd w:val="clear" w:color="auto" w:fill="FFFFFF"/>
            <w:vAlign w:val="center"/>
          </w:tcPr>
          <w:p w:rsidR="008F720E" w:rsidRPr="0055192B" w:rsidRDefault="008F720E" w:rsidP="008F720E">
            <w:pPr>
              <w:pStyle w:val="210"/>
              <w:shd w:val="clear" w:color="auto" w:fill="auto"/>
              <w:spacing w:before="0" w:line="240" w:lineRule="auto"/>
              <w:ind w:firstLine="0"/>
              <w:rPr>
                <w:sz w:val="24"/>
                <w:szCs w:val="24"/>
              </w:rPr>
            </w:pPr>
            <w:r w:rsidRPr="0055192B">
              <w:rPr>
                <w:rStyle w:val="21"/>
                <w:color w:val="000000"/>
                <w:sz w:val="24"/>
                <w:szCs w:val="24"/>
              </w:rPr>
              <w:t>1</w:t>
            </w:r>
          </w:p>
        </w:tc>
        <w:tc>
          <w:tcPr>
            <w:tcW w:w="5812" w:type="dxa"/>
            <w:shd w:val="clear" w:color="auto" w:fill="FFFFFF"/>
          </w:tcPr>
          <w:p w:rsidR="008F720E" w:rsidRPr="0055192B" w:rsidRDefault="008F720E" w:rsidP="008F720E">
            <w:pPr>
              <w:shd w:val="clear" w:color="auto" w:fill="FFFFFF"/>
              <w:spacing w:after="0" w:line="240" w:lineRule="auto"/>
              <w:rPr>
                <w:rFonts w:ascii="Times New Roman" w:hAnsi="Times New Roman" w:cs="Times New Roman"/>
                <w:sz w:val="24"/>
                <w:szCs w:val="24"/>
              </w:rPr>
            </w:pPr>
            <w:r w:rsidRPr="0055192B">
              <w:rPr>
                <w:rFonts w:ascii="Times New Roman" w:hAnsi="Times New Roman" w:cs="Times New Roman"/>
                <w:sz w:val="24"/>
                <w:szCs w:val="24"/>
              </w:rPr>
              <w:t>Тема 1. Земля как планета</w:t>
            </w:r>
          </w:p>
        </w:tc>
        <w:tc>
          <w:tcPr>
            <w:tcW w:w="2693" w:type="dxa"/>
            <w:shd w:val="clear" w:color="auto" w:fill="FFFFFF"/>
          </w:tcPr>
          <w:p w:rsidR="008F720E" w:rsidRPr="0055192B" w:rsidRDefault="008F720E"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5</w:t>
            </w:r>
          </w:p>
        </w:tc>
      </w:tr>
      <w:tr w:rsidR="008F720E" w:rsidRPr="0055192B" w:rsidTr="008F720E">
        <w:trPr>
          <w:trHeight w:hRule="exact" w:val="427"/>
        </w:trPr>
        <w:tc>
          <w:tcPr>
            <w:tcW w:w="1281" w:type="dxa"/>
            <w:shd w:val="clear" w:color="auto" w:fill="FFFFFF"/>
          </w:tcPr>
          <w:p w:rsidR="008F720E" w:rsidRPr="0055192B" w:rsidRDefault="008F720E" w:rsidP="008F720E">
            <w:pPr>
              <w:pStyle w:val="210"/>
              <w:shd w:val="clear" w:color="auto" w:fill="auto"/>
              <w:spacing w:before="0" w:line="240" w:lineRule="auto"/>
              <w:ind w:firstLine="0"/>
              <w:rPr>
                <w:sz w:val="24"/>
                <w:szCs w:val="24"/>
              </w:rPr>
            </w:pPr>
            <w:r w:rsidRPr="0055192B">
              <w:rPr>
                <w:rStyle w:val="21"/>
                <w:color w:val="000000"/>
                <w:sz w:val="24"/>
                <w:szCs w:val="24"/>
              </w:rPr>
              <w:t>2</w:t>
            </w:r>
          </w:p>
        </w:tc>
        <w:tc>
          <w:tcPr>
            <w:tcW w:w="5812" w:type="dxa"/>
            <w:shd w:val="clear" w:color="auto" w:fill="FFFFFF"/>
          </w:tcPr>
          <w:p w:rsidR="008F720E" w:rsidRPr="0055192B" w:rsidRDefault="008F720E" w:rsidP="008F720E">
            <w:pPr>
              <w:pStyle w:val="af3"/>
              <w:spacing w:after="0"/>
              <w:ind w:left="0"/>
            </w:pPr>
            <w:r w:rsidRPr="0055192B">
              <w:t xml:space="preserve">Тема 2. Географическая карта </w:t>
            </w:r>
          </w:p>
        </w:tc>
        <w:tc>
          <w:tcPr>
            <w:tcW w:w="2693" w:type="dxa"/>
            <w:shd w:val="clear" w:color="auto" w:fill="FFFFFF"/>
          </w:tcPr>
          <w:p w:rsidR="008F720E" w:rsidRPr="0055192B" w:rsidRDefault="004843D0"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4</w:t>
            </w:r>
          </w:p>
        </w:tc>
      </w:tr>
      <w:tr w:rsidR="008F720E" w:rsidRPr="0055192B" w:rsidTr="008F720E">
        <w:trPr>
          <w:trHeight w:hRule="exact" w:val="407"/>
        </w:trPr>
        <w:tc>
          <w:tcPr>
            <w:tcW w:w="1281" w:type="dxa"/>
            <w:shd w:val="clear" w:color="auto" w:fill="FFFFFF"/>
          </w:tcPr>
          <w:p w:rsidR="008F720E" w:rsidRPr="0055192B" w:rsidRDefault="008F720E" w:rsidP="008F720E">
            <w:pPr>
              <w:pStyle w:val="210"/>
              <w:shd w:val="clear" w:color="auto" w:fill="auto"/>
              <w:spacing w:before="0" w:line="240" w:lineRule="auto"/>
              <w:ind w:firstLine="0"/>
              <w:rPr>
                <w:sz w:val="24"/>
                <w:szCs w:val="24"/>
              </w:rPr>
            </w:pPr>
            <w:r w:rsidRPr="0055192B">
              <w:rPr>
                <w:rStyle w:val="21"/>
                <w:color w:val="000000"/>
                <w:sz w:val="24"/>
                <w:szCs w:val="24"/>
              </w:rPr>
              <w:t>3</w:t>
            </w:r>
          </w:p>
        </w:tc>
        <w:tc>
          <w:tcPr>
            <w:tcW w:w="5812" w:type="dxa"/>
            <w:shd w:val="clear" w:color="auto" w:fill="FFFFFF"/>
          </w:tcPr>
          <w:p w:rsidR="008F720E" w:rsidRPr="0055192B" w:rsidRDefault="008F720E" w:rsidP="008F720E">
            <w:pPr>
              <w:spacing w:after="0" w:line="240" w:lineRule="auto"/>
              <w:rPr>
                <w:rFonts w:ascii="Times New Roman" w:hAnsi="Times New Roman" w:cs="Times New Roman"/>
                <w:sz w:val="24"/>
                <w:szCs w:val="24"/>
              </w:rPr>
            </w:pPr>
            <w:r w:rsidRPr="0055192B">
              <w:rPr>
                <w:rFonts w:ascii="Times New Roman" w:hAnsi="Times New Roman" w:cs="Times New Roman"/>
                <w:sz w:val="24"/>
                <w:szCs w:val="24"/>
              </w:rPr>
              <w:t xml:space="preserve">Тема 3. Литосфера </w:t>
            </w:r>
          </w:p>
        </w:tc>
        <w:tc>
          <w:tcPr>
            <w:tcW w:w="2693" w:type="dxa"/>
            <w:shd w:val="clear" w:color="auto" w:fill="FFFFFF"/>
          </w:tcPr>
          <w:p w:rsidR="008F720E" w:rsidRPr="0055192B" w:rsidRDefault="008F720E"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7</w:t>
            </w:r>
          </w:p>
        </w:tc>
      </w:tr>
      <w:tr w:rsidR="008F720E" w:rsidRPr="0055192B" w:rsidTr="008F720E">
        <w:trPr>
          <w:trHeight w:hRule="exact" w:val="427"/>
        </w:trPr>
        <w:tc>
          <w:tcPr>
            <w:tcW w:w="1281" w:type="dxa"/>
            <w:shd w:val="clear" w:color="auto" w:fill="FFFFFF"/>
          </w:tcPr>
          <w:p w:rsidR="008F720E" w:rsidRPr="0055192B" w:rsidRDefault="008F720E" w:rsidP="008F720E">
            <w:pPr>
              <w:pStyle w:val="210"/>
              <w:shd w:val="clear" w:color="auto" w:fill="auto"/>
              <w:spacing w:before="0" w:line="240" w:lineRule="auto"/>
              <w:ind w:firstLine="0"/>
              <w:rPr>
                <w:sz w:val="24"/>
                <w:szCs w:val="24"/>
              </w:rPr>
            </w:pPr>
            <w:r w:rsidRPr="0055192B">
              <w:rPr>
                <w:rStyle w:val="21"/>
                <w:color w:val="000000"/>
                <w:sz w:val="24"/>
                <w:szCs w:val="24"/>
              </w:rPr>
              <w:t>4</w:t>
            </w:r>
          </w:p>
        </w:tc>
        <w:tc>
          <w:tcPr>
            <w:tcW w:w="5812" w:type="dxa"/>
            <w:shd w:val="clear" w:color="auto" w:fill="FFFFFF"/>
          </w:tcPr>
          <w:p w:rsidR="008F720E" w:rsidRPr="0055192B" w:rsidRDefault="008F720E" w:rsidP="008F720E">
            <w:pPr>
              <w:spacing w:after="0" w:line="240" w:lineRule="auto"/>
              <w:ind w:right="149"/>
              <w:rPr>
                <w:rFonts w:ascii="Times New Roman" w:hAnsi="Times New Roman" w:cs="Times New Roman"/>
                <w:sz w:val="24"/>
                <w:szCs w:val="24"/>
              </w:rPr>
            </w:pPr>
            <w:r w:rsidRPr="0055192B">
              <w:rPr>
                <w:rFonts w:ascii="Times New Roman" w:hAnsi="Times New Roman" w:cs="Times New Roman"/>
                <w:sz w:val="24"/>
                <w:szCs w:val="24"/>
              </w:rPr>
              <w:t xml:space="preserve">Тема 4. Атмосфера </w:t>
            </w:r>
          </w:p>
        </w:tc>
        <w:tc>
          <w:tcPr>
            <w:tcW w:w="2693" w:type="dxa"/>
            <w:shd w:val="clear" w:color="auto" w:fill="FFFFFF"/>
          </w:tcPr>
          <w:p w:rsidR="008F720E" w:rsidRPr="0055192B" w:rsidRDefault="008F720E"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8</w:t>
            </w:r>
          </w:p>
        </w:tc>
      </w:tr>
      <w:tr w:rsidR="008F720E" w:rsidRPr="0055192B" w:rsidTr="008F720E">
        <w:trPr>
          <w:trHeight w:hRule="exact" w:val="432"/>
        </w:trPr>
        <w:tc>
          <w:tcPr>
            <w:tcW w:w="1281" w:type="dxa"/>
            <w:shd w:val="clear" w:color="auto" w:fill="FFFFFF"/>
          </w:tcPr>
          <w:p w:rsidR="008F720E" w:rsidRPr="0055192B" w:rsidRDefault="008F720E" w:rsidP="008F720E">
            <w:pPr>
              <w:pStyle w:val="210"/>
              <w:shd w:val="clear" w:color="auto" w:fill="auto"/>
              <w:spacing w:before="0" w:line="240" w:lineRule="auto"/>
              <w:ind w:firstLine="0"/>
              <w:rPr>
                <w:sz w:val="24"/>
                <w:szCs w:val="24"/>
              </w:rPr>
            </w:pPr>
            <w:r w:rsidRPr="0055192B">
              <w:rPr>
                <w:rStyle w:val="21"/>
                <w:color w:val="000000"/>
                <w:sz w:val="24"/>
                <w:szCs w:val="24"/>
              </w:rPr>
              <w:lastRenderedPageBreak/>
              <w:t>5</w:t>
            </w:r>
          </w:p>
        </w:tc>
        <w:tc>
          <w:tcPr>
            <w:tcW w:w="5812" w:type="dxa"/>
            <w:shd w:val="clear" w:color="auto" w:fill="FFFFFF"/>
          </w:tcPr>
          <w:p w:rsidR="008F720E" w:rsidRPr="0055192B" w:rsidRDefault="008F720E" w:rsidP="008F720E">
            <w:pPr>
              <w:spacing w:after="0" w:line="240" w:lineRule="auto"/>
              <w:ind w:right="149"/>
              <w:rPr>
                <w:rFonts w:ascii="Times New Roman" w:hAnsi="Times New Roman" w:cs="Times New Roman"/>
                <w:sz w:val="24"/>
                <w:szCs w:val="24"/>
              </w:rPr>
            </w:pPr>
            <w:r w:rsidRPr="0055192B">
              <w:rPr>
                <w:rFonts w:ascii="Times New Roman" w:hAnsi="Times New Roman" w:cs="Times New Roman"/>
                <w:sz w:val="24"/>
                <w:szCs w:val="24"/>
              </w:rPr>
              <w:t xml:space="preserve">Тема 5. Гидросфера </w:t>
            </w:r>
          </w:p>
        </w:tc>
        <w:tc>
          <w:tcPr>
            <w:tcW w:w="2693" w:type="dxa"/>
            <w:shd w:val="clear" w:color="auto" w:fill="FFFFFF"/>
          </w:tcPr>
          <w:p w:rsidR="008F720E" w:rsidRPr="0055192B" w:rsidRDefault="004843D0"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3</w:t>
            </w:r>
          </w:p>
        </w:tc>
      </w:tr>
      <w:tr w:rsidR="008F720E" w:rsidRPr="0055192B" w:rsidTr="008F720E">
        <w:trPr>
          <w:trHeight w:hRule="exact" w:val="423"/>
        </w:trPr>
        <w:tc>
          <w:tcPr>
            <w:tcW w:w="1281" w:type="dxa"/>
            <w:shd w:val="clear" w:color="auto" w:fill="FFFFFF"/>
            <w:vAlign w:val="center"/>
          </w:tcPr>
          <w:p w:rsidR="008F720E" w:rsidRPr="0055192B" w:rsidRDefault="008F720E" w:rsidP="008F720E">
            <w:pPr>
              <w:pStyle w:val="210"/>
              <w:shd w:val="clear" w:color="auto" w:fill="auto"/>
              <w:spacing w:before="0" w:line="240" w:lineRule="auto"/>
              <w:ind w:firstLine="0"/>
              <w:rPr>
                <w:sz w:val="24"/>
                <w:szCs w:val="24"/>
              </w:rPr>
            </w:pPr>
            <w:r w:rsidRPr="0055192B">
              <w:rPr>
                <w:rStyle w:val="21"/>
                <w:color w:val="000000"/>
                <w:sz w:val="24"/>
                <w:szCs w:val="24"/>
              </w:rPr>
              <w:t>6</w:t>
            </w:r>
          </w:p>
        </w:tc>
        <w:tc>
          <w:tcPr>
            <w:tcW w:w="5812" w:type="dxa"/>
            <w:shd w:val="clear" w:color="auto" w:fill="FFFFFF"/>
          </w:tcPr>
          <w:p w:rsidR="008F720E" w:rsidRPr="0055192B" w:rsidRDefault="008F720E" w:rsidP="008F720E">
            <w:pPr>
              <w:spacing w:after="0" w:line="240" w:lineRule="auto"/>
              <w:ind w:right="149"/>
              <w:rPr>
                <w:rFonts w:ascii="Times New Roman" w:hAnsi="Times New Roman" w:cs="Times New Roman"/>
                <w:sz w:val="24"/>
                <w:szCs w:val="24"/>
              </w:rPr>
            </w:pPr>
            <w:r w:rsidRPr="0055192B">
              <w:rPr>
                <w:rFonts w:ascii="Times New Roman" w:hAnsi="Times New Roman" w:cs="Times New Roman"/>
                <w:sz w:val="24"/>
                <w:szCs w:val="24"/>
              </w:rPr>
              <w:t xml:space="preserve">Тема 6. Биосфера </w:t>
            </w:r>
          </w:p>
        </w:tc>
        <w:tc>
          <w:tcPr>
            <w:tcW w:w="2693" w:type="dxa"/>
            <w:shd w:val="clear" w:color="auto" w:fill="FFFFFF"/>
          </w:tcPr>
          <w:p w:rsidR="008F720E" w:rsidRPr="0055192B" w:rsidRDefault="008F720E"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2</w:t>
            </w:r>
          </w:p>
        </w:tc>
      </w:tr>
      <w:tr w:rsidR="008F720E" w:rsidRPr="0055192B" w:rsidTr="008F720E">
        <w:trPr>
          <w:trHeight w:hRule="exact" w:val="415"/>
        </w:trPr>
        <w:tc>
          <w:tcPr>
            <w:tcW w:w="1281" w:type="dxa"/>
            <w:shd w:val="clear" w:color="auto" w:fill="FFFFFF"/>
          </w:tcPr>
          <w:p w:rsidR="008F720E" w:rsidRPr="0055192B" w:rsidRDefault="008F720E" w:rsidP="008F720E">
            <w:pPr>
              <w:pStyle w:val="210"/>
              <w:shd w:val="clear" w:color="auto" w:fill="auto"/>
              <w:spacing w:before="0" w:line="240" w:lineRule="auto"/>
              <w:ind w:firstLine="0"/>
              <w:rPr>
                <w:sz w:val="24"/>
                <w:szCs w:val="24"/>
              </w:rPr>
            </w:pPr>
            <w:r w:rsidRPr="0055192B">
              <w:rPr>
                <w:rStyle w:val="21"/>
                <w:color w:val="000000"/>
                <w:sz w:val="24"/>
                <w:szCs w:val="24"/>
              </w:rPr>
              <w:t>7</w:t>
            </w:r>
          </w:p>
        </w:tc>
        <w:tc>
          <w:tcPr>
            <w:tcW w:w="5812" w:type="dxa"/>
            <w:shd w:val="clear" w:color="auto" w:fill="FFFFFF"/>
          </w:tcPr>
          <w:p w:rsidR="008F720E" w:rsidRPr="0055192B" w:rsidRDefault="008F720E" w:rsidP="008F720E">
            <w:pPr>
              <w:spacing w:after="0" w:line="240" w:lineRule="auto"/>
              <w:ind w:right="149"/>
              <w:rPr>
                <w:rFonts w:ascii="Times New Roman" w:hAnsi="Times New Roman" w:cs="Times New Roman"/>
                <w:sz w:val="24"/>
                <w:szCs w:val="24"/>
              </w:rPr>
            </w:pPr>
            <w:r w:rsidRPr="0055192B">
              <w:rPr>
                <w:rFonts w:ascii="Times New Roman" w:hAnsi="Times New Roman" w:cs="Times New Roman"/>
                <w:sz w:val="24"/>
                <w:szCs w:val="24"/>
              </w:rPr>
              <w:t>Тема 7. Почва и географическая оболочка</w:t>
            </w:r>
          </w:p>
        </w:tc>
        <w:tc>
          <w:tcPr>
            <w:tcW w:w="2693" w:type="dxa"/>
            <w:shd w:val="clear" w:color="auto" w:fill="FFFFFF"/>
          </w:tcPr>
          <w:p w:rsidR="008F720E" w:rsidRPr="0055192B" w:rsidRDefault="008F720E"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3</w:t>
            </w:r>
          </w:p>
        </w:tc>
      </w:tr>
      <w:tr w:rsidR="004843D0" w:rsidRPr="0055192B" w:rsidTr="008F720E">
        <w:trPr>
          <w:trHeight w:hRule="exact" w:val="415"/>
        </w:trPr>
        <w:tc>
          <w:tcPr>
            <w:tcW w:w="1281" w:type="dxa"/>
            <w:shd w:val="clear" w:color="auto" w:fill="FFFFFF"/>
          </w:tcPr>
          <w:p w:rsidR="004843D0" w:rsidRPr="0055192B" w:rsidRDefault="004843D0" w:rsidP="008F720E">
            <w:pPr>
              <w:pStyle w:val="210"/>
              <w:shd w:val="clear" w:color="auto" w:fill="auto"/>
              <w:spacing w:before="0" w:line="240" w:lineRule="auto"/>
              <w:ind w:firstLine="0"/>
              <w:rPr>
                <w:rStyle w:val="21"/>
                <w:color w:val="000000"/>
                <w:sz w:val="24"/>
                <w:szCs w:val="24"/>
              </w:rPr>
            </w:pPr>
          </w:p>
        </w:tc>
        <w:tc>
          <w:tcPr>
            <w:tcW w:w="5812" w:type="dxa"/>
            <w:shd w:val="clear" w:color="auto" w:fill="FFFFFF"/>
          </w:tcPr>
          <w:p w:rsidR="004843D0" w:rsidRPr="0055192B" w:rsidRDefault="004843D0" w:rsidP="004843D0">
            <w:pPr>
              <w:spacing w:after="0" w:line="240" w:lineRule="auto"/>
              <w:ind w:right="149"/>
              <w:jc w:val="right"/>
              <w:rPr>
                <w:rFonts w:ascii="Times New Roman" w:hAnsi="Times New Roman" w:cs="Times New Roman"/>
                <w:sz w:val="24"/>
                <w:szCs w:val="24"/>
              </w:rPr>
            </w:pPr>
            <w:r w:rsidRPr="0055192B">
              <w:rPr>
                <w:rFonts w:ascii="Times New Roman" w:hAnsi="Times New Roman" w:cs="Times New Roman"/>
                <w:sz w:val="24"/>
                <w:szCs w:val="24"/>
              </w:rPr>
              <w:t xml:space="preserve">Резерв </w:t>
            </w:r>
          </w:p>
        </w:tc>
        <w:tc>
          <w:tcPr>
            <w:tcW w:w="2693" w:type="dxa"/>
            <w:shd w:val="clear" w:color="auto" w:fill="FFFFFF"/>
          </w:tcPr>
          <w:p w:rsidR="004843D0" w:rsidRPr="0055192B" w:rsidRDefault="004843D0"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3</w:t>
            </w:r>
          </w:p>
        </w:tc>
      </w:tr>
    </w:tbl>
    <w:p w:rsidR="00EB2337" w:rsidRPr="0055192B" w:rsidRDefault="00EB2337" w:rsidP="008F720E">
      <w:pPr>
        <w:spacing w:after="0" w:line="240" w:lineRule="auto"/>
        <w:jc w:val="both"/>
        <w:rPr>
          <w:rFonts w:ascii="Times New Roman" w:hAnsi="Times New Roman" w:cs="Times New Roman"/>
          <w:sz w:val="24"/>
          <w:szCs w:val="24"/>
        </w:rPr>
      </w:pPr>
    </w:p>
    <w:p w:rsidR="00EB2337" w:rsidRPr="0055192B" w:rsidRDefault="00EB2337" w:rsidP="008F720E">
      <w:pPr>
        <w:spacing w:after="0" w:line="240" w:lineRule="auto"/>
        <w:jc w:val="center"/>
        <w:rPr>
          <w:rFonts w:ascii="Times New Roman" w:hAnsi="Times New Roman" w:cs="Times New Roman"/>
          <w:b/>
          <w:sz w:val="24"/>
          <w:szCs w:val="24"/>
        </w:rPr>
      </w:pPr>
      <w:r w:rsidRPr="0055192B">
        <w:rPr>
          <w:rFonts w:ascii="Times New Roman" w:hAnsi="Times New Roman" w:cs="Times New Roman"/>
          <w:b/>
          <w:sz w:val="24"/>
          <w:szCs w:val="24"/>
        </w:rPr>
        <w:t>7 класс</w:t>
      </w:r>
    </w:p>
    <w:tbl>
      <w:tblPr>
        <w:tblStyle w:val="afb"/>
        <w:tblW w:w="9781" w:type="dxa"/>
        <w:tblInd w:w="108" w:type="dxa"/>
        <w:tblLook w:val="04A0"/>
      </w:tblPr>
      <w:tblGrid>
        <w:gridCol w:w="1276"/>
        <w:gridCol w:w="5812"/>
        <w:gridCol w:w="2693"/>
      </w:tblGrid>
      <w:tr w:rsidR="00117DBE" w:rsidRPr="0055192B" w:rsidTr="009A392B">
        <w:tc>
          <w:tcPr>
            <w:tcW w:w="1276" w:type="dxa"/>
          </w:tcPr>
          <w:p w:rsidR="00117DBE" w:rsidRPr="0055192B" w:rsidRDefault="00117DBE" w:rsidP="008F720E">
            <w:pPr>
              <w:pStyle w:val="210"/>
              <w:shd w:val="clear" w:color="auto" w:fill="auto"/>
              <w:spacing w:before="0" w:line="240" w:lineRule="auto"/>
              <w:ind w:left="300" w:firstLine="0"/>
              <w:jc w:val="left"/>
              <w:rPr>
                <w:b/>
                <w:sz w:val="24"/>
                <w:szCs w:val="24"/>
              </w:rPr>
            </w:pPr>
            <w:r w:rsidRPr="0055192B">
              <w:rPr>
                <w:rStyle w:val="21"/>
                <w:b/>
                <w:color w:val="000000"/>
                <w:sz w:val="24"/>
                <w:szCs w:val="24"/>
              </w:rPr>
              <w:t>№</w:t>
            </w:r>
          </w:p>
          <w:p w:rsidR="00117DBE" w:rsidRPr="0055192B" w:rsidRDefault="00117DBE" w:rsidP="008F720E">
            <w:pPr>
              <w:jc w:val="center"/>
              <w:rPr>
                <w:rFonts w:ascii="Times New Roman" w:hAnsi="Times New Roman" w:cs="Times New Roman"/>
                <w:b/>
                <w:sz w:val="24"/>
                <w:szCs w:val="24"/>
              </w:rPr>
            </w:pPr>
            <w:proofErr w:type="spellStart"/>
            <w:proofErr w:type="gramStart"/>
            <w:r w:rsidRPr="0055192B">
              <w:rPr>
                <w:rStyle w:val="21"/>
                <w:b/>
                <w:color w:val="000000"/>
                <w:sz w:val="24"/>
                <w:szCs w:val="24"/>
              </w:rPr>
              <w:t>п</w:t>
            </w:r>
            <w:proofErr w:type="spellEnd"/>
            <w:proofErr w:type="gramEnd"/>
            <w:r w:rsidRPr="0055192B">
              <w:rPr>
                <w:rStyle w:val="21"/>
                <w:b/>
                <w:color w:val="000000"/>
                <w:sz w:val="24"/>
                <w:szCs w:val="24"/>
              </w:rPr>
              <w:t>/</w:t>
            </w:r>
            <w:proofErr w:type="spellStart"/>
            <w:r w:rsidRPr="0055192B">
              <w:rPr>
                <w:rStyle w:val="21"/>
                <w:b/>
                <w:color w:val="000000"/>
                <w:sz w:val="24"/>
                <w:szCs w:val="24"/>
              </w:rPr>
              <w:t>п</w:t>
            </w:r>
            <w:proofErr w:type="spellEnd"/>
          </w:p>
        </w:tc>
        <w:tc>
          <w:tcPr>
            <w:tcW w:w="5812" w:type="dxa"/>
            <w:vAlign w:val="bottom"/>
          </w:tcPr>
          <w:p w:rsidR="00117DBE" w:rsidRPr="0055192B" w:rsidRDefault="00117DBE" w:rsidP="0034287C">
            <w:pPr>
              <w:pStyle w:val="210"/>
              <w:shd w:val="clear" w:color="auto" w:fill="auto"/>
              <w:spacing w:before="0" w:line="240" w:lineRule="auto"/>
              <w:ind w:firstLine="0"/>
              <w:rPr>
                <w:b/>
                <w:sz w:val="24"/>
                <w:szCs w:val="24"/>
              </w:rPr>
            </w:pPr>
            <w:r w:rsidRPr="0055192B">
              <w:rPr>
                <w:rStyle w:val="21"/>
                <w:b/>
                <w:color w:val="000000"/>
                <w:sz w:val="24"/>
                <w:szCs w:val="24"/>
              </w:rPr>
              <w:t>Наименование раздела и темы</w:t>
            </w:r>
          </w:p>
        </w:tc>
        <w:tc>
          <w:tcPr>
            <w:tcW w:w="2693" w:type="dxa"/>
            <w:vAlign w:val="bottom"/>
          </w:tcPr>
          <w:p w:rsidR="00117DBE" w:rsidRPr="0055192B" w:rsidRDefault="00117DBE" w:rsidP="0034287C">
            <w:pPr>
              <w:pStyle w:val="210"/>
              <w:shd w:val="clear" w:color="auto" w:fill="auto"/>
              <w:spacing w:before="0" w:line="240" w:lineRule="auto"/>
              <w:ind w:firstLine="0"/>
              <w:rPr>
                <w:b/>
                <w:sz w:val="24"/>
                <w:szCs w:val="24"/>
              </w:rPr>
            </w:pPr>
            <w:r w:rsidRPr="0055192B">
              <w:rPr>
                <w:rStyle w:val="21"/>
                <w:b/>
                <w:color w:val="000000"/>
                <w:sz w:val="24"/>
                <w:szCs w:val="24"/>
              </w:rPr>
              <w:t>Часы учебного времени</w:t>
            </w:r>
          </w:p>
        </w:tc>
      </w:tr>
      <w:tr w:rsidR="008F720E" w:rsidRPr="0055192B" w:rsidTr="008F720E">
        <w:tc>
          <w:tcPr>
            <w:tcW w:w="1276" w:type="dxa"/>
          </w:tcPr>
          <w:p w:rsidR="008F720E" w:rsidRPr="0055192B" w:rsidRDefault="008F720E" w:rsidP="008F720E">
            <w:pPr>
              <w:tabs>
                <w:tab w:val="left" w:pos="540"/>
              </w:tabs>
              <w:snapToGrid w:val="0"/>
              <w:jc w:val="center"/>
              <w:rPr>
                <w:rFonts w:ascii="Times New Roman" w:hAnsi="Times New Roman" w:cs="Times New Roman"/>
                <w:sz w:val="24"/>
                <w:szCs w:val="24"/>
              </w:rPr>
            </w:pPr>
            <w:r w:rsidRPr="0055192B">
              <w:rPr>
                <w:rFonts w:ascii="Times New Roman" w:hAnsi="Times New Roman" w:cs="Times New Roman"/>
                <w:sz w:val="24"/>
                <w:szCs w:val="24"/>
              </w:rPr>
              <w:t>1</w:t>
            </w:r>
          </w:p>
        </w:tc>
        <w:tc>
          <w:tcPr>
            <w:tcW w:w="5812" w:type="dxa"/>
          </w:tcPr>
          <w:p w:rsidR="008F720E" w:rsidRPr="0055192B" w:rsidRDefault="008F720E" w:rsidP="008F720E">
            <w:pPr>
              <w:shd w:val="clear" w:color="auto" w:fill="FFFFFF"/>
              <w:rPr>
                <w:rFonts w:ascii="Times New Roman" w:hAnsi="Times New Roman" w:cs="Times New Roman"/>
                <w:sz w:val="24"/>
                <w:szCs w:val="24"/>
              </w:rPr>
            </w:pPr>
            <w:r w:rsidRPr="0055192B">
              <w:rPr>
                <w:rFonts w:ascii="Times New Roman" w:hAnsi="Times New Roman" w:cs="Times New Roman"/>
                <w:sz w:val="24"/>
                <w:szCs w:val="24"/>
              </w:rPr>
              <w:t>Раздел 1. Планета, на которой мы живём</w:t>
            </w:r>
          </w:p>
        </w:tc>
        <w:tc>
          <w:tcPr>
            <w:tcW w:w="2693" w:type="dxa"/>
          </w:tcPr>
          <w:p w:rsidR="008F720E" w:rsidRPr="0055192B" w:rsidRDefault="008F720E" w:rsidP="008F720E">
            <w:pPr>
              <w:ind w:right="149"/>
              <w:jc w:val="center"/>
              <w:rPr>
                <w:rFonts w:ascii="Times New Roman" w:hAnsi="Times New Roman" w:cs="Times New Roman"/>
                <w:sz w:val="24"/>
                <w:szCs w:val="24"/>
              </w:rPr>
            </w:pPr>
            <w:r w:rsidRPr="0055192B">
              <w:rPr>
                <w:rFonts w:ascii="Times New Roman" w:hAnsi="Times New Roman" w:cs="Times New Roman"/>
                <w:sz w:val="24"/>
                <w:szCs w:val="24"/>
              </w:rPr>
              <w:t>2</w:t>
            </w:r>
            <w:r w:rsidR="004843D0" w:rsidRPr="0055192B">
              <w:rPr>
                <w:rFonts w:ascii="Times New Roman" w:hAnsi="Times New Roman" w:cs="Times New Roman"/>
                <w:sz w:val="24"/>
                <w:szCs w:val="24"/>
              </w:rPr>
              <w:t>1</w:t>
            </w:r>
          </w:p>
        </w:tc>
      </w:tr>
      <w:tr w:rsidR="008F720E" w:rsidRPr="0055192B" w:rsidTr="008F720E">
        <w:tc>
          <w:tcPr>
            <w:tcW w:w="1276" w:type="dxa"/>
          </w:tcPr>
          <w:p w:rsidR="008F720E" w:rsidRPr="0055192B" w:rsidRDefault="008F720E" w:rsidP="008F720E">
            <w:pPr>
              <w:tabs>
                <w:tab w:val="left" w:pos="540"/>
              </w:tabs>
              <w:snapToGrid w:val="0"/>
              <w:jc w:val="center"/>
              <w:rPr>
                <w:rFonts w:ascii="Times New Roman" w:hAnsi="Times New Roman" w:cs="Times New Roman"/>
                <w:sz w:val="24"/>
                <w:szCs w:val="24"/>
              </w:rPr>
            </w:pPr>
            <w:r w:rsidRPr="0055192B">
              <w:rPr>
                <w:rFonts w:ascii="Times New Roman" w:hAnsi="Times New Roman" w:cs="Times New Roman"/>
                <w:sz w:val="24"/>
                <w:szCs w:val="24"/>
              </w:rPr>
              <w:t>2</w:t>
            </w:r>
          </w:p>
        </w:tc>
        <w:tc>
          <w:tcPr>
            <w:tcW w:w="5812" w:type="dxa"/>
          </w:tcPr>
          <w:p w:rsidR="008F720E" w:rsidRPr="0055192B" w:rsidRDefault="008F720E" w:rsidP="008F720E">
            <w:pPr>
              <w:pStyle w:val="af3"/>
              <w:spacing w:after="0"/>
              <w:ind w:left="0"/>
            </w:pPr>
            <w:r w:rsidRPr="0055192B">
              <w:t>Тема 1. Литосфера – подвижная твердь</w:t>
            </w:r>
          </w:p>
        </w:tc>
        <w:tc>
          <w:tcPr>
            <w:tcW w:w="2693" w:type="dxa"/>
          </w:tcPr>
          <w:p w:rsidR="008F720E" w:rsidRPr="0055192B" w:rsidRDefault="008F720E" w:rsidP="008F720E">
            <w:pPr>
              <w:ind w:right="149"/>
              <w:jc w:val="center"/>
              <w:rPr>
                <w:rFonts w:ascii="Times New Roman" w:hAnsi="Times New Roman" w:cs="Times New Roman"/>
                <w:sz w:val="24"/>
                <w:szCs w:val="24"/>
              </w:rPr>
            </w:pPr>
            <w:r w:rsidRPr="0055192B">
              <w:rPr>
                <w:rFonts w:ascii="Times New Roman" w:hAnsi="Times New Roman" w:cs="Times New Roman"/>
                <w:sz w:val="24"/>
                <w:szCs w:val="24"/>
              </w:rPr>
              <w:t>6</w:t>
            </w:r>
          </w:p>
        </w:tc>
      </w:tr>
      <w:tr w:rsidR="008F720E" w:rsidRPr="0055192B" w:rsidTr="008F720E">
        <w:tc>
          <w:tcPr>
            <w:tcW w:w="1276" w:type="dxa"/>
          </w:tcPr>
          <w:p w:rsidR="008F720E" w:rsidRPr="0055192B" w:rsidRDefault="008F720E" w:rsidP="008F720E">
            <w:pPr>
              <w:tabs>
                <w:tab w:val="left" w:pos="540"/>
              </w:tabs>
              <w:snapToGrid w:val="0"/>
              <w:jc w:val="center"/>
              <w:rPr>
                <w:rFonts w:ascii="Times New Roman" w:hAnsi="Times New Roman" w:cs="Times New Roman"/>
                <w:sz w:val="24"/>
                <w:szCs w:val="24"/>
              </w:rPr>
            </w:pPr>
            <w:r w:rsidRPr="0055192B">
              <w:rPr>
                <w:rFonts w:ascii="Times New Roman" w:hAnsi="Times New Roman" w:cs="Times New Roman"/>
                <w:sz w:val="24"/>
                <w:szCs w:val="24"/>
              </w:rPr>
              <w:t>3</w:t>
            </w:r>
          </w:p>
        </w:tc>
        <w:tc>
          <w:tcPr>
            <w:tcW w:w="5812" w:type="dxa"/>
          </w:tcPr>
          <w:p w:rsidR="008F720E" w:rsidRPr="0055192B" w:rsidRDefault="008F720E" w:rsidP="008F720E">
            <w:pPr>
              <w:rPr>
                <w:rFonts w:ascii="Times New Roman" w:hAnsi="Times New Roman" w:cs="Times New Roman"/>
                <w:sz w:val="24"/>
                <w:szCs w:val="24"/>
              </w:rPr>
            </w:pPr>
            <w:r w:rsidRPr="0055192B">
              <w:rPr>
                <w:rFonts w:ascii="Times New Roman" w:hAnsi="Times New Roman" w:cs="Times New Roman"/>
                <w:sz w:val="24"/>
                <w:szCs w:val="24"/>
              </w:rPr>
              <w:t>Тема 2. Атмосфера – мастерская климата</w:t>
            </w:r>
          </w:p>
        </w:tc>
        <w:tc>
          <w:tcPr>
            <w:tcW w:w="2693" w:type="dxa"/>
          </w:tcPr>
          <w:p w:rsidR="008F720E" w:rsidRPr="0055192B" w:rsidRDefault="004843D0" w:rsidP="008F720E">
            <w:pPr>
              <w:ind w:right="149"/>
              <w:jc w:val="center"/>
              <w:rPr>
                <w:rFonts w:ascii="Times New Roman" w:hAnsi="Times New Roman" w:cs="Times New Roman"/>
                <w:sz w:val="24"/>
                <w:szCs w:val="24"/>
              </w:rPr>
            </w:pPr>
            <w:r w:rsidRPr="0055192B">
              <w:rPr>
                <w:rFonts w:ascii="Times New Roman" w:hAnsi="Times New Roman" w:cs="Times New Roman"/>
                <w:sz w:val="24"/>
                <w:szCs w:val="24"/>
              </w:rPr>
              <w:t>4</w:t>
            </w:r>
          </w:p>
        </w:tc>
      </w:tr>
      <w:tr w:rsidR="008F720E" w:rsidRPr="0055192B" w:rsidTr="008F720E">
        <w:tc>
          <w:tcPr>
            <w:tcW w:w="1276" w:type="dxa"/>
          </w:tcPr>
          <w:p w:rsidR="008F720E" w:rsidRPr="0055192B" w:rsidRDefault="008F720E" w:rsidP="008F720E">
            <w:pPr>
              <w:tabs>
                <w:tab w:val="left" w:pos="540"/>
              </w:tabs>
              <w:snapToGrid w:val="0"/>
              <w:jc w:val="center"/>
              <w:rPr>
                <w:rFonts w:ascii="Times New Roman" w:hAnsi="Times New Roman" w:cs="Times New Roman"/>
                <w:sz w:val="24"/>
                <w:szCs w:val="24"/>
              </w:rPr>
            </w:pPr>
            <w:r w:rsidRPr="0055192B">
              <w:rPr>
                <w:rFonts w:ascii="Times New Roman" w:hAnsi="Times New Roman" w:cs="Times New Roman"/>
                <w:sz w:val="24"/>
                <w:szCs w:val="24"/>
              </w:rPr>
              <w:t>4</w:t>
            </w:r>
          </w:p>
        </w:tc>
        <w:tc>
          <w:tcPr>
            <w:tcW w:w="5812" w:type="dxa"/>
          </w:tcPr>
          <w:p w:rsidR="008F720E" w:rsidRPr="0055192B" w:rsidRDefault="008F720E" w:rsidP="008F720E">
            <w:pPr>
              <w:ind w:right="149"/>
              <w:rPr>
                <w:rFonts w:ascii="Times New Roman" w:hAnsi="Times New Roman" w:cs="Times New Roman"/>
                <w:sz w:val="24"/>
                <w:szCs w:val="24"/>
              </w:rPr>
            </w:pPr>
            <w:r w:rsidRPr="0055192B">
              <w:rPr>
                <w:rFonts w:ascii="Times New Roman" w:hAnsi="Times New Roman" w:cs="Times New Roman"/>
                <w:sz w:val="24"/>
                <w:szCs w:val="24"/>
              </w:rPr>
              <w:t>Тема 3. Мировой океан – синяя бездна</w:t>
            </w:r>
          </w:p>
        </w:tc>
        <w:tc>
          <w:tcPr>
            <w:tcW w:w="2693" w:type="dxa"/>
          </w:tcPr>
          <w:p w:rsidR="008F720E" w:rsidRPr="0055192B" w:rsidRDefault="008F720E" w:rsidP="008F720E">
            <w:pPr>
              <w:ind w:right="149"/>
              <w:jc w:val="center"/>
              <w:rPr>
                <w:rFonts w:ascii="Times New Roman" w:hAnsi="Times New Roman" w:cs="Times New Roman"/>
                <w:sz w:val="24"/>
                <w:szCs w:val="24"/>
              </w:rPr>
            </w:pPr>
            <w:r w:rsidRPr="0055192B">
              <w:rPr>
                <w:rFonts w:ascii="Times New Roman" w:hAnsi="Times New Roman" w:cs="Times New Roman"/>
                <w:sz w:val="24"/>
                <w:szCs w:val="24"/>
              </w:rPr>
              <w:t>4</w:t>
            </w:r>
          </w:p>
        </w:tc>
      </w:tr>
      <w:tr w:rsidR="008F720E" w:rsidRPr="0055192B" w:rsidTr="008F720E">
        <w:tc>
          <w:tcPr>
            <w:tcW w:w="1276" w:type="dxa"/>
          </w:tcPr>
          <w:p w:rsidR="008F720E" w:rsidRPr="0055192B" w:rsidRDefault="008F720E" w:rsidP="008F720E">
            <w:pPr>
              <w:tabs>
                <w:tab w:val="left" w:pos="540"/>
              </w:tabs>
              <w:snapToGrid w:val="0"/>
              <w:jc w:val="center"/>
              <w:rPr>
                <w:rFonts w:ascii="Times New Roman" w:hAnsi="Times New Roman" w:cs="Times New Roman"/>
                <w:sz w:val="24"/>
                <w:szCs w:val="24"/>
              </w:rPr>
            </w:pPr>
            <w:r w:rsidRPr="0055192B">
              <w:rPr>
                <w:rFonts w:ascii="Times New Roman" w:hAnsi="Times New Roman" w:cs="Times New Roman"/>
                <w:sz w:val="24"/>
                <w:szCs w:val="24"/>
              </w:rPr>
              <w:t>5</w:t>
            </w:r>
          </w:p>
        </w:tc>
        <w:tc>
          <w:tcPr>
            <w:tcW w:w="5812" w:type="dxa"/>
          </w:tcPr>
          <w:p w:rsidR="008F720E" w:rsidRPr="0055192B" w:rsidRDefault="008F720E" w:rsidP="008F720E">
            <w:pPr>
              <w:ind w:right="149"/>
              <w:rPr>
                <w:rFonts w:ascii="Times New Roman" w:hAnsi="Times New Roman" w:cs="Times New Roman"/>
                <w:sz w:val="24"/>
                <w:szCs w:val="24"/>
              </w:rPr>
            </w:pPr>
            <w:r w:rsidRPr="0055192B">
              <w:rPr>
                <w:rFonts w:ascii="Times New Roman" w:hAnsi="Times New Roman" w:cs="Times New Roman"/>
                <w:sz w:val="24"/>
                <w:szCs w:val="24"/>
              </w:rPr>
              <w:t>Тема 4. Географическая оболочка – живой механизм</w:t>
            </w:r>
          </w:p>
        </w:tc>
        <w:tc>
          <w:tcPr>
            <w:tcW w:w="2693" w:type="dxa"/>
          </w:tcPr>
          <w:p w:rsidR="008F720E" w:rsidRPr="0055192B" w:rsidRDefault="008F720E" w:rsidP="008F720E">
            <w:pPr>
              <w:ind w:right="149"/>
              <w:jc w:val="center"/>
              <w:rPr>
                <w:rFonts w:ascii="Times New Roman" w:hAnsi="Times New Roman" w:cs="Times New Roman"/>
                <w:sz w:val="24"/>
                <w:szCs w:val="24"/>
              </w:rPr>
            </w:pPr>
            <w:r w:rsidRPr="0055192B">
              <w:rPr>
                <w:rFonts w:ascii="Times New Roman" w:hAnsi="Times New Roman" w:cs="Times New Roman"/>
                <w:sz w:val="24"/>
                <w:szCs w:val="24"/>
              </w:rPr>
              <w:t>2</w:t>
            </w:r>
          </w:p>
        </w:tc>
      </w:tr>
      <w:tr w:rsidR="008F720E" w:rsidRPr="0055192B" w:rsidTr="008F720E">
        <w:tc>
          <w:tcPr>
            <w:tcW w:w="1276" w:type="dxa"/>
          </w:tcPr>
          <w:p w:rsidR="008F720E" w:rsidRPr="0055192B" w:rsidRDefault="008F720E" w:rsidP="008F720E">
            <w:pPr>
              <w:tabs>
                <w:tab w:val="left" w:pos="540"/>
              </w:tabs>
              <w:snapToGrid w:val="0"/>
              <w:jc w:val="center"/>
              <w:rPr>
                <w:rFonts w:ascii="Times New Roman" w:hAnsi="Times New Roman" w:cs="Times New Roman"/>
                <w:sz w:val="24"/>
                <w:szCs w:val="24"/>
              </w:rPr>
            </w:pPr>
            <w:r w:rsidRPr="0055192B">
              <w:rPr>
                <w:rFonts w:ascii="Times New Roman" w:hAnsi="Times New Roman" w:cs="Times New Roman"/>
                <w:sz w:val="24"/>
                <w:szCs w:val="24"/>
              </w:rPr>
              <w:t>6</w:t>
            </w:r>
          </w:p>
        </w:tc>
        <w:tc>
          <w:tcPr>
            <w:tcW w:w="5812" w:type="dxa"/>
          </w:tcPr>
          <w:p w:rsidR="008F720E" w:rsidRPr="0055192B" w:rsidRDefault="008F720E" w:rsidP="008F720E">
            <w:pPr>
              <w:ind w:right="149"/>
              <w:rPr>
                <w:rFonts w:ascii="Times New Roman" w:hAnsi="Times New Roman" w:cs="Times New Roman"/>
                <w:sz w:val="24"/>
                <w:szCs w:val="24"/>
              </w:rPr>
            </w:pPr>
            <w:r w:rsidRPr="0055192B">
              <w:rPr>
                <w:rFonts w:ascii="Times New Roman" w:hAnsi="Times New Roman" w:cs="Times New Roman"/>
                <w:sz w:val="24"/>
                <w:szCs w:val="24"/>
              </w:rPr>
              <w:t xml:space="preserve">Тема 5. Человек – хозяин планеты </w:t>
            </w:r>
          </w:p>
        </w:tc>
        <w:tc>
          <w:tcPr>
            <w:tcW w:w="2693" w:type="dxa"/>
          </w:tcPr>
          <w:p w:rsidR="008F720E" w:rsidRPr="0055192B" w:rsidRDefault="004843D0" w:rsidP="008F720E">
            <w:pPr>
              <w:ind w:right="149"/>
              <w:jc w:val="center"/>
              <w:rPr>
                <w:rFonts w:ascii="Times New Roman" w:hAnsi="Times New Roman" w:cs="Times New Roman"/>
                <w:sz w:val="24"/>
                <w:szCs w:val="24"/>
              </w:rPr>
            </w:pPr>
            <w:r w:rsidRPr="0055192B">
              <w:rPr>
                <w:rFonts w:ascii="Times New Roman" w:hAnsi="Times New Roman" w:cs="Times New Roman"/>
                <w:sz w:val="24"/>
                <w:szCs w:val="24"/>
              </w:rPr>
              <w:t>5</w:t>
            </w:r>
            <w:r w:rsidR="008F720E" w:rsidRPr="0055192B">
              <w:rPr>
                <w:rFonts w:ascii="Times New Roman" w:hAnsi="Times New Roman" w:cs="Times New Roman"/>
                <w:sz w:val="24"/>
                <w:szCs w:val="24"/>
              </w:rPr>
              <w:t xml:space="preserve"> </w:t>
            </w:r>
          </w:p>
        </w:tc>
      </w:tr>
      <w:tr w:rsidR="008F720E" w:rsidRPr="0055192B" w:rsidTr="008F720E">
        <w:tc>
          <w:tcPr>
            <w:tcW w:w="1276" w:type="dxa"/>
          </w:tcPr>
          <w:p w:rsidR="008F720E" w:rsidRPr="0055192B" w:rsidRDefault="008F720E" w:rsidP="008F720E">
            <w:pPr>
              <w:tabs>
                <w:tab w:val="left" w:pos="540"/>
              </w:tabs>
              <w:snapToGrid w:val="0"/>
              <w:jc w:val="center"/>
              <w:rPr>
                <w:rFonts w:ascii="Times New Roman" w:hAnsi="Times New Roman" w:cs="Times New Roman"/>
                <w:sz w:val="24"/>
                <w:szCs w:val="24"/>
              </w:rPr>
            </w:pPr>
            <w:r w:rsidRPr="0055192B">
              <w:rPr>
                <w:rFonts w:ascii="Times New Roman" w:hAnsi="Times New Roman" w:cs="Times New Roman"/>
                <w:sz w:val="24"/>
                <w:szCs w:val="24"/>
              </w:rPr>
              <w:t>7</w:t>
            </w:r>
          </w:p>
        </w:tc>
        <w:tc>
          <w:tcPr>
            <w:tcW w:w="5812" w:type="dxa"/>
          </w:tcPr>
          <w:p w:rsidR="008F720E" w:rsidRPr="0055192B" w:rsidRDefault="008F720E" w:rsidP="008F720E">
            <w:pPr>
              <w:ind w:right="149"/>
              <w:rPr>
                <w:rFonts w:ascii="Times New Roman" w:hAnsi="Times New Roman" w:cs="Times New Roman"/>
                <w:sz w:val="24"/>
                <w:szCs w:val="24"/>
              </w:rPr>
            </w:pPr>
            <w:r w:rsidRPr="0055192B">
              <w:rPr>
                <w:rFonts w:ascii="Times New Roman" w:hAnsi="Times New Roman" w:cs="Times New Roman"/>
                <w:sz w:val="24"/>
                <w:szCs w:val="24"/>
              </w:rPr>
              <w:t>Раздел 2. Материки планеты Земля</w:t>
            </w:r>
          </w:p>
        </w:tc>
        <w:tc>
          <w:tcPr>
            <w:tcW w:w="2693" w:type="dxa"/>
          </w:tcPr>
          <w:p w:rsidR="008F720E" w:rsidRPr="0055192B" w:rsidRDefault="008F720E" w:rsidP="008F720E">
            <w:pPr>
              <w:ind w:right="149"/>
              <w:jc w:val="center"/>
              <w:rPr>
                <w:rFonts w:ascii="Times New Roman" w:hAnsi="Times New Roman" w:cs="Times New Roman"/>
                <w:sz w:val="24"/>
                <w:szCs w:val="24"/>
              </w:rPr>
            </w:pPr>
            <w:r w:rsidRPr="0055192B">
              <w:rPr>
                <w:rFonts w:ascii="Times New Roman" w:hAnsi="Times New Roman" w:cs="Times New Roman"/>
                <w:sz w:val="24"/>
                <w:szCs w:val="24"/>
              </w:rPr>
              <w:t>4</w:t>
            </w:r>
            <w:r w:rsidR="004843D0" w:rsidRPr="0055192B">
              <w:rPr>
                <w:rFonts w:ascii="Times New Roman" w:hAnsi="Times New Roman" w:cs="Times New Roman"/>
                <w:sz w:val="24"/>
                <w:szCs w:val="24"/>
              </w:rPr>
              <w:t>3</w:t>
            </w:r>
          </w:p>
        </w:tc>
      </w:tr>
      <w:tr w:rsidR="008F720E" w:rsidRPr="0055192B" w:rsidTr="008F720E">
        <w:tc>
          <w:tcPr>
            <w:tcW w:w="1276" w:type="dxa"/>
          </w:tcPr>
          <w:p w:rsidR="008F720E" w:rsidRPr="0055192B" w:rsidRDefault="008F720E" w:rsidP="008F720E">
            <w:pPr>
              <w:tabs>
                <w:tab w:val="left" w:pos="540"/>
              </w:tabs>
              <w:snapToGrid w:val="0"/>
              <w:jc w:val="center"/>
              <w:rPr>
                <w:rFonts w:ascii="Times New Roman" w:hAnsi="Times New Roman" w:cs="Times New Roman"/>
                <w:sz w:val="24"/>
                <w:szCs w:val="24"/>
              </w:rPr>
            </w:pPr>
            <w:r w:rsidRPr="0055192B">
              <w:rPr>
                <w:rFonts w:ascii="Times New Roman" w:hAnsi="Times New Roman" w:cs="Times New Roman"/>
                <w:sz w:val="24"/>
                <w:szCs w:val="24"/>
              </w:rPr>
              <w:t>8</w:t>
            </w:r>
          </w:p>
        </w:tc>
        <w:tc>
          <w:tcPr>
            <w:tcW w:w="5812" w:type="dxa"/>
          </w:tcPr>
          <w:p w:rsidR="008F720E" w:rsidRPr="0055192B" w:rsidRDefault="008F720E" w:rsidP="008F720E">
            <w:pPr>
              <w:ind w:right="149"/>
              <w:rPr>
                <w:rFonts w:ascii="Times New Roman" w:hAnsi="Times New Roman" w:cs="Times New Roman"/>
                <w:sz w:val="24"/>
                <w:szCs w:val="24"/>
              </w:rPr>
            </w:pPr>
            <w:r w:rsidRPr="0055192B">
              <w:rPr>
                <w:rFonts w:ascii="Times New Roman" w:hAnsi="Times New Roman" w:cs="Times New Roman"/>
                <w:sz w:val="24"/>
                <w:szCs w:val="24"/>
              </w:rPr>
              <w:t>Тема 1. Африка – материк коротких теней</w:t>
            </w:r>
          </w:p>
        </w:tc>
        <w:tc>
          <w:tcPr>
            <w:tcW w:w="2693" w:type="dxa"/>
          </w:tcPr>
          <w:p w:rsidR="008F720E" w:rsidRPr="0055192B" w:rsidRDefault="008F720E" w:rsidP="008F720E">
            <w:pPr>
              <w:ind w:right="149"/>
              <w:jc w:val="center"/>
              <w:rPr>
                <w:rFonts w:ascii="Times New Roman" w:hAnsi="Times New Roman" w:cs="Times New Roman"/>
                <w:sz w:val="24"/>
                <w:szCs w:val="24"/>
              </w:rPr>
            </w:pPr>
            <w:r w:rsidRPr="0055192B">
              <w:rPr>
                <w:rFonts w:ascii="Times New Roman" w:hAnsi="Times New Roman" w:cs="Times New Roman"/>
                <w:sz w:val="24"/>
                <w:szCs w:val="24"/>
              </w:rPr>
              <w:t>9</w:t>
            </w:r>
          </w:p>
        </w:tc>
      </w:tr>
      <w:tr w:rsidR="008F720E" w:rsidRPr="0055192B" w:rsidTr="008F720E">
        <w:tc>
          <w:tcPr>
            <w:tcW w:w="1276" w:type="dxa"/>
          </w:tcPr>
          <w:p w:rsidR="008F720E" w:rsidRPr="0055192B" w:rsidRDefault="008F720E" w:rsidP="008F720E">
            <w:pPr>
              <w:tabs>
                <w:tab w:val="left" w:pos="540"/>
              </w:tabs>
              <w:snapToGrid w:val="0"/>
              <w:jc w:val="center"/>
              <w:rPr>
                <w:rFonts w:ascii="Times New Roman" w:hAnsi="Times New Roman" w:cs="Times New Roman"/>
                <w:sz w:val="24"/>
                <w:szCs w:val="24"/>
              </w:rPr>
            </w:pPr>
            <w:r w:rsidRPr="0055192B">
              <w:rPr>
                <w:rFonts w:ascii="Times New Roman" w:hAnsi="Times New Roman" w:cs="Times New Roman"/>
                <w:sz w:val="24"/>
                <w:szCs w:val="24"/>
              </w:rPr>
              <w:t>9</w:t>
            </w:r>
          </w:p>
        </w:tc>
        <w:tc>
          <w:tcPr>
            <w:tcW w:w="5812" w:type="dxa"/>
          </w:tcPr>
          <w:p w:rsidR="008F720E" w:rsidRPr="0055192B" w:rsidRDefault="008F720E" w:rsidP="008F720E">
            <w:pPr>
              <w:ind w:right="149"/>
              <w:rPr>
                <w:rFonts w:ascii="Times New Roman" w:hAnsi="Times New Roman" w:cs="Times New Roman"/>
                <w:sz w:val="24"/>
                <w:szCs w:val="24"/>
              </w:rPr>
            </w:pPr>
            <w:r w:rsidRPr="0055192B">
              <w:rPr>
                <w:rFonts w:ascii="Times New Roman" w:hAnsi="Times New Roman" w:cs="Times New Roman"/>
                <w:sz w:val="24"/>
                <w:szCs w:val="24"/>
              </w:rPr>
              <w:t>Тема 2. Австралия – маленький великан</w:t>
            </w:r>
          </w:p>
        </w:tc>
        <w:tc>
          <w:tcPr>
            <w:tcW w:w="2693" w:type="dxa"/>
          </w:tcPr>
          <w:p w:rsidR="008F720E" w:rsidRPr="0055192B" w:rsidRDefault="008F720E" w:rsidP="008F720E">
            <w:pPr>
              <w:ind w:right="149"/>
              <w:jc w:val="center"/>
              <w:rPr>
                <w:rFonts w:ascii="Times New Roman" w:hAnsi="Times New Roman" w:cs="Times New Roman"/>
                <w:sz w:val="24"/>
                <w:szCs w:val="24"/>
              </w:rPr>
            </w:pPr>
            <w:r w:rsidRPr="0055192B">
              <w:rPr>
                <w:rFonts w:ascii="Times New Roman" w:hAnsi="Times New Roman" w:cs="Times New Roman"/>
                <w:sz w:val="24"/>
                <w:szCs w:val="24"/>
              </w:rPr>
              <w:t>6</w:t>
            </w:r>
          </w:p>
        </w:tc>
      </w:tr>
      <w:tr w:rsidR="008F720E" w:rsidRPr="0055192B" w:rsidTr="008F720E">
        <w:tc>
          <w:tcPr>
            <w:tcW w:w="1276" w:type="dxa"/>
          </w:tcPr>
          <w:p w:rsidR="008F720E" w:rsidRPr="0055192B" w:rsidRDefault="008F720E" w:rsidP="008F720E">
            <w:pPr>
              <w:tabs>
                <w:tab w:val="left" w:pos="540"/>
              </w:tabs>
              <w:snapToGrid w:val="0"/>
              <w:jc w:val="center"/>
              <w:rPr>
                <w:rFonts w:ascii="Times New Roman" w:hAnsi="Times New Roman" w:cs="Times New Roman"/>
                <w:sz w:val="24"/>
                <w:szCs w:val="24"/>
              </w:rPr>
            </w:pPr>
            <w:r w:rsidRPr="0055192B">
              <w:rPr>
                <w:rFonts w:ascii="Times New Roman" w:hAnsi="Times New Roman" w:cs="Times New Roman"/>
                <w:sz w:val="24"/>
                <w:szCs w:val="24"/>
              </w:rPr>
              <w:t>10</w:t>
            </w:r>
          </w:p>
        </w:tc>
        <w:tc>
          <w:tcPr>
            <w:tcW w:w="5812" w:type="dxa"/>
          </w:tcPr>
          <w:p w:rsidR="008F720E" w:rsidRPr="0055192B" w:rsidRDefault="008F720E" w:rsidP="008F720E">
            <w:pPr>
              <w:ind w:right="149"/>
              <w:rPr>
                <w:rFonts w:ascii="Times New Roman" w:hAnsi="Times New Roman" w:cs="Times New Roman"/>
                <w:sz w:val="24"/>
                <w:szCs w:val="24"/>
              </w:rPr>
            </w:pPr>
            <w:r w:rsidRPr="0055192B">
              <w:rPr>
                <w:rFonts w:ascii="Times New Roman" w:hAnsi="Times New Roman" w:cs="Times New Roman"/>
                <w:sz w:val="24"/>
                <w:szCs w:val="24"/>
              </w:rPr>
              <w:t xml:space="preserve">Тема 3. Антарктида – холодное сердце </w:t>
            </w:r>
          </w:p>
        </w:tc>
        <w:tc>
          <w:tcPr>
            <w:tcW w:w="2693" w:type="dxa"/>
          </w:tcPr>
          <w:p w:rsidR="008F720E" w:rsidRPr="0055192B" w:rsidRDefault="003A1960" w:rsidP="008F720E">
            <w:pPr>
              <w:ind w:right="149"/>
              <w:jc w:val="center"/>
              <w:rPr>
                <w:rFonts w:ascii="Times New Roman" w:hAnsi="Times New Roman" w:cs="Times New Roman"/>
                <w:sz w:val="24"/>
                <w:szCs w:val="24"/>
              </w:rPr>
            </w:pPr>
            <w:r w:rsidRPr="0055192B">
              <w:rPr>
                <w:rFonts w:ascii="Times New Roman" w:hAnsi="Times New Roman" w:cs="Times New Roman"/>
                <w:sz w:val="24"/>
                <w:szCs w:val="24"/>
              </w:rPr>
              <w:t>2</w:t>
            </w:r>
          </w:p>
        </w:tc>
      </w:tr>
      <w:tr w:rsidR="008F720E" w:rsidRPr="0055192B" w:rsidTr="008F720E">
        <w:tc>
          <w:tcPr>
            <w:tcW w:w="1276" w:type="dxa"/>
          </w:tcPr>
          <w:p w:rsidR="008F720E" w:rsidRPr="0055192B" w:rsidRDefault="008F720E" w:rsidP="008F720E">
            <w:pPr>
              <w:tabs>
                <w:tab w:val="left" w:pos="540"/>
              </w:tabs>
              <w:snapToGrid w:val="0"/>
              <w:jc w:val="center"/>
              <w:rPr>
                <w:rFonts w:ascii="Times New Roman" w:hAnsi="Times New Roman" w:cs="Times New Roman"/>
                <w:sz w:val="24"/>
                <w:szCs w:val="24"/>
              </w:rPr>
            </w:pPr>
            <w:r w:rsidRPr="0055192B">
              <w:rPr>
                <w:rFonts w:ascii="Times New Roman" w:hAnsi="Times New Roman" w:cs="Times New Roman"/>
                <w:sz w:val="24"/>
                <w:szCs w:val="24"/>
              </w:rPr>
              <w:t>11</w:t>
            </w:r>
          </w:p>
        </w:tc>
        <w:tc>
          <w:tcPr>
            <w:tcW w:w="5812" w:type="dxa"/>
          </w:tcPr>
          <w:p w:rsidR="008F720E" w:rsidRPr="0055192B" w:rsidRDefault="008F720E" w:rsidP="008F720E">
            <w:pPr>
              <w:ind w:right="149"/>
              <w:rPr>
                <w:rFonts w:ascii="Times New Roman" w:hAnsi="Times New Roman" w:cs="Times New Roman"/>
                <w:sz w:val="24"/>
                <w:szCs w:val="24"/>
              </w:rPr>
            </w:pPr>
            <w:r w:rsidRPr="0055192B">
              <w:rPr>
                <w:rFonts w:ascii="Times New Roman" w:hAnsi="Times New Roman" w:cs="Times New Roman"/>
                <w:sz w:val="24"/>
                <w:szCs w:val="24"/>
              </w:rPr>
              <w:t>Тема 4. Южная Америка – материк чудес</w:t>
            </w:r>
          </w:p>
        </w:tc>
        <w:tc>
          <w:tcPr>
            <w:tcW w:w="2693" w:type="dxa"/>
          </w:tcPr>
          <w:p w:rsidR="008F720E" w:rsidRPr="0055192B" w:rsidRDefault="003A1960" w:rsidP="008F720E">
            <w:pPr>
              <w:ind w:right="149"/>
              <w:jc w:val="center"/>
              <w:rPr>
                <w:rFonts w:ascii="Times New Roman" w:hAnsi="Times New Roman" w:cs="Times New Roman"/>
                <w:sz w:val="24"/>
                <w:szCs w:val="24"/>
              </w:rPr>
            </w:pPr>
            <w:r w:rsidRPr="0055192B">
              <w:rPr>
                <w:rFonts w:ascii="Times New Roman" w:hAnsi="Times New Roman" w:cs="Times New Roman"/>
                <w:sz w:val="24"/>
                <w:szCs w:val="24"/>
              </w:rPr>
              <w:t>8</w:t>
            </w:r>
          </w:p>
        </w:tc>
      </w:tr>
      <w:tr w:rsidR="008F720E" w:rsidRPr="0055192B" w:rsidTr="008F720E">
        <w:tc>
          <w:tcPr>
            <w:tcW w:w="1276" w:type="dxa"/>
          </w:tcPr>
          <w:p w:rsidR="008F720E" w:rsidRPr="0055192B" w:rsidRDefault="008F720E" w:rsidP="008F720E">
            <w:pPr>
              <w:tabs>
                <w:tab w:val="left" w:pos="540"/>
              </w:tabs>
              <w:snapToGrid w:val="0"/>
              <w:jc w:val="center"/>
              <w:rPr>
                <w:rFonts w:ascii="Times New Roman" w:hAnsi="Times New Roman" w:cs="Times New Roman"/>
                <w:sz w:val="24"/>
                <w:szCs w:val="24"/>
              </w:rPr>
            </w:pPr>
            <w:r w:rsidRPr="0055192B">
              <w:rPr>
                <w:rFonts w:ascii="Times New Roman" w:hAnsi="Times New Roman" w:cs="Times New Roman"/>
                <w:sz w:val="24"/>
                <w:szCs w:val="24"/>
              </w:rPr>
              <w:t>12</w:t>
            </w:r>
          </w:p>
        </w:tc>
        <w:tc>
          <w:tcPr>
            <w:tcW w:w="5812" w:type="dxa"/>
          </w:tcPr>
          <w:p w:rsidR="008F720E" w:rsidRPr="0055192B" w:rsidRDefault="008F720E" w:rsidP="008F720E">
            <w:pPr>
              <w:ind w:right="149"/>
              <w:rPr>
                <w:rFonts w:ascii="Times New Roman" w:hAnsi="Times New Roman" w:cs="Times New Roman"/>
                <w:sz w:val="24"/>
                <w:szCs w:val="24"/>
              </w:rPr>
            </w:pPr>
            <w:r w:rsidRPr="0055192B">
              <w:rPr>
                <w:rFonts w:ascii="Times New Roman" w:hAnsi="Times New Roman" w:cs="Times New Roman"/>
                <w:sz w:val="24"/>
                <w:szCs w:val="24"/>
              </w:rPr>
              <w:t>Тема 5. Северная Америка – знакомый незнакомец</w:t>
            </w:r>
          </w:p>
        </w:tc>
        <w:tc>
          <w:tcPr>
            <w:tcW w:w="2693" w:type="dxa"/>
          </w:tcPr>
          <w:p w:rsidR="008F720E" w:rsidRPr="0055192B" w:rsidRDefault="008F720E" w:rsidP="008F720E">
            <w:pPr>
              <w:ind w:right="149"/>
              <w:jc w:val="center"/>
              <w:rPr>
                <w:rFonts w:ascii="Times New Roman" w:hAnsi="Times New Roman" w:cs="Times New Roman"/>
                <w:sz w:val="24"/>
                <w:szCs w:val="24"/>
              </w:rPr>
            </w:pPr>
            <w:r w:rsidRPr="0055192B">
              <w:rPr>
                <w:rFonts w:ascii="Times New Roman" w:hAnsi="Times New Roman" w:cs="Times New Roman"/>
                <w:sz w:val="24"/>
                <w:szCs w:val="24"/>
              </w:rPr>
              <w:t>8</w:t>
            </w:r>
          </w:p>
        </w:tc>
      </w:tr>
      <w:tr w:rsidR="008F720E" w:rsidRPr="0055192B" w:rsidTr="008F720E">
        <w:tc>
          <w:tcPr>
            <w:tcW w:w="1276" w:type="dxa"/>
          </w:tcPr>
          <w:p w:rsidR="008F720E" w:rsidRPr="0055192B" w:rsidRDefault="008F720E" w:rsidP="008F720E">
            <w:pPr>
              <w:tabs>
                <w:tab w:val="left" w:pos="540"/>
              </w:tabs>
              <w:snapToGrid w:val="0"/>
              <w:jc w:val="center"/>
              <w:rPr>
                <w:rFonts w:ascii="Times New Roman" w:hAnsi="Times New Roman" w:cs="Times New Roman"/>
                <w:sz w:val="24"/>
                <w:szCs w:val="24"/>
              </w:rPr>
            </w:pPr>
            <w:r w:rsidRPr="0055192B">
              <w:rPr>
                <w:rFonts w:ascii="Times New Roman" w:hAnsi="Times New Roman" w:cs="Times New Roman"/>
                <w:sz w:val="24"/>
                <w:szCs w:val="24"/>
              </w:rPr>
              <w:t>13</w:t>
            </w:r>
          </w:p>
        </w:tc>
        <w:tc>
          <w:tcPr>
            <w:tcW w:w="5812" w:type="dxa"/>
          </w:tcPr>
          <w:p w:rsidR="008F720E" w:rsidRPr="0055192B" w:rsidRDefault="008F720E" w:rsidP="008F720E">
            <w:pPr>
              <w:ind w:right="149"/>
              <w:rPr>
                <w:rFonts w:ascii="Times New Roman" w:hAnsi="Times New Roman" w:cs="Times New Roman"/>
                <w:sz w:val="24"/>
                <w:szCs w:val="24"/>
              </w:rPr>
            </w:pPr>
            <w:r w:rsidRPr="0055192B">
              <w:rPr>
                <w:rFonts w:ascii="Times New Roman" w:hAnsi="Times New Roman" w:cs="Times New Roman"/>
                <w:sz w:val="24"/>
                <w:szCs w:val="24"/>
              </w:rPr>
              <w:t>Тема 6. Евразия – музей природы</w:t>
            </w:r>
          </w:p>
        </w:tc>
        <w:tc>
          <w:tcPr>
            <w:tcW w:w="2693" w:type="dxa"/>
          </w:tcPr>
          <w:p w:rsidR="008F720E" w:rsidRPr="0055192B" w:rsidRDefault="008F720E" w:rsidP="008F720E">
            <w:pPr>
              <w:ind w:right="149"/>
              <w:jc w:val="center"/>
              <w:rPr>
                <w:rFonts w:ascii="Times New Roman" w:hAnsi="Times New Roman" w:cs="Times New Roman"/>
                <w:sz w:val="24"/>
                <w:szCs w:val="24"/>
              </w:rPr>
            </w:pPr>
            <w:r w:rsidRPr="0055192B">
              <w:rPr>
                <w:rFonts w:ascii="Times New Roman" w:hAnsi="Times New Roman" w:cs="Times New Roman"/>
                <w:sz w:val="24"/>
                <w:szCs w:val="24"/>
              </w:rPr>
              <w:t>1</w:t>
            </w:r>
            <w:r w:rsidR="003A1960" w:rsidRPr="0055192B">
              <w:rPr>
                <w:rFonts w:ascii="Times New Roman" w:hAnsi="Times New Roman" w:cs="Times New Roman"/>
                <w:sz w:val="24"/>
                <w:szCs w:val="24"/>
              </w:rPr>
              <w:t>0</w:t>
            </w:r>
          </w:p>
        </w:tc>
      </w:tr>
      <w:tr w:rsidR="008F720E" w:rsidRPr="0055192B" w:rsidTr="008F720E">
        <w:tc>
          <w:tcPr>
            <w:tcW w:w="1276" w:type="dxa"/>
          </w:tcPr>
          <w:p w:rsidR="008F720E" w:rsidRPr="0055192B" w:rsidRDefault="008F720E" w:rsidP="008F720E">
            <w:pPr>
              <w:tabs>
                <w:tab w:val="left" w:pos="540"/>
              </w:tabs>
              <w:snapToGrid w:val="0"/>
              <w:jc w:val="center"/>
              <w:rPr>
                <w:rFonts w:ascii="Times New Roman" w:hAnsi="Times New Roman" w:cs="Times New Roman"/>
                <w:sz w:val="24"/>
                <w:szCs w:val="24"/>
              </w:rPr>
            </w:pPr>
            <w:r w:rsidRPr="0055192B">
              <w:rPr>
                <w:rFonts w:ascii="Times New Roman" w:hAnsi="Times New Roman" w:cs="Times New Roman"/>
                <w:sz w:val="24"/>
                <w:szCs w:val="24"/>
              </w:rPr>
              <w:t>14</w:t>
            </w:r>
          </w:p>
        </w:tc>
        <w:tc>
          <w:tcPr>
            <w:tcW w:w="5812" w:type="dxa"/>
          </w:tcPr>
          <w:p w:rsidR="008F720E" w:rsidRPr="0055192B" w:rsidRDefault="008F720E" w:rsidP="008F720E">
            <w:pPr>
              <w:ind w:right="149"/>
              <w:rPr>
                <w:rFonts w:ascii="Times New Roman" w:hAnsi="Times New Roman" w:cs="Times New Roman"/>
                <w:sz w:val="24"/>
                <w:szCs w:val="24"/>
              </w:rPr>
            </w:pPr>
            <w:r w:rsidRPr="0055192B">
              <w:rPr>
                <w:rFonts w:ascii="Times New Roman" w:hAnsi="Times New Roman" w:cs="Times New Roman"/>
                <w:sz w:val="24"/>
                <w:szCs w:val="24"/>
              </w:rPr>
              <w:t>Раздел 3. Взаимоотношения природы и человека</w:t>
            </w:r>
          </w:p>
        </w:tc>
        <w:tc>
          <w:tcPr>
            <w:tcW w:w="2693" w:type="dxa"/>
          </w:tcPr>
          <w:p w:rsidR="008F720E" w:rsidRPr="0055192B" w:rsidRDefault="003A1960" w:rsidP="008F720E">
            <w:pPr>
              <w:ind w:right="149"/>
              <w:jc w:val="center"/>
              <w:rPr>
                <w:rFonts w:ascii="Times New Roman" w:hAnsi="Times New Roman" w:cs="Times New Roman"/>
                <w:sz w:val="24"/>
                <w:szCs w:val="24"/>
              </w:rPr>
            </w:pPr>
            <w:r w:rsidRPr="0055192B">
              <w:rPr>
                <w:rFonts w:ascii="Times New Roman" w:hAnsi="Times New Roman" w:cs="Times New Roman"/>
                <w:sz w:val="24"/>
                <w:szCs w:val="24"/>
              </w:rPr>
              <w:t>4</w:t>
            </w:r>
          </w:p>
        </w:tc>
      </w:tr>
      <w:tr w:rsidR="004843D0" w:rsidRPr="0055192B" w:rsidTr="008F720E">
        <w:tc>
          <w:tcPr>
            <w:tcW w:w="1276" w:type="dxa"/>
          </w:tcPr>
          <w:p w:rsidR="004843D0" w:rsidRPr="0055192B" w:rsidRDefault="004843D0" w:rsidP="008F720E">
            <w:pPr>
              <w:tabs>
                <w:tab w:val="left" w:pos="540"/>
              </w:tabs>
              <w:snapToGrid w:val="0"/>
              <w:jc w:val="center"/>
              <w:rPr>
                <w:rFonts w:ascii="Times New Roman" w:hAnsi="Times New Roman" w:cs="Times New Roman"/>
                <w:sz w:val="24"/>
                <w:szCs w:val="24"/>
              </w:rPr>
            </w:pPr>
          </w:p>
        </w:tc>
        <w:tc>
          <w:tcPr>
            <w:tcW w:w="5812" w:type="dxa"/>
          </w:tcPr>
          <w:p w:rsidR="004843D0" w:rsidRPr="0055192B" w:rsidRDefault="004843D0" w:rsidP="004843D0">
            <w:pPr>
              <w:pStyle w:val="af3"/>
              <w:spacing w:after="0"/>
              <w:ind w:left="0"/>
              <w:jc w:val="right"/>
            </w:pPr>
            <w:r w:rsidRPr="0055192B">
              <w:t xml:space="preserve">Резерв </w:t>
            </w:r>
          </w:p>
        </w:tc>
        <w:tc>
          <w:tcPr>
            <w:tcW w:w="2693" w:type="dxa"/>
          </w:tcPr>
          <w:p w:rsidR="004843D0" w:rsidRPr="0055192B" w:rsidRDefault="003A1960" w:rsidP="008F720E">
            <w:pPr>
              <w:ind w:right="149"/>
              <w:jc w:val="center"/>
              <w:rPr>
                <w:rFonts w:ascii="Times New Roman" w:hAnsi="Times New Roman" w:cs="Times New Roman"/>
                <w:sz w:val="24"/>
                <w:szCs w:val="24"/>
              </w:rPr>
            </w:pPr>
            <w:r w:rsidRPr="0055192B">
              <w:rPr>
                <w:rFonts w:ascii="Times New Roman" w:hAnsi="Times New Roman" w:cs="Times New Roman"/>
                <w:sz w:val="24"/>
                <w:szCs w:val="24"/>
              </w:rPr>
              <w:t>2</w:t>
            </w:r>
          </w:p>
        </w:tc>
      </w:tr>
    </w:tbl>
    <w:p w:rsidR="005D5897" w:rsidRPr="0055192B" w:rsidRDefault="005D5897" w:rsidP="008F720E">
      <w:pPr>
        <w:spacing w:after="0" w:line="240" w:lineRule="auto"/>
        <w:jc w:val="center"/>
        <w:rPr>
          <w:rFonts w:ascii="Times New Roman" w:hAnsi="Times New Roman" w:cs="Times New Roman"/>
          <w:b/>
          <w:sz w:val="24"/>
          <w:szCs w:val="24"/>
        </w:rPr>
      </w:pPr>
    </w:p>
    <w:p w:rsidR="00EB2337" w:rsidRPr="0055192B" w:rsidRDefault="00EB2337" w:rsidP="008F720E">
      <w:pPr>
        <w:shd w:val="clear" w:color="auto" w:fill="FFFFFF"/>
        <w:spacing w:after="0" w:line="240" w:lineRule="auto"/>
        <w:jc w:val="center"/>
        <w:rPr>
          <w:rFonts w:ascii="Times New Roman" w:hAnsi="Times New Roman" w:cs="Times New Roman"/>
          <w:b/>
          <w:sz w:val="24"/>
          <w:szCs w:val="24"/>
        </w:rPr>
      </w:pPr>
      <w:r w:rsidRPr="0055192B">
        <w:rPr>
          <w:rFonts w:ascii="Times New Roman" w:hAnsi="Times New Roman" w:cs="Times New Roman"/>
          <w:b/>
          <w:sz w:val="24"/>
          <w:szCs w:val="24"/>
        </w:rPr>
        <w:t xml:space="preserve"> 8 класс</w:t>
      </w:r>
    </w:p>
    <w:tbl>
      <w:tblPr>
        <w:tblW w:w="9781" w:type="dxa"/>
        <w:tblInd w:w="108" w:type="dxa"/>
        <w:tblLayout w:type="fixed"/>
        <w:tblLook w:val="0000"/>
      </w:tblPr>
      <w:tblGrid>
        <w:gridCol w:w="1276"/>
        <w:gridCol w:w="5812"/>
        <w:gridCol w:w="2693"/>
      </w:tblGrid>
      <w:tr w:rsidR="00117DBE" w:rsidRPr="0055192B" w:rsidTr="008550E9">
        <w:tc>
          <w:tcPr>
            <w:tcW w:w="1276" w:type="dxa"/>
            <w:tcBorders>
              <w:top w:val="single" w:sz="4" w:space="0" w:color="000000"/>
              <w:left w:val="single" w:sz="4" w:space="0" w:color="000000"/>
              <w:bottom w:val="single" w:sz="4" w:space="0" w:color="000000"/>
              <w:right w:val="single" w:sz="4" w:space="0" w:color="auto"/>
            </w:tcBorders>
            <w:shd w:val="clear" w:color="auto" w:fill="auto"/>
          </w:tcPr>
          <w:p w:rsidR="00117DBE" w:rsidRPr="0055192B" w:rsidRDefault="00117DBE" w:rsidP="008F720E">
            <w:pPr>
              <w:pStyle w:val="210"/>
              <w:shd w:val="clear" w:color="auto" w:fill="auto"/>
              <w:spacing w:before="0" w:line="240" w:lineRule="auto"/>
              <w:ind w:left="300" w:firstLine="0"/>
              <w:jc w:val="left"/>
              <w:rPr>
                <w:b/>
                <w:sz w:val="24"/>
                <w:szCs w:val="24"/>
              </w:rPr>
            </w:pPr>
            <w:r w:rsidRPr="0055192B">
              <w:rPr>
                <w:rStyle w:val="21"/>
                <w:b/>
                <w:color w:val="000000"/>
                <w:sz w:val="24"/>
                <w:szCs w:val="24"/>
              </w:rPr>
              <w:t>№</w:t>
            </w:r>
          </w:p>
          <w:p w:rsidR="00117DBE" w:rsidRPr="0055192B" w:rsidRDefault="00117DBE" w:rsidP="008F720E">
            <w:pPr>
              <w:spacing w:after="0" w:line="240" w:lineRule="auto"/>
              <w:jc w:val="center"/>
              <w:rPr>
                <w:rFonts w:ascii="Times New Roman" w:hAnsi="Times New Roman" w:cs="Times New Roman"/>
                <w:sz w:val="24"/>
                <w:szCs w:val="24"/>
              </w:rPr>
            </w:pPr>
            <w:proofErr w:type="spellStart"/>
            <w:proofErr w:type="gramStart"/>
            <w:r w:rsidRPr="0055192B">
              <w:rPr>
                <w:rStyle w:val="21"/>
                <w:b/>
                <w:color w:val="000000"/>
                <w:sz w:val="24"/>
                <w:szCs w:val="24"/>
              </w:rPr>
              <w:t>п</w:t>
            </w:r>
            <w:proofErr w:type="spellEnd"/>
            <w:proofErr w:type="gramEnd"/>
            <w:r w:rsidRPr="0055192B">
              <w:rPr>
                <w:rStyle w:val="21"/>
                <w:b/>
                <w:color w:val="000000"/>
                <w:sz w:val="24"/>
                <w:szCs w:val="24"/>
              </w:rPr>
              <w:t>/</w:t>
            </w:r>
            <w:proofErr w:type="spellStart"/>
            <w:r w:rsidRPr="0055192B">
              <w:rPr>
                <w:rStyle w:val="21"/>
                <w:b/>
                <w:color w:val="000000"/>
                <w:sz w:val="24"/>
                <w:szCs w:val="24"/>
              </w:rPr>
              <w:t>п</w:t>
            </w:r>
            <w:proofErr w:type="spellEnd"/>
          </w:p>
        </w:tc>
        <w:tc>
          <w:tcPr>
            <w:tcW w:w="5812" w:type="dxa"/>
            <w:tcBorders>
              <w:top w:val="single" w:sz="4" w:space="0" w:color="000000"/>
              <w:left w:val="single" w:sz="4" w:space="0" w:color="auto"/>
              <w:bottom w:val="single" w:sz="4" w:space="0" w:color="000000"/>
            </w:tcBorders>
            <w:shd w:val="clear" w:color="auto" w:fill="auto"/>
            <w:vAlign w:val="bottom"/>
          </w:tcPr>
          <w:p w:rsidR="00117DBE" w:rsidRPr="0055192B" w:rsidRDefault="00117DBE" w:rsidP="0034287C">
            <w:pPr>
              <w:pStyle w:val="210"/>
              <w:shd w:val="clear" w:color="auto" w:fill="auto"/>
              <w:spacing w:before="0" w:line="240" w:lineRule="auto"/>
              <w:ind w:firstLine="0"/>
              <w:rPr>
                <w:b/>
                <w:sz w:val="24"/>
                <w:szCs w:val="24"/>
              </w:rPr>
            </w:pPr>
            <w:r w:rsidRPr="0055192B">
              <w:rPr>
                <w:rStyle w:val="21"/>
                <w:b/>
                <w:color w:val="000000"/>
                <w:sz w:val="24"/>
                <w:szCs w:val="24"/>
              </w:rPr>
              <w:t>Наименование раздела и темы</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bottom"/>
          </w:tcPr>
          <w:p w:rsidR="00117DBE" w:rsidRPr="0055192B" w:rsidRDefault="00117DBE" w:rsidP="0034287C">
            <w:pPr>
              <w:pStyle w:val="210"/>
              <w:shd w:val="clear" w:color="auto" w:fill="auto"/>
              <w:spacing w:before="0" w:line="240" w:lineRule="auto"/>
              <w:ind w:firstLine="0"/>
              <w:rPr>
                <w:b/>
                <w:sz w:val="24"/>
                <w:szCs w:val="24"/>
              </w:rPr>
            </w:pPr>
            <w:r w:rsidRPr="0055192B">
              <w:rPr>
                <w:rStyle w:val="21"/>
                <w:b/>
                <w:color w:val="000000"/>
                <w:sz w:val="24"/>
                <w:szCs w:val="24"/>
              </w:rPr>
              <w:t>Часы учебного времени</w:t>
            </w:r>
          </w:p>
        </w:tc>
      </w:tr>
      <w:tr w:rsidR="008F720E" w:rsidRPr="0055192B" w:rsidTr="008F720E">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8F720E" w:rsidP="008F720E">
            <w:pPr>
              <w:snapToGrid w:val="0"/>
              <w:spacing w:after="0" w:line="240" w:lineRule="auto"/>
              <w:jc w:val="center"/>
              <w:rPr>
                <w:rFonts w:ascii="Times New Roman" w:hAnsi="Times New Roman" w:cs="Times New Roman"/>
                <w:bCs/>
                <w:sz w:val="24"/>
                <w:szCs w:val="24"/>
              </w:rPr>
            </w:pPr>
            <w:r w:rsidRPr="0055192B">
              <w:rPr>
                <w:rFonts w:ascii="Times New Roman" w:hAnsi="Times New Roman" w:cs="Times New Roman"/>
                <w:bCs/>
                <w:sz w:val="24"/>
                <w:szCs w:val="24"/>
              </w:rPr>
              <w:t>1</w:t>
            </w:r>
          </w:p>
        </w:tc>
        <w:tc>
          <w:tcPr>
            <w:tcW w:w="5812" w:type="dxa"/>
            <w:tcBorders>
              <w:top w:val="single" w:sz="4" w:space="0" w:color="000000"/>
              <w:left w:val="single" w:sz="4" w:space="0" w:color="auto"/>
              <w:bottom w:val="single" w:sz="4" w:space="0" w:color="000000"/>
            </w:tcBorders>
            <w:shd w:val="clear" w:color="auto" w:fill="auto"/>
          </w:tcPr>
          <w:p w:rsidR="008F720E" w:rsidRPr="0055192B" w:rsidRDefault="008F720E" w:rsidP="008F720E">
            <w:pPr>
              <w:shd w:val="clear" w:color="auto" w:fill="FFFFFF"/>
              <w:spacing w:after="0" w:line="240" w:lineRule="auto"/>
              <w:rPr>
                <w:rFonts w:ascii="Times New Roman" w:hAnsi="Times New Roman" w:cs="Times New Roman"/>
                <w:sz w:val="24"/>
                <w:szCs w:val="24"/>
              </w:rPr>
            </w:pPr>
            <w:r w:rsidRPr="0055192B">
              <w:rPr>
                <w:rFonts w:ascii="Times New Roman" w:hAnsi="Times New Roman" w:cs="Times New Roman"/>
                <w:sz w:val="24"/>
                <w:szCs w:val="24"/>
              </w:rPr>
              <w:t>Тема 1. Географическая карта и источники географической информации.</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3A1960"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4</w:t>
            </w:r>
          </w:p>
        </w:tc>
      </w:tr>
      <w:tr w:rsidR="008F720E" w:rsidRPr="0055192B" w:rsidTr="008F720E">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8F720E" w:rsidP="008F720E">
            <w:pPr>
              <w:spacing w:after="0" w:line="240" w:lineRule="auto"/>
              <w:jc w:val="center"/>
              <w:rPr>
                <w:rFonts w:ascii="Times New Roman" w:hAnsi="Times New Roman" w:cs="Times New Roman"/>
                <w:sz w:val="24"/>
                <w:szCs w:val="24"/>
              </w:rPr>
            </w:pPr>
            <w:r w:rsidRPr="0055192B">
              <w:rPr>
                <w:rFonts w:ascii="Times New Roman" w:hAnsi="Times New Roman" w:cs="Times New Roman"/>
                <w:sz w:val="24"/>
                <w:szCs w:val="24"/>
              </w:rPr>
              <w:t>2</w:t>
            </w:r>
          </w:p>
        </w:tc>
        <w:tc>
          <w:tcPr>
            <w:tcW w:w="5812" w:type="dxa"/>
            <w:tcBorders>
              <w:top w:val="single" w:sz="4" w:space="0" w:color="000000"/>
              <w:left w:val="single" w:sz="4" w:space="0" w:color="auto"/>
              <w:bottom w:val="single" w:sz="4" w:space="0" w:color="000000"/>
            </w:tcBorders>
            <w:shd w:val="clear" w:color="auto" w:fill="auto"/>
          </w:tcPr>
          <w:p w:rsidR="008F720E" w:rsidRPr="0055192B" w:rsidRDefault="008F720E" w:rsidP="008F720E">
            <w:pPr>
              <w:pStyle w:val="af3"/>
              <w:spacing w:after="0"/>
              <w:ind w:left="0"/>
            </w:pPr>
            <w:r w:rsidRPr="0055192B">
              <w:t>Тема 2. Россия на карте мира.</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8F720E"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5</w:t>
            </w:r>
          </w:p>
        </w:tc>
      </w:tr>
      <w:tr w:rsidR="008F720E" w:rsidRPr="0055192B" w:rsidTr="008F720E">
        <w:tc>
          <w:tcPr>
            <w:tcW w:w="1276" w:type="dxa"/>
            <w:tcBorders>
              <w:top w:val="single" w:sz="4" w:space="0" w:color="000000"/>
              <w:left w:val="single" w:sz="4" w:space="0" w:color="auto"/>
              <w:bottom w:val="single" w:sz="4" w:space="0" w:color="000000"/>
            </w:tcBorders>
            <w:shd w:val="clear" w:color="auto" w:fill="auto"/>
          </w:tcPr>
          <w:p w:rsidR="008F720E" w:rsidRPr="0055192B" w:rsidRDefault="008F720E" w:rsidP="008F720E">
            <w:pPr>
              <w:spacing w:after="0" w:line="240" w:lineRule="auto"/>
              <w:jc w:val="center"/>
              <w:rPr>
                <w:rFonts w:ascii="Times New Roman" w:hAnsi="Times New Roman" w:cs="Times New Roman"/>
                <w:sz w:val="24"/>
                <w:szCs w:val="24"/>
              </w:rPr>
            </w:pPr>
            <w:r w:rsidRPr="0055192B">
              <w:rPr>
                <w:rFonts w:ascii="Times New Roman" w:hAnsi="Times New Roman" w:cs="Times New Roman"/>
                <w:sz w:val="24"/>
                <w:szCs w:val="24"/>
              </w:rPr>
              <w:t>3</w:t>
            </w:r>
          </w:p>
        </w:tc>
        <w:tc>
          <w:tcPr>
            <w:tcW w:w="5812" w:type="dxa"/>
            <w:tcBorders>
              <w:top w:val="single" w:sz="4" w:space="0" w:color="000000"/>
              <w:left w:val="single" w:sz="4" w:space="0" w:color="auto"/>
              <w:bottom w:val="single" w:sz="4" w:space="0" w:color="000000"/>
            </w:tcBorders>
            <w:shd w:val="clear" w:color="auto" w:fill="auto"/>
          </w:tcPr>
          <w:p w:rsidR="008F720E" w:rsidRPr="0055192B" w:rsidRDefault="008F720E" w:rsidP="008F720E">
            <w:pPr>
              <w:spacing w:after="0" w:line="240" w:lineRule="auto"/>
              <w:rPr>
                <w:rFonts w:ascii="Times New Roman" w:hAnsi="Times New Roman" w:cs="Times New Roman"/>
                <w:sz w:val="24"/>
                <w:szCs w:val="24"/>
              </w:rPr>
            </w:pPr>
            <w:r w:rsidRPr="0055192B">
              <w:rPr>
                <w:rFonts w:ascii="Times New Roman" w:hAnsi="Times New Roman" w:cs="Times New Roman"/>
                <w:sz w:val="24"/>
                <w:szCs w:val="24"/>
              </w:rPr>
              <w:t>Тема 3. История изучения территории России.</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8F720E"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5</w:t>
            </w:r>
          </w:p>
        </w:tc>
      </w:tr>
      <w:tr w:rsidR="008F720E" w:rsidRPr="0055192B" w:rsidTr="008F720E">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8F720E" w:rsidP="008F720E">
            <w:pPr>
              <w:spacing w:after="0" w:line="240" w:lineRule="auto"/>
              <w:jc w:val="center"/>
              <w:rPr>
                <w:rFonts w:ascii="Times New Roman" w:hAnsi="Times New Roman" w:cs="Times New Roman"/>
                <w:sz w:val="24"/>
                <w:szCs w:val="24"/>
              </w:rPr>
            </w:pPr>
            <w:r w:rsidRPr="0055192B">
              <w:rPr>
                <w:rFonts w:ascii="Times New Roman" w:hAnsi="Times New Roman" w:cs="Times New Roman"/>
                <w:sz w:val="24"/>
                <w:szCs w:val="24"/>
              </w:rPr>
              <w:t>4</w:t>
            </w:r>
          </w:p>
        </w:tc>
        <w:tc>
          <w:tcPr>
            <w:tcW w:w="5812" w:type="dxa"/>
            <w:tcBorders>
              <w:top w:val="single" w:sz="4" w:space="0" w:color="000000"/>
              <w:left w:val="single" w:sz="4" w:space="0" w:color="auto"/>
              <w:bottom w:val="single" w:sz="4" w:space="0" w:color="000000"/>
            </w:tcBorders>
            <w:shd w:val="clear" w:color="auto" w:fill="auto"/>
          </w:tcPr>
          <w:p w:rsidR="008F720E" w:rsidRPr="0055192B" w:rsidRDefault="008F720E" w:rsidP="008F720E">
            <w:pPr>
              <w:spacing w:after="0" w:line="240" w:lineRule="auto"/>
              <w:ind w:right="149"/>
              <w:rPr>
                <w:rFonts w:ascii="Times New Roman" w:hAnsi="Times New Roman" w:cs="Times New Roman"/>
                <w:sz w:val="24"/>
                <w:szCs w:val="24"/>
              </w:rPr>
            </w:pPr>
            <w:r w:rsidRPr="0055192B">
              <w:rPr>
                <w:rFonts w:ascii="Times New Roman" w:hAnsi="Times New Roman" w:cs="Times New Roman"/>
                <w:sz w:val="24"/>
                <w:szCs w:val="24"/>
              </w:rPr>
              <w:t>Тема 4. Геологическое строение и рельеф.</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8F720E"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6</w:t>
            </w:r>
          </w:p>
        </w:tc>
      </w:tr>
      <w:tr w:rsidR="008F720E" w:rsidRPr="0055192B" w:rsidTr="008F720E">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8F720E" w:rsidP="008F720E">
            <w:pPr>
              <w:spacing w:after="0" w:line="240" w:lineRule="auto"/>
              <w:jc w:val="center"/>
              <w:rPr>
                <w:rFonts w:ascii="Times New Roman" w:hAnsi="Times New Roman" w:cs="Times New Roman"/>
                <w:sz w:val="24"/>
                <w:szCs w:val="24"/>
              </w:rPr>
            </w:pPr>
            <w:r w:rsidRPr="0055192B">
              <w:rPr>
                <w:rFonts w:ascii="Times New Roman" w:hAnsi="Times New Roman" w:cs="Times New Roman"/>
                <w:sz w:val="24"/>
                <w:szCs w:val="24"/>
              </w:rPr>
              <w:t>5</w:t>
            </w:r>
          </w:p>
        </w:tc>
        <w:tc>
          <w:tcPr>
            <w:tcW w:w="5812" w:type="dxa"/>
            <w:tcBorders>
              <w:top w:val="single" w:sz="4" w:space="0" w:color="000000"/>
              <w:left w:val="single" w:sz="4" w:space="0" w:color="auto"/>
              <w:bottom w:val="single" w:sz="4" w:space="0" w:color="000000"/>
            </w:tcBorders>
            <w:shd w:val="clear" w:color="auto" w:fill="auto"/>
          </w:tcPr>
          <w:p w:rsidR="008F720E" w:rsidRPr="0055192B" w:rsidRDefault="008F720E" w:rsidP="008F720E">
            <w:pPr>
              <w:spacing w:after="0" w:line="240" w:lineRule="auto"/>
              <w:ind w:right="149"/>
              <w:rPr>
                <w:rFonts w:ascii="Times New Roman" w:hAnsi="Times New Roman" w:cs="Times New Roman"/>
                <w:sz w:val="24"/>
                <w:szCs w:val="24"/>
              </w:rPr>
            </w:pPr>
            <w:r w:rsidRPr="0055192B">
              <w:rPr>
                <w:rFonts w:ascii="Times New Roman" w:hAnsi="Times New Roman" w:cs="Times New Roman"/>
                <w:sz w:val="24"/>
                <w:szCs w:val="24"/>
              </w:rPr>
              <w:t>Тема 5. Климат России.</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3A1960"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8</w:t>
            </w:r>
          </w:p>
        </w:tc>
      </w:tr>
      <w:tr w:rsidR="008F720E" w:rsidRPr="0055192B" w:rsidTr="008F720E">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8F720E" w:rsidP="008F720E">
            <w:pPr>
              <w:spacing w:after="0" w:line="240" w:lineRule="auto"/>
              <w:jc w:val="center"/>
              <w:rPr>
                <w:rFonts w:ascii="Times New Roman" w:hAnsi="Times New Roman" w:cs="Times New Roman"/>
                <w:sz w:val="24"/>
                <w:szCs w:val="24"/>
              </w:rPr>
            </w:pPr>
            <w:r w:rsidRPr="0055192B">
              <w:rPr>
                <w:rFonts w:ascii="Times New Roman" w:hAnsi="Times New Roman" w:cs="Times New Roman"/>
                <w:sz w:val="24"/>
                <w:szCs w:val="24"/>
              </w:rPr>
              <w:t>6</w:t>
            </w:r>
          </w:p>
        </w:tc>
        <w:tc>
          <w:tcPr>
            <w:tcW w:w="5812" w:type="dxa"/>
            <w:tcBorders>
              <w:top w:val="single" w:sz="4" w:space="0" w:color="000000"/>
              <w:left w:val="single" w:sz="4" w:space="0" w:color="auto"/>
              <w:bottom w:val="single" w:sz="4" w:space="0" w:color="000000"/>
            </w:tcBorders>
            <w:shd w:val="clear" w:color="auto" w:fill="auto"/>
          </w:tcPr>
          <w:p w:rsidR="008F720E" w:rsidRPr="0055192B" w:rsidRDefault="008F720E" w:rsidP="008F720E">
            <w:pPr>
              <w:spacing w:after="0" w:line="240" w:lineRule="auto"/>
              <w:ind w:right="149"/>
              <w:rPr>
                <w:rFonts w:ascii="Times New Roman" w:hAnsi="Times New Roman" w:cs="Times New Roman"/>
                <w:sz w:val="24"/>
                <w:szCs w:val="24"/>
              </w:rPr>
            </w:pPr>
            <w:r w:rsidRPr="0055192B">
              <w:rPr>
                <w:rFonts w:ascii="Times New Roman" w:hAnsi="Times New Roman" w:cs="Times New Roman"/>
                <w:sz w:val="24"/>
                <w:szCs w:val="24"/>
              </w:rPr>
              <w:t>Тема 6. Гидрография России.</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3A1960"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9</w:t>
            </w:r>
          </w:p>
        </w:tc>
      </w:tr>
      <w:tr w:rsidR="008F720E" w:rsidRPr="0055192B" w:rsidTr="008F720E">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8F720E" w:rsidP="008F720E">
            <w:pPr>
              <w:spacing w:after="0" w:line="240" w:lineRule="auto"/>
              <w:jc w:val="center"/>
              <w:rPr>
                <w:rFonts w:ascii="Times New Roman" w:hAnsi="Times New Roman" w:cs="Times New Roman"/>
                <w:sz w:val="24"/>
                <w:szCs w:val="24"/>
              </w:rPr>
            </w:pPr>
            <w:r w:rsidRPr="0055192B">
              <w:rPr>
                <w:rFonts w:ascii="Times New Roman" w:hAnsi="Times New Roman" w:cs="Times New Roman"/>
                <w:sz w:val="24"/>
                <w:szCs w:val="24"/>
              </w:rPr>
              <w:t>7</w:t>
            </w:r>
          </w:p>
        </w:tc>
        <w:tc>
          <w:tcPr>
            <w:tcW w:w="5812" w:type="dxa"/>
            <w:tcBorders>
              <w:top w:val="single" w:sz="4" w:space="0" w:color="000000"/>
              <w:left w:val="single" w:sz="4" w:space="0" w:color="auto"/>
              <w:bottom w:val="single" w:sz="4" w:space="0" w:color="000000"/>
            </w:tcBorders>
            <w:shd w:val="clear" w:color="auto" w:fill="auto"/>
          </w:tcPr>
          <w:p w:rsidR="008F720E" w:rsidRPr="0055192B" w:rsidRDefault="008F720E" w:rsidP="008F720E">
            <w:pPr>
              <w:spacing w:after="0" w:line="240" w:lineRule="auto"/>
              <w:ind w:right="149"/>
              <w:rPr>
                <w:rFonts w:ascii="Times New Roman" w:hAnsi="Times New Roman" w:cs="Times New Roman"/>
                <w:sz w:val="24"/>
                <w:szCs w:val="24"/>
              </w:rPr>
            </w:pPr>
            <w:r w:rsidRPr="0055192B">
              <w:rPr>
                <w:rFonts w:ascii="Times New Roman" w:hAnsi="Times New Roman" w:cs="Times New Roman"/>
                <w:sz w:val="24"/>
                <w:szCs w:val="24"/>
              </w:rPr>
              <w:t>Тема 7. Почвы России.</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8F720E"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3</w:t>
            </w:r>
          </w:p>
        </w:tc>
      </w:tr>
      <w:tr w:rsidR="008F720E" w:rsidRPr="0055192B" w:rsidTr="008F720E">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8F720E" w:rsidP="008F720E">
            <w:pPr>
              <w:spacing w:after="0" w:line="240" w:lineRule="auto"/>
              <w:jc w:val="center"/>
              <w:rPr>
                <w:rFonts w:ascii="Times New Roman" w:hAnsi="Times New Roman" w:cs="Times New Roman"/>
                <w:sz w:val="24"/>
                <w:szCs w:val="24"/>
              </w:rPr>
            </w:pPr>
            <w:r w:rsidRPr="0055192B">
              <w:rPr>
                <w:rFonts w:ascii="Times New Roman" w:hAnsi="Times New Roman" w:cs="Times New Roman"/>
                <w:sz w:val="24"/>
                <w:szCs w:val="24"/>
              </w:rPr>
              <w:t>8</w:t>
            </w:r>
          </w:p>
        </w:tc>
        <w:tc>
          <w:tcPr>
            <w:tcW w:w="5812" w:type="dxa"/>
            <w:tcBorders>
              <w:top w:val="single" w:sz="4" w:space="0" w:color="000000"/>
              <w:left w:val="single" w:sz="4" w:space="0" w:color="auto"/>
              <w:bottom w:val="single" w:sz="4" w:space="0" w:color="000000"/>
            </w:tcBorders>
            <w:shd w:val="clear" w:color="auto" w:fill="auto"/>
          </w:tcPr>
          <w:p w:rsidR="008F720E" w:rsidRPr="0055192B" w:rsidRDefault="008F720E" w:rsidP="008F720E">
            <w:pPr>
              <w:spacing w:after="0" w:line="240" w:lineRule="auto"/>
              <w:ind w:right="149"/>
              <w:rPr>
                <w:rFonts w:ascii="Times New Roman" w:hAnsi="Times New Roman" w:cs="Times New Roman"/>
                <w:sz w:val="24"/>
                <w:szCs w:val="24"/>
              </w:rPr>
            </w:pPr>
            <w:r w:rsidRPr="0055192B">
              <w:rPr>
                <w:rFonts w:ascii="Times New Roman" w:hAnsi="Times New Roman" w:cs="Times New Roman"/>
                <w:sz w:val="24"/>
                <w:szCs w:val="24"/>
              </w:rPr>
              <w:t>Тема 8. Растительный и животный мир России.</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3A1960"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3</w:t>
            </w:r>
          </w:p>
        </w:tc>
      </w:tr>
      <w:tr w:rsidR="008F720E" w:rsidRPr="0055192B" w:rsidTr="008F720E">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8F720E" w:rsidP="008F720E">
            <w:pPr>
              <w:spacing w:after="0" w:line="240" w:lineRule="auto"/>
              <w:jc w:val="center"/>
              <w:rPr>
                <w:rFonts w:ascii="Times New Roman" w:hAnsi="Times New Roman" w:cs="Times New Roman"/>
                <w:sz w:val="24"/>
                <w:szCs w:val="24"/>
              </w:rPr>
            </w:pPr>
            <w:r w:rsidRPr="0055192B">
              <w:rPr>
                <w:rFonts w:ascii="Times New Roman" w:hAnsi="Times New Roman" w:cs="Times New Roman"/>
                <w:sz w:val="24"/>
                <w:szCs w:val="24"/>
              </w:rPr>
              <w:t>9</w:t>
            </w:r>
          </w:p>
        </w:tc>
        <w:tc>
          <w:tcPr>
            <w:tcW w:w="5812" w:type="dxa"/>
            <w:tcBorders>
              <w:top w:val="single" w:sz="4" w:space="0" w:color="000000"/>
              <w:left w:val="single" w:sz="4" w:space="0" w:color="auto"/>
              <w:bottom w:val="single" w:sz="4" w:space="0" w:color="000000"/>
            </w:tcBorders>
            <w:shd w:val="clear" w:color="auto" w:fill="auto"/>
          </w:tcPr>
          <w:p w:rsidR="008F720E" w:rsidRPr="0055192B" w:rsidRDefault="008F720E" w:rsidP="008F720E">
            <w:pPr>
              <w:spacing w:after="0" w:line="240" w:lineRule="auto"/>
              <w:ind w:right="149"/>
              <w:rPr>
                <w:rFonts w:ascii="Times New Roman" w:hAnsi="Times New Roman" w:cs="Times New Roman"/>
                <w:sz w:val="24"/>
                <w:szCs w:val="24"/>
              </w:rPr>
            </w:pPr>
            <w:r w:rsidRPr="0055192B">
              <w:rPr>
                <w:rFonts w:ascii="Times New Roman" w:hAnsi="Times New Roman" w:cs="Times New Roman"/>
                <w:sz w:val="24"/>
                <w:szCs w:val="24"/>
              </w:rPr>
              <w:t>Тема 9. Природные зоны России.</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3A1960"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6</w:t>
            </w:r>
          </w:p>
        </w:tc>
      </w:tr>
      <w:tr w:rsidR="008F720E" w:rsidRPr="0055192B" w:rsidTr="008F720E">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8F720E" w:rsidP="008F720E">
            <w:pPr>
              <w:spacing w:after="0" w:line="240" w:lineRule="auto"/>
              <w:jc w:val="center"/>
              <w:rPr>
                <w:rFonts w:ascii="Times New Roman" w:hAnsi="Times New Roman" w:cs="Times New Roman"/>
                <w:sz w:val="24"/>
                <w:szCs w:val="24"/>
              </w:rPr>
            </w:pPr>
            <w:r w:rsidRPr="0055192B">
              <w:rPr>
                <w:rFonts w:ascii="Times New Roman" w:hAnsi="Times New Roman" w:cs="Times New Roman"/>
                <w:sz w:val="24"/>
                <w:szCs w:val="24"/>
              </w:rPr>
              <w:t>10</w:t>
            </w:r>
          </w:p>
        </w:tc>
        <w:tc>
          <w:tcPr>
            <w:tcW w:w="5812" w:type="dxa"/>
            <w:tcBorders>
              <w:top w:val="single" w:sz="4" w:space="0" w:color="000000"/>
              <w:left w:val="single" w:sz="4" w:space="0" w:color="auto"/>
              <w:bottom w:val="single" w:sz="4" w:space="0" w:color="000000"/>
            </w:tcBorders>
            <w:shd w:val="clear" w:color="auto" w:fill="auto"/>
          </w:tcPr>
          <w:p w:rsidR="008F720E" w:rsidRPr="0055192B" w:rsidRDefault="008F720E" w:rsidP="008F720E">
            <w:pPr>
              <w:spacing w:after="0" w:line="240" w:lineRule="auto"/>
              <w:ind w:right="149"/>
              <w:rPr>
                <w:rFonts w:ascii="Times New Roman" w:hAnsi="Times New Roman" w:cs="Times New Roman"/>
                <w:sz w:val="24"/>
                <w:szCs w:val="24"/>
              </w:rPr>
            </w:pPr>
            <w:r w:rsidRPr="0055192B">
              <w:rPr>
                <w:rFonts w:ascii="Times New Roman" w:hAnsi="Times New Roman" w:cs="Times New Roman"/>
                <w:sz w:val="24"/>
                <w:szCs w:val="24"/>
              </w:rPr>
              <w:t>Тема 10. Крупные природные районы России.</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8F720E"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1</w:t>
            </w:r>
            <w:r w:rsidR="003A1960" w:rsidRPr="0055192B">
              <w:rPr>
                <w:rFonts w:ascii="Times New Roman" w:hAnsi="Times New Roman" w:cs="Times New Roman"/>
                <w:sz w:val="24"/>
                <w:szCs w:val="24"/>
              </w:rPr>
              <w:t>0</w:t>
            </w:r>
          </w:p>
        </w:tc>
      </w:tr>
      <w:tr w:rsidR="008F720E" w:rsidRPr="0055192B" w:rsidTr="008F720E">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8F720E" w:rsidP="008F720E">
            <w:pPr>
              <w:spacing w:after="0" w:line="240" w:lineRule="auto"/>
              <w:jc w:val="center"/>
              <w:rPr>
                <w:rFonts w:ascii="Times New Roman" w:hAnsi="Times New Roman" w:cs="Times New Roman"/>
                <w:sz w:val="24"/>
                <w:szCs w:val="24"/>
              </w:rPr>
            </w:pPr>
            <w:r w:rsidRPr="0055192B">
              <w:rPr>
                <w:rFonts w:ascii="Times New Roman" w:hAnsi="Times New Roman" w:cs="Times New Roman"/>
                <w:sz w:val="24"/>
                <w:szCs w:val="24"/>
              </w:rPr>
              <w:t>11</w:t>
            </w:r>
          </w:p>
        </w:tc>
        <w:tc>
          <w:tcPr>
            <w:tcW w:w="5812" w:type="dxa"/>
            <w:tcBorders>
              <w:top w:val="single" w:sz="4" w:space="0" w:color="000000"/>
              <w:left w:val="single" w:sz="4" w:space="0" w:color="auto"/>
              <w:bottom w:val="single" w:sz="4" w:space="0" w:color="000000"/>
            </w:tcBorders>
            <w:shd w:val="clear" w:color="auto" w:fill="auto"/>
          </w:tcPr>
          <w:p w:rsidR="008F720E" w:rsidRPr="0055192B" w:rsidRDefault="008F720E" w:rsidP="008F720E">
            <w:pPr>
              <w:spacing w:after="0" w:line="240" w:lineRule="auto"/>
              <w:ind w:right="149"/>
              <w:rPr>
                <w:rFonts w:ascii="Times New Roman" w:hAnsi="Times New Roman" w:cs="Times New Roman"/>
                <w:sz w:val="24"/>
                <w:szCs w:val="24"/>
              </w:rPr>
            </w:pPr>
            <w:r w:rsidRPr="0055192B">
              <w:rPr>
                <w:rFonts w:ascii="Times New Roman" w:hAnsi="Times New Roman" w:cs="Times New Roman"/>
                <w:sz w:val="24"/>
                <w:szCs w:val="24"/>
              </w:rPr>
              <w:t>Заключение. Природа и человек.</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8F720E" w:rsidRPr="0055192B" w:rsidRDefault="008F720E"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2</w:t>
            </w:r>
          </w:p>
        </w:tc>
      </w:tr>
      <w:tr w:rsidR="004843D0" w:rsidRPr="0055192B" w:rsidTr="008F720E">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843D0" w:rsidRPr="0055192B" w:rsidRDefault="004843D0" w:rsidP="008F720E">
            <w:pPr>
              <w:spacing w:after="0" w:line="240" w:lineRule="auto"/>
              <w:jc w:val="center"/>
              <w:rPr>
                <w:rFonts w:ascii="Times New Roman" w:hAnsi="Times New Roman" w:cs="Times New Roman"/>
                <w:sz w:val="24"/>
                <w:szCs w:val="24"/>
              </w:rPr>
            </w:pPr>
          </w:p>
        </w:tc>
        <w:tc>
          <w:tcPr>
            <w:tcW w:w="5812" w:type="dxa"/>
            <w:tcBorders>
              <w:top w:val="single" w:sz="4" w:space="0" w:color="000000"/>
              <w:left w:val="single" w:sz="4" w:space="0" w:color="auto"/>
              <w:bottom w:val="single" w:sz="4" w:space="0" w:color="000000"/>
            </w:tcBorders>
            <w:shd w:val="clear" w:color="auto" w:fill="auto"/>
          </w:tcPr>
          <w:p w:rsidR="004843D0" w:rsidRPr="0055192B" w:rsidRDefault="004843D0" w:rsidP="004843D0">
            <w:pPr>
              <w:pStyle w:val="af3"/>
              <w:spacing w:after="0"/>
              <w:ind w:left="0"/>
              <w:jc w:val="right"/>
            </w:pPr>
            <w:r w:rsidRPr="0055192B">
              <w:t xml:space="preserve">Резерв </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4843D0" w:rsidRPr="0055192B" w:rsidRDefault="003A1960"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9</w:t>
            </w:r>
          </w:p>
        </w:tc>
      </w:tr>
    </w:tbl>
    <w:p w:rsidR="004C00A5" w:rsidRPr="0055192B" w:rsidRDefault="004C00A5" w:rsidP="008F720E">
      <w:pPr>
        <w:spacing w:after="0" w:line="240" w:lineRule="auto"/>
        <w:jc w:val="center"/>
        <w:rPr>
          <w:rFonts w:ascii="Times New Roman" w:eastAsia="Times New Roman" w:hAnsi="Times New Roman" w:cs="Times New Roman"/>
          <w:b/>
          <w:sz w:val="24"/>
          <w:szCs w:val="24"/>
        </w:rPr>
      </w:pPr>
    </w:p>
    <w:p w:rsidR="00EB2337" w:rsidRPr="0055192B" w:rsidRDefault="00EB2337" w:rsidP="008F720E">
      <w:pPr>
        <w:spacing w:after="0" w:line="240" w:lineRule="auto"/>
        <w:jc w:val="center"/>
        <w:rPr>
          <w:rFonts w:ascii="Times New Roman" w:eastAsia="Times New Roman" w:hAnsi="Times New Roman" w:cs="Times New Roman"/>
          <w:b/>
          <w:sz w:val="24"/>
          <w:szCs w:val="24"/>
        </w:rPr>
      </w:pPr>
      <w:r w:rsidRPr="0055192B">
        <w:rPr>
          <w:rFonts w:ascii="Times New Roman" w:eastAsia="Times New Roman" w:hAnsi="Times New Roman" w:cs="Times New Roman"/>
          <w:b/>
          <w:sz w:val="24"/>
          <w:szCs w:val="24"/>
        </w:rPr>
        <w:t xml:space="preserve"> 9 класс</w:t>
      </w:r>
    </w:p>
    <w:tbl>
      <w:tblPr>
        <w:tblW w:w="9781" w:type="dxa"/>
        <w:tblInd w:w="108" w:type="dxa"/>
        <w:tblLayout w:type="fixed"/>
        <w:tblLook w:val="0000"/>
      </w:tblPr>
      <w:tblGrid>
        <w:gridCol w:w="1276"/>
        <w:gridCol w:w="5812"/>
        <w:gridCol w:w="2693"/>
      </w:tblGrid>
      <w:tr w:rsidR="00117DBE" w:rsidRPr="0055192B" w:rsidTr="00244A21">
        <w:trPr>
          <w:trHeight w:val="327"/>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17DBE" w:rsidRPr="0055192B" w:rsidRDefault="00117DBE" w:rsidP="008F720E">
            <w:pPr>
              <w:spacing w:after="0" w:line="240" w:lineRule="auto"/>
              <w:ind w:left="-108" w:firstLine="108"/>
              <w:jc w:val="center"/>
              <w:rPr>
                <w:rFonts w:ascii="Times New Roman" w:eastAsia="Times New Roman" w:hAnsi="Times New Roman" w:cs="Times New Roman"/>
                <w:b/>
                <w:sz w:val="24"/>
                <w:szCs w:val="24"/>
              </w:rPr>
            </w:pPr>
            <w:r w:rsidRPr="0055192B">
              <w:rPr>
                <w:rFonts w:ascii="Times New Roman" w:eastAsia="Times New Roman" w:hAnsi="Times New Roman" w:cs="Times New Roman"/>
                <w:b/>
                <w:sz w:val="24"/>
                <w:szCs w:val="24"/>
              </w:rPr>
              <w:t xml:space="preserve">№ </w:t>
            </w:r>
            <w:proofErr w:type="spellStart"/>
            <w:proofErr w:type="gramStart"/>
            <w:r w:rsidRPr="0055192B">
              <w:rPr>
                <w:rFonts w:ascii="Times New Roman" w:eastAsia="Times New Roman" w:hAnsi="Times New Roman" w:cs="Times New Roman"/>
                <w:b/>
                <w:sz w:val="24"/>
                <w:szCs w:val="24"/>
              </w:rPr>
              <w:t>п</w:t>
            </w:r>
            <w:proofErr w:type="spellEnd"/>
            <w:proofErr w:type="gramEnd"/>
            <w:r w:rsidRPr="0055192B">
              <w:rPr>
                <w:rFonts w:ascii="Times New Roman" w:eastAsia="Times New Roman" w:hAnsi="Times New Roman" w:cs="Times New Roman"/>
                <w:b/>
                <w:sz w:val="24"/>
                <w:szCs w:val="24"/>
              </w:rPr>
              <w:t>/</w:t>
            </w:r>
            <w:proofErr w:type="spellStart"/>
            <w:r w:rsidRPr="0055192B">
              <w:rPr>
                <w:rFonts w:ascii="Times New Roman" w:eastAsia="Times New Roman" w:hAnsi="Times New Roman" w:cs="Times New Roman"/>
                <w:b/>
                <w:sz w:val="24"/>
                <w:szCs w:val="24"/>
              </w:rPr>
              <w:t>п</w:t>
            </w:r>
            <w:proofErr w:type="spellEnd"/>
          </w:p>
        </w:tc>
        <w:tc>
          <w:tcPr>
            <w:tcW w:w="5812" w:type="dxa"/>
            <w:tcBorders>
              <w:top w:val="single" w:sz="4" w:space="0" w:color="000000"/>
              <w:left w:val="single" w:sz="4" w:space="0" w:color="000000"/>
              <w:bottom w:val="single" w:sz="4" w:space="0" w:color="000000"/>
              <w:right w:val="single" w:sz="4" w:space="0" w:color="auto"/>
            </w:tcBorders>
            <w:shd w:val="clear" w:color="auto" w:fill="FFFFFF"/>
            <w:vAlign w:val="bottom"/>
          </w:tcPr>
          <w:p w:rsidR="00117DBE" w:rsidRPr="0055192B" w:rsidRDefault="00117DBE" w:rsidP="0034287C">
            <w:pPr>
              <w:pStyle w:val="210"/>
              <w:shd w:val="clear" w:color="auto" w:fill="auto"/>
              <w:spacing w:before="0" w:line="240" w:lineRule="auto"/>
              <w:ind w:firstLine="0"/>
              <w:rPr>
                <w:b/>
                <w:sz w:val="24"/>
                <w:szCs w:val="24"/>
              </w:rPr>
            </w:pPr>
            <w:r w:rsidRPr="0055192B">
              <w:rPr>
                <w:rStyle w:val="21"/>
                <w:b/>
                <w:color w:val="000000"/>
                <w:sz w:val="24"/>
                <w:szCs w:val="24"/>
              </w:rPr>
              <w:t>Наименование раздела и темы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7DBE" w:rsidRPr="0055192B" w:rsidRDefault="00117DBE" w:rsidP="0034287C">
            <w:pPr>
              <w:pStyle w:val="210"/>
              <w:shd w:val="clear" w:color="auto" w:fill="auto"/>
              <w:spacing w:before="0" w:line="240" w:lineRule="auto"/>
              <w:ind w:firstLine="0"/>
              <w:rPr>
                <w:b/>
                <w:sz w:val="24"/>
                <w:szCs w:val="24"/>
              </w:rPr>
            </w:pPr>
            <w:r w:rsidRPr="0055192B">
              <w:rPr>
                <w:rStyle w:val="21"/>
                <w:b/>
                <w:color w:val="000000"/>
                <w:sz w:val="24"/>
                <w:szCs w:val="24"/>
              </w:rPr>
              <w:t>Часы учебного времени</w:t>
            </w:r>
          </w:p>
        </w:tc>
      </w:tr>
      <w:tr w:rsidR="008F720E" w:rsidRPr="0055192B" w:rsidTr="008F720E">
        <w:trPr>
          <w:trHeight w:val="262"/>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0E" w:rsidRPr="0055192B" w:rsidRDefault="008F720E" w:rsidP="008F720E">
            <w:pPr>
              <w:spacing w:after="0" w:line="240" w:lineRule="auto"/>
              <w:ind w:left="-108"/>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1</w:t>
            </w:r>
          </w:p>
        </w:tc>
        <w:tc>
          <w:tcPr>
            <w:tcW w:w="5812" w:type="dxa"/>
            <w:tcBorders>
              <w:top w:val="single" w:sz="4" w:space="0" w:color="000000"/>
              <w:left w:val="single" w:sz="4" w:space="0" w:color="000000"/>
              <w:bottom w:val="single" w:sz="4" w:space="0" w:color="000000"/>
              <w:right w:val="single" w:sz="4" w:space="0" w:color="auto"/>
            </w:tcBorders>
            <w:shd w:val="clear" w:color="auto" w:fill="FFFFFF"/>
          </w:tcPr>
          <w:p w:rsidR="008F720E" w:rsidRPr="0055192B" w:rsidRDefault="008F720E" w:rsidP="008F720E">
            <w:pPr>
              <w:shd w:val="clear" w:color="auto" w:fill="FFFFFF"/>
              <w:spacing w:after="0" w:line="240" w:lineRule="auto"/>
              <w:jc w:val="both"/>
              <w:rPr>
                <w:rFonts w:ascii="Times New Roman" w:hAnsi="Times New Roman" w:cs="Times New Roman"/>
                <w:sz w:val="24"/>
                <w:szCs w:val="24"/>
              </w:rPr>
            </w:pPr>
            <w:r w:rsidRPr="0055192B">
              <w:rPr>
                <w:rFonts w:ascii="Times New Roman" w:hAnsi="Times New Roman" w:cs="Times New Roman"/>
                <w:sz w:val="24"/>
                <w:szCs w:val="24"/>
              </w:rPr>
              <w:t>Введение.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F720E" w:rsidRPr="0055192B" w:rsidRDefault="008F720E"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1</w:t>
            </w:r>
          </w:p>
        </w:tc>
      </w:tr>
      <w:tr w:rsidR="008F720E" w:rsidRPr="0055192B" w:rsidTr="008F720E">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0E" w:rsidRPr="0055192B" w:rsidRDefault="008F720E" w:rsidP="008F720E">
            <w:pPr>
              <w:spacing w:after="0" w:line="240" w:lineRule="auto"/>
              <w:ind w:left="-108"/>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2</w:t>
            </w:r>
          </w:p>
        </w:tc>
        <w:tc>
          <w:tcPr>
            <w:tcW w:w="5812" w:type="dxa"/>
            <w:tcBorders>
              <w:top w:val="single" w:sz="4" w:space="0" w:color="000000"/>
              <w:left w:val="single" w:sz="4" w:space="0" w:color="000000"/>
              <w:bottom w:val="single" w:sz="4" w:space="0" w:color="000000"/>
              <w:right w:val="single" w:sz="4" w:space="0" w:color="auto"/>
            </w:tcBorders>
            <w:shd w:val="clear" w:color="auto" w:fill="FFFFFF"/>
          </w:tcPr>
          <w:p w:rsidR="008F720E" w:rsidRPr="0055192B" w:rsidRDefault="008F720E" w:rsidP="008F720E">
            <w:pPr>
              <w:pStyle w:val="af3"/>
              <w:spacing w:after="0"/>
              <w:ind w:left="0"/>
              <w:jc w:val="both"/>
            </w:pPr>
            <w:r w:rsidRPr="0055192B">
              <w:t>Тема 1. Россия  на карте.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F720E" w:rsidRPr="0055192B" w:rsidRDefault="008F720E"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6</w:t>
            </w:r>
          </w:p>
        </w:tc>
      </w:tr>
      <w:tr w:rsidR="008F720E" w:rsidRPr="0055192B" w:rsidTr="008F720E">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0E" w:rsidRPr="0055192B" w:rsidRDefault="008F720E" w:rsidP="008F720E">
            <w:pPr>
              <w:spacing w:after="0" w:line="240" w:lineRule="auto"/>
              <w:ind w:left="-108"/>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3</w:t>
            </w:r>
          </w:p>
        </w:tc>
        <w:tc>
          <w:tcPr>
            <w:tcW w:w="5812" w:type="dxa"/>
            <w:tcBorders>
              <w:top w:val="single" w:sz="4" w:space="0" w:color="000000"/>
              <w:left w:val="single" w:sz="4" w:space="0" w:color="000000"/>
              <w:bottom w:val="single" w:sz="4" w:space="0" w:color="000000"/>
              <w:right w:val="single" w:sz="4" w:space="0" w:color="auto"/>
            </w:tcBorders>
            <w:shd w:val="clear" w:color="auto" w:fill="FFFFFF"/>
          </w:tcPr>
          <w:p w:rsidR="008F720E" w:rsidRPr="0055192B" w:rsidRDefault="008F720E" w:rsidP="008F720E">
            <w:pPr>
              <w:spacing w:after="0" w:line="240" w:lineRule="auto"/>
              <w:jc w:val="both"/>
              <w:rPr>
                <w:rFonts w:ascii="Times New Roman" w:hAnsi="Times New Roman" w:cs="Times New Roman"/>
                <w:sz w:val="24"/>
                <w:szCs w:val="24"/>
              </w:rPr>
            </w:pPr>
            <w:r w:rsidRPr="0055192B">
              <w:rPr>
                <w:rFonts w:ascii="Times New Roman" w:hAnsi="Times New Roman" w:cs="Times New Roman"/>
                <w:sz w:val="24"/>
                <w:szCs w:val="24"/>
              </w:rPr>
              <w:t>Тема 2. Природа и человек.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F720E" w:rsidRPr="0055192B" w:rsidRDefault="008F720E"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5</w:t>
            </w:r>
          </w:p>
        </w:tc>
      </w:tr>
      <w:tr w:rsidR="008F720E" w:rsidRPr="0055192B" w:rsidTr="008F720E">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0E" w:rsidRPr="0055192B" w:rsidRDefault="008F720E" w:rsidP="008F720E">
            <w:pPr>
              <w:spacing w:after="0" w:line="240" w:lineRule="auto"/>
              <w:ind w:left="-108"/>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4</w:t>
            </w:r>
          </w:p>
        </w:tc>
        <w:tc>
          <w:tcPr>
            <w:tcW w:w="5812" w:type="dxa"/>
            <w:tcBorders>
              <w:top w:val="single" w:sz="4" w:space="0" w:color="000000"/>
              <w:left w:val="single" w:sz="4" w:space="0" w:color="000000"/>
              <w:bottom w:val="single" w:sz="4" w:space="0" w:color="000000"/>
              <w:right w:val="single" w:sz="4" w:space="0" w:color="auto"/>
            </w:tcBorders>
            <w:shd w:val="clear" w:color="auto" w:fill="FFFFFF"/>
          </w:tcPr>
          <w:p w:rsidR="008F720E" w:rsidRPr="0055192B" w:rsidRDefault="008F720E" w:rsidP="008F720E">
            <w:pPr>
              <w:spacing w:after="0" w:line="240" w:lineRule="auto"/>
              <w:ind w:right="149"/>
              <w:jc w:val="both"/>
              <w:rPr>
                <w:rFonts w:ascii="Times New Roman" w:hAnsi="Times New Roman" w:cs="Times New Roman"/>
                <w:sz w:val="24"/>
                <w:szCs w:val="24"/>
              </w:rPr>
            </w:pPr>
            <w:r w:rsidRPr="0055192B">
              <w:rPr>
                <w:rFonts w:ascii="Times New Roman" w:hAnsi="Times New Roman" w:cs="Times New Roman"/>
                <w:sz w:val="24"/>
                <w:szCs w:val="24"/>
              </w:rPr>
              <w:t>Тема 3. Население России.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F720E" w:rsidRPr="0055192B" w:rsidRDefault="003A1960"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9</w:t>
            </w:r>
          </w:p>
        </w:tc>
      </w:tr>
      <w:tr w:rsidR="008F720E" w:rsidRPr="0055192B" w:rsidTr="008F720E">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0E" w:rsidRPr="0055192B" w:rsidRDefault="008F720E" w:rsidP="008F720E">
            <w:pPr>
              <w:spacing w:after="0" w:line="240" w:lineRule="auto"/>
              <w:ind w:left="-108"/>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lastRenderedPageBreak/>
              <w:t>5</w:t>
            </w:r>
          </w:p>
        </w:tc>
        <w:tc>
          <w:tcPr>
            <w:tcW w:w="5812" w:type="dxa"/>
            <w:tcBorders>
              <w:top w:val="single" w:sz="4" w:space="0" w:color="000000"/>
              <w:left w:val="single" w:sz="4" w:space="0" w:color="000000"/>
              <w:bottom w:val="single" w:sz="4" w:space="0" w:color="000000"/>
              <w:right w:val="single" w:sz="4" w:space="0" w:color="auto"/>
            </w:tcBorders>
            <w:shd w:val="clear" w:color="auto" w:fill="FFFFFF"/>
          </w:tcPr>
          <w:p w:rsidR="008F720E" w:rsidRPr="0055192B" w:rsidRDefault="008F720E" w:rsidP="008F720E">
            <w:pPr>
              <w:spacing w:after="0" w:line="240" w:lineRule="auto"/>
              <w:ind w:right="149"/>
              <w:jc w:val="both"/>
              <w:rPr>
                <w:rFonts w:ascii="Times New Roman" w:hAnsi="Times New Roman" w:cs="Times New Roman"/>
                <w:sz w:val="24"/>
                <w:szCs w:val="24"/>
              </w:rPr>
            </w:pPr>
            <w:r w:rsidRPr="0055192B">
              <w:rPr>
                <w:rFonts w:ascii="Times New Roman" w:hAnsi="Times New Roman" w:cs="Times New Roman"/>
                <w:sz w:val="24"/>
                <w:szCs w:val="24"/>
              </w:rPr>
              <w:t xml:space="preserve">Тема 4. Отрасли хозяйства России.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F720E" w:rsidRPr="0055192B" w:rsidRDefault="003A1960"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19</w:t>
            </w:r>
          </w:p>
        </w:tc>
      </w:tr>
      <w:tr w:rsidR="008F720E" w:rsidRPr="0055192B" w:rsidTr="008F720E">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0E" w:rsidRPr="0055192B" w:rsidRDefault="008F720E" w:rsidP="008F720E">
            <w:pPr>
              <w:spacing w:after="0" w:line="240" w:lineRule="auto"/>
              <w:ind w:left="-108"/>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6</w:t>
            </w:r>
          </w:p>
        </w:tc>
        <w:tc>
          <w:tcPr>
            <w:tcW w:w="5812" w:type="dxa"/>
            <w:tcBorders>
              <w:top w:val="single" w:sz="4" w:space="0" w:color="000000"/>
              <w:left w:val="single" w:sz="4" w:space="0" w:color="000000"/>
              <w:bottom w:val="single" w:sz="4" w:space="0" w:color="000000"/>
              <w:right w:val="single" w:sz="4" w:space="0" w:color="auto"/>
            </w:tcBorders>
            <w:shd w:val="clear" w:color="auto" w:fill="FFFFFF"/>
          </w:tcPr>
          <w:p w:rsidR="008F720E" w:rsidRPr="0055192B" w:rsidRDefault="008F720E" w:rsidP="008F720E">
            <w:pPr>
              <w:spacing w:after="0" w:line="240" w:lineRule="auto"/>
              <w:ind w:right="149"/>
              <w:jc w:val="both"/>
              <w:rPr>
                <w:rFonts w:ascii="Times New Roman" w:hAnsi="Times New Roman" w:cs="Times New Roman"/>
                <w:sz w:val="24"/>
                <w:szCs w:val="24"/>
              </w:rPr>
            </w:pPr>
            <w:r w:rsidRPr="0055192B">
              <w:rPr>
                <w:rFonts w:ascii="Times New Roman" w:hAnsi="Times New Roman" w:cs="Times New Roman"/>
                <w:sz w:val="24"/>
                <w:szCs w:val="24"/>
              </w:rPr>
              <w:t>Тема 5. Природно-хозяйственная характеристика России.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F720E" w:rsidRPr="0055192B" w:rsidRDefault="003A1960"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21</w:t>
            </w:r>
          </w:p>
        </w:tc>
      </w:tr>
      <w:tr w:rsidR="008F720E" w:rsidRPr="0055192B" w:rsidTr="008F720E">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720E" w:rsidRPr="0055192B" w:rsidRDefault="008F720E" w:rsidP="008F720E">
            <w:pPr>
              <w:spacing w:after="0" w:line="240" w:lineRule="auto"/>
              <w:ind w:left="-108"/>
              <w:jc w:val="center"/>
              <w:rPr>
                <w:rFonts w:ascii="Times New Roman" w:eastAsia="Times New Roman" w:hAnsi="Times New Roman" w:cs="Times New Roman"/>
                <w:sz w:val="24"/>
                <w:szCs w:val="24"/>
              </w:rPr>
            </w:pPr>
            <w:r w:rsidRPr="0055192B">
              <w:rPr>
                <w:rFonts w:ascii="Times New Roman" w:eastAsia="Times New Roman" w:hAnsi="Times New Roman" w:cs="Times New Roman"/>
                <w:sz w:val="24"/>
                <w:szCs w:val="24"/>
              </w:rPr>
              <w:t>7</w:t>
            </w:r>
          </w:p>
        </w:tc>
        <w:tc>
          <w:tcPr>
            <w:tcW w:w="5812" w:type="dxa"/>
            <w:tcBorders>
              <w:top w:val="single" w:sz="4" w:space="0" w:color="000000"/>
              <w:left w:val="single" w:sz="4" w:space="0" w:color="000000"/>
              <w:bottom w:val="single" w:sz="4" w:space="0" w:color="000000"/>
              <w:right w:val="single" w:sz="4" w:space="0" w:color="auto"/>
            </w:tcBorders>
            <w:shd w:val="clear" w:color="auto" w:fill="FFFFFF"/>
          </w:tcPr>
          <w:p w:rsidR="008F720E" w:rsidRPr="0055192B" w:rsidRDefault="008F720E" w:rsidP="008F720E">
            <w:pPr>
              <w:spacing w:after="0" w:line="240" w:lineRule="auto"/>
              <w:ind w:right="149"/>
              <w:jc w:val="both"/>
              <w:rPr>
                <w:rFonts w:ascii="Times New Roman" w:hAnsi="Times New Roman" w:cs="Times New Roman"/>
                <w:sz w:val="24"/>
                <w:szCs w:val="24"/>
              </w:rPr>
            </w:pPr>
            <w:r w:rsidRPr="0055192B">
              <w:rPr>
                <w:rFonts w:ascii="Times New Roman" w:hAnsi="Times New Roman" w:cs="Times New Roman"/>
                <w:sz w:val="24"/>
                <w:szCs w:val="24"/>
              </w:rPr>
              <w:t>Заключение.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F720E" w:rsidRPr="0055192B" w:rsidRDefault="003A1960"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1</w:t>
            </w:r>
          </w:p>
        </w:tc>
      </w:tr>
      <w:tr w:rsidR="004843D0" w:rsidRPr="0055192B" w:rsidTr="008F720E">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4843D0" w:rsidRPr="0055192B" w:rsidRDefault="004843D0" w:rsidP="008F720E">
            <w:pPr>
              <w:spacing w:after="0" w:line="240" w:lineRule="auto"/>
              <w:ind w:left="-108"/>
              <w:jc w:val="center"/>
              <w:rPr>
                <w:rFonts w:ascii="Times New Roman" w:eastAsia="Times New Roman" w:hAnsi="Times New Roman" w:cs="Times New Roman"/>
                <w:sz w:val="24"/>
                <w:szCs w:val="24"/>
              </w:rPr>
            </w:pPr>
          </w:p>
        </w:tc>
        <w:tc>
          <w:tcPr>
            <w:tcW w:w="5812" w:type="dxa"/>
            <w:tcBorders>
              <w:top w:val="single" w:sz="4" w:space="0" w:color="000000"/>
              <w:left w:val="single" w:sz="4" w:space="0" w:color="000000"/>
              <w:bottom w:val="single" w:sz="4" w:space="0" w:color="000000"/>
              <w:right w:val="single" w:sz="4" w:space="0" w:color="auto"/>
            </w:tcBorders>
            <w:shd w:val="clear" w:color="auto" w:fill="FFFFFF"/>
          </w:tcPr>
          <w:p w:rsidR="004843D0" w:rsidRPr="0055192B" w:rsidRDefault="004843D0" w:rsidP="004843D0">
            <w:pPr>
              <w:pStyle w:val="af3"/>
              <w:spacing w:after="0"/>
              <w:ind w:left="0"/>
              <w:jc w:val="right"/>
            </w:pPr>
            <w:r w:rsidRPr="0055192B">
              <w:t xml:space="preserve">Резерв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843D0" w:rsidRPr="0055192B" w:rsidRDefault="003A1960" w:rsidP="008F720E">
            <w:pPr>
              <w:spacing w:after="0" w:line="240" w:lineRule="auto"/>
              <w:ind w:right="149"/>
              <w:jc w:val="center"/>
              <w:rPr>
                <w:rFonts w:ascii="Times New Roman" w:hAnsi="Times New Roman" w:cs="Times New Roman"/>
                <w:sz w:val="24"/>
                <w:szCs w:val="24"/>
              </w:rPr>
            </w:pPr>
            <w:r w:rsidRPr="0055192B">
              <w:rPr>
                <w:rFonts w:ascii="Times New Roman" w:hAnsi="Times New Roman" w:cs="Times New Roman"/>
                <w:sz w:val="24"/>
                <w:szCs w:val="24"/>
              </w:rPr>
              <w:t>8</w:t>
            </w:r>
          </w:p>
        </w:tc>
      </w:tr>
    </w:tbl>
    <w:p w:rsidR="00EB2337" w:rsidRPr="0055192B" w:rsidRDefault="00EB2337" w:rsidP="008F720E">
      <w:pPr>
        <w:spacing w:after="0" w:line="240" w:lineRule="auto"/>
        <w:jc w:val="both"/>
        <w:rPr>
          <w:rFonts w:ascii="Times New Roman" w:hAnsi="Times New Roman" w:cs="Times New Roman"/>
          <w:sz w:val="24"/>
          <w:szCs w:val="24"/>
        </w:rPr>
      </w:pPr>
    </w:p>
    <w:p w:rsidR="00792DD2" w:rsidRPr="0055192B" w:rsidRDefault="00792DD2" w:rsidP="0007336C">
      <w:pPr>
        <w:spacing w:after="0"/>
        <w:ind w:right="-143"/>
        <w:rPr>
          <w:rFonts w:ascii="Times New Roman" w:hAnsi="Times New Roman" w:cs="Times New Roman"/>
          <w:b/>
          <w:sz w:val="24"/>
          <w:szCs w:val="24"/>
        </w:rPr>
      </w:pPr>
    </w:p>
    <w:sectPr w:rsidR="00792DD2" w:rsidRPr="0055192B" w:rsidSect="0055192B">
      <w:footerReference w:type="default" r:id="rId8"/>
      <w:pgSz w:w="11906" w:h="16838"/>
      <w:pgMar w:top="1134"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B49" w:rsidRDefault="001F0B49" w:rsidP="0055192B">
      <w:pPr>
        <w:spacing w:after="0" w:line="240" w:lineRule="auto"/>
      </w:pPr>
      <w:r>
        <w:separator/>
      </w:r>
    </w:p>
  </w:endnote>
  <w:endnote w:type="continuationSeparator" w:id="0">
    <w:p w:rsidR="001F0B49" w:rsidRDefault="001F0B49" w:rsidP="00551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22">
    <w:altName w:val="Times New Roman"/>
    <w:charset w:val="CC"/>
    <w:family w:val="auto"/>
    <w:pitch w:val="variable"/>
    <w:sig w:usb0="00000000" w:usb1="00000000" w:usb2="00000000" w:usb3="00000000" w:csb0="00000000" w:csb1="00000000"/>
  </w:font>
  <w:font w:name="NewtonC-Bold">
    <w:altName w:val="Times New Roman"/>
    <w:panose1 w:val="00000000000000000000"/>
    <w:charset w:val="00"/>
    <w:family w:val="roman"/>
    <w:notTrueType/>
    <w:pitch w:val="default"/>
    <w:sig w:usb0="00000000" w:usb1="00000000" w:usb2="00000000" w:usb3="00000000" w:csb0="00000000" w:csb1="00000000"/>
  </w:font>
  <w:font w:name="Newton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728764"/>
      <w:docPartObj>
        <w:docPartGallery w:val="Page Numbers (Bottom of Page)"/>
        <w:docPartUnique/>
      </w:docPartObj>
    </w:sdtPr>
    <w:sdtContent>
      <w:p w:rsidR="0055192B" w:rsidRDefault="0055192B">
        <w:pPr>
          <w:pStyle w:val="a7"/>
          <w:jc w:val="center"/>
        </w:pPr>
        <w:fldSimple w:instr=" PAGE   \* MERGEFORMAT ">
          <w:r>
            <w:rPr>
              <w:noProof/>
            </w:rPr>
            <w:t>40</w:t>
          </w:r>
        </w:fldSimple>
      </w:p>
    </w:sdtContent>
  </w:sdt>
  <w:p w:rsidR="0055192B" w:rsidRDefault="005519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B49" w:rsidRDefault="001F0B49" w:rsidP="0055192B">
      <w:pPr>
        <w:spacing w:after="0" w:line="240" w:lineRule="auto"/>
      </w:pPr>
      <w:r>
        <w:separator/>
      </w:r>
    </w:p>
  </w:footnote>
  <w:footnote w:type="continuationSeparator" w:id="0">
    <w:p w:rsidR="001F0B49" w:rsidRDefault="001F0B49" w:rsidP="00551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4">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6">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7">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8">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9">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1">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2">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844843"/>
    <w:multiLevelType w:val="hybridMultilevel"/>
    <w:tmpl w:val="54F6F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33007E"/>
    <w:multiLevelType w:val="hybridMultilevel"/>
    <w:tmpl w:val="10B2C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8"/>
  </w:num>
  <w:num w:numId="34">
    <w:abstractNumId w:val="34"/>
  </w:num>
  <w:num w:numId="35">
    <w:abstractNumId w:val="36"/>
  </w:num>
  <w:num w:numId="36">
    <w:abstractNumId w:val="37"/>
  </w:num>
  <w:num w:numId="37">
    <w:abstractNumId w:val="32"/>
  </w:num>
  <w:num w:numId="38">
    <w:abstractNumId w:val="35"/>
  </w:num>
  <w:num w:numId="39">
    <w:abstractNumId w:val="33"/>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B2337"/>
    <w:rsid w:val="0007336C"/>
    <w:rsid w:val="000E44FF"/>
    <w:rsid w:val="00117DBE"/>
    <w:rsid w:val="0015005E"/>
    <w:rsid w:val="00181EC5"/>
    <w:rsid w:val="00194692"/>
    <w:rsid w:val="001B4DC0"/>
    <w:rsid w:val="001F0B49"/>
    <w:rsid w:val="0024611B"/>
    <w:rsid w:val="002879CE"/>
    <w:rsid w:val="003515B0"/>
    <w:rsid w:val="00356CC9"/>
    <w:rsid w:val="003A1643"/>
    <w:rsid w:val="003A1960"/>
    <w:rsid w:val="00407F4D"/>
    <w:rsid w:val="00417DFE"/>
    <w:rsid w:val="00426EB3"/>
    <w:rsid w:val="004611B8"/>
    <w:rsid w:val="004776D2"/>
    <w:rsid w:val="004843D0"/>
    <w:rsid w:val="004A583C"/>
    <w:rsid w:val="004B0E41"/>
    <w:rsid w:val="004C00A5"/>
    <w:rsid w:val="0050009E"/>
    <w:rsid w:val="0052540C"/>
    <w:rsid w:val="00530E64"/>
    <w:rsid w:val="0055192B"/>
    <w:rsid w:val="00572768"/>
    <w:rsid w:val="0058651C"/>
    <w:rsid w:val="005D11FC"/>
    <w:rsid w:val="005D5897"/>
    <w:rsid w:val="0063326C"/>
    <w:rsid w:val="006479AB"/>
    <w:rsid w:val="00654F83"/>
    <w:rsid w:val="00661907"/>
    <w:rsid w:val="006E55BB"/>
    <w:rsid w:val="007052E6"/>
    <w:rsid w:val="00763368"/>
    <w:rsid w:val="00792DD2"/>
    <w:rsid w:val="007A6E43"/>
    <w:rsid w:val="00847F2D"/>
    <w:rsid w:val="008A3E9B"/>
    <w:rsid w:val="008B7A37"/>
    <w:rsid w:val="008F720E"/>
    <w:rsid w:val="009476C9"/>
    <w:rsid w:val="00954B5B"/>
    <w:rsid w:val="00974A7B"/>
    <w:rsid w:val="00A71473"/>
    <w:rsid w:val="00AB3A4A"/>
    <w:rsid w:val="00AF0871"/>
    <w:rsid w:val="00B11528"/>
    <w:rsid w:val="00B11F08"/>
    <w:rsid w:val="00B14826"/>
    <w:rsid w:val="00C16B7E"/>
    <w:rsid w:val="00C64EB3"/>
    <w:rsid w:val="00CB15ED"/>
    <w:rsid w:val="00D01947"/>
    <w:rsid w:val="00D90225"/>
    <w:rsid w:val="00D94B0B"/>
    <w:rsid w:val="00E93EC7"/>
    <w:rsid w:val="00EB1343"/>
    <w:rsid w:val="00EB2337"/>
    <w:rsid w:val="00ED079F"/>
    <w:rsid w:val="00F345AC"/>
    <w:rsid w:val="00FB4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C9"/>
  </w:style>
  <w:style w:type="paragraph" w:styleId="2">
    <w:name w:val="heading 2"/>
    <w:basedOn w:val="a"/>
    <w:link w:val="20"/>
    <w:qFormat/>
    <w:rsid w:val="00D94B0B"/>
    <w:pPr>
      <w:spacing w:after="0" w:line="360" w:lineRule="auto"/>
      <w:ind w:firstLine="709"/>
      <w:jc w:val="both"/>
      <w:outlineLvl w:val="1"/>
    </w:pPr>
    <w:rPr>
      <w:rFonts w:ascii="Times New Roman" w:eastAsia="@Arial Unicode MS"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3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2337"/>
    <w:rPr>
      <w:rFonts w:ascii="Tahoma" w:hAnsi="Tahoma" w:cs="Tahoma"/>
      <w:sz w:val="16"/>
      <w:szCs w:val="16"/>
    </w:rPr>
  </w:style>
  <w:style w:type="character" w:customStyle="1" w:styleId="FontStyle26">
    <w:name w:val="Font Style26"/>
    <w:rsid w:val="00EB2337"/>
    <w:rPr>
      <w:rFonts w:ascii="Times New Roman" w:hAnsi="Times New Roman" w:cs="Times New Roman"/>
      <w:sz w:val="18"/>
      <w:szCs w:val="18"/>
    </w:rPr>
  </w:style>
  <w:style w:type="character" w:customStyle="1" w:styleId="21">
    <w:name w:val="Основной текст (2)_"/>
    <w:basedOn w:val="a0"/>
    <w:link w:val="210"/>
    <w:uiPriority w:val="99"/>
    <w:locked/>
    <w:rsid w:val="00EB2337"/>
    <w:rPr>
      <w:rFonts w:ascii="Times New Roman" w:hAnsi="Times New Roman" w:cs="Times New Roman"/>
      <w:sz w:val="28"/>
      <w:szCs w:val="28"/>
      <w:shd w:val="clear" w:color="auto" w:fill="FFFFFF"/>
    </w:rPr>
  </w:style>
  <w:style w:type="character" w:customStyle="1" w:styleId="1">
    <w:name w:val="Заголовок №1_"/>
    <w:basedOn w:val="a0"/>
    <w:link w:val="10"/>
    <w:uiPriority w:val="99"/>
    <w:locked/>
    <w:rsid w:val="00EB2337"/>
    <w:rPr>
      <w:rFonts w:ascii="Times New Roman" w:hAnsi="Times New Roman" w:cs="Times New Roman"/>
      <w:b/>
      <w:bCs/>
      <w:sz w:val="28"/>
      <w:szCs w:val="28"/>
      <w:shd w:val="clear" w:color="auto" w:fill="FFFFFF"/>
    </w:rPr>
  </w:style>
  <w:style w:type="character" w:customStyle="1" w:styleId="22">
    <w:name w:val="Основной текст (2) + Полужирный"/>
    <w:basedOn w:val="21"/>
    <w:uiPriority w:val="99"/>
    <w:rsid w:val="00EB2337"/>
    <w:rPr>
      <w:b/>
      <w:bCs/>
    </w:rPr>
  </w:style>
  <w:style w:type="character" w:customStyle="1" w:styleId="7">
    <w:name w:val="Основной текст (7)_"/>
    <w:basedOn w:val="a0"/>
    <w:link w:val="70"/>
    <w:uiPriority w:val="99"/>
    <w:locked/>
    <w:rsid w:val="00EB2337"/>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EB2337"/>
    <w:pPr>
      <w:widowControl w:val="0"/>
      <w:shd w:val="clear" w:color="auto" w:fill="FFFFFF"/>
      <w:spacing w:after="0" w:line="322" w:lineRule="exact"/>
      <w:jc w:val="center"/>
      <w:outlineLvl w:val="0"/>
    </w:pPr>
    <w:rPr>
      <w:rFonts w:ascii="Times New Roman" w:hAnsi="Times New Roman" w:cs="Times New Roman"/>
      <w:b/>
      <w:bCs/>
      <w:sz w:val="28"/>
      <w:szCs w:val="28"/>
    </w:rPr>
  </w:style>
  <w:style w:type="paragraph" w:customStyle="1" w:styleId="210">
    <w:name w:val="Основной текст (2)1"/>
    <w:basedOn w:val="a"/>
    <w:link w:val="21"/>
    <w:uiPriority w:val="99"/>
    <w:rsid w:val="00EB2337"/>
    <w:pPr>
      <w:widowControl w:val="0"/>
      <w:shd w:val="clear" w:color="auto" w:fill="FFFFFF"/>
      <w:spacing w:before="5640" w:after="0" w:line="240" w:lineRule="atLeast"/>
      <w:ind w:hanging="460"/>
      <w:jc w:val="center"/>
    </w:pPr>
    <w:rPr>
      <w:rFonts w:ascii="Times New Roman" w:hAnsi="Times New Roman" w:cs="Times New Roman"/>
      <w:sz w:val="28"/>
      <w:szCs w:val="28"/>
    </w:rPr>
  </w:style>
  <w:style w:type="paragraph" w:customStyle="1" w:styleId="70">
    <w:name w:val="Основной текст (7)"/>
    <w:basedOn w:val="a"/>
    <w:link w:val="7"/>
    <w:uiPriority w:val="99"/>
    <w:rsid w:val="00EB2337"/>
    <w:pPr>
      <w:widowControl w:val="0"/>
      <w:shd w:val="clear" w:color="auto" w:fill="FFFFFF"/>
      <w:spacing w:after="0" w:line="322" w:lineRule="exact"/>
      <w:jc w:val="both"/>
    </w:pPr>
    <w:rPr>
      <w:rFonts w:ascii="Times New Roman" w:hAnsi="Times New Roman" w:cs="Times New Roman"/>
      <w:b/>
      <w:bCs/>
      <w:sz w:val="28"/>
      <w:szCs w:val="28"/>
    </w:rPr>
  </w:style>
  <w:style w:type="paragraph" w:styleId="a5">
    <w:name w:val="header"/>
    <w:basedOn w:val="a"/>
    <w:link w:val="a6"/>
    <w:unhideWhenUsed/>
    <w:rsid w:val="00EB2337"/>
    <w:pPr>
      <w:tabs>
        <w:tab w:val="center" w:pos="4677"/>
        <w:tab w:val="right" w:pos="9355"/>
      </w:tabs>
      <w:spacing w:after="0" w:line="240" w:lineRule="auto"/>
    </w:pPr>
  </w:style>
  <w:style w:type="character" w:customStyle="1" w:styleId="a6">
    <w:name w:val="Верхний колонтитул Знак"/>
    <w:basedOn w:val="a0"/>
    <w:link w:val="a5"/>
    <w:rsid w:val="00EB2337"/>
  </w:style>
  <w:style w:type="paragraph" w:styleId="a7">
    <w:name w:val="footer"/>
    <w:basedOn w:val="a"/>
    <w:link w:val="a8"/>
    <w:uiPriority w:val="99"/>
    <w:unhideWhenUsed/>
    <w:rsid w:val="00EB23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2337"/>
  </w:style>
  <w:style w:type="character" w:customStyle="1" w:styleId="a9">
    <w:name w:val="Подпись к таблице_"/>
    <w:basedOn w:val="a0"/>
    <w:link w:val="aa"/>
    <w:uiPriority w:val="99"/>
    <w:locked/>
    <w:rsid w:val="00EB2337"/>
    <w:rPr>
      <w:rFonts w:ascii="Times New Roman" w:hAnsi="Times New Roman" w:cs="Times New Roman"/>
      <w:b/>
      <w:bCs/>
      <w:sz w:val="28"/>
      <w:szCs w:val="28"/>
      <w:shd w:val="clear" w:color="auto" w:fill="FFFFFF"/>
    </w:rPr>
  </w:style>
  <w:style w:type="paragraph" w:customStyle="1" w:styleId="aa">
    <w:name w:val="Подпись к таблице"/>
    <w:basedOn w:val="a"/>
    <w:link w:val="a9"/>
    <w:uiPriority w:val="99"/>
    <w:rsid w:val="00EB2337"/>
    <w:pPr>
      <w:widowControl w:val="0"/>
      <w:shd w:val="clear" w:color="auto" w:fill="FFFFFF"/>
      <w:spacing w:after="0" w:line="322" w:lineRule="exact"/>
      <w:jc w:val="center"/>
    </w:pPr>
    <w:rPr>
      <w:rFonts w:ascii="Times New Roman" w:hAnsi="Times New Roman" w:cs="Times New Roman"/>
      <w:b/>
      <w:bCs/>
      <w:sz w:val="28"/>
      <w:szCs w:val="28"/>
    </w:rPr>
  </w:style>
  <w:style w:type="paragraph" w:styleId="ab">
    <w:name w:val="List Paragraph"/>
    <w:basedOn w:val="a"/>
    <w:link w:val="ac"/>
    <w:uiPriority w:val="99"/>
    <w:qFormat/>
    <w:rsid w:val="00EB2337"/>
    <w:pPr>
      <w:ind w:left="720"/>
      <w:contextualSpacing/>
    </w:pPr>
  </w:style>
  <w:style w:type="character" w:styleId="ad">
    <w:name w:val="Hyperlink"/>
    <w:rsid w:val="00EB2337"/>
    <w:rPr>
      <w:color w:val="0000FF"/>
      <w:u w:val="single"/>
    </w:rPr>
  </w:style>
  <w:style w:type="character" w:customStyle="1" w:styleId="WW8Num1z5">
    <w:name w:val="WW8Num1z5"/>
    <w:rsid w:val="00EB2337"/>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z0">
    <w:name w:val="WW8Num2z0"/>
    <w:rsid w:val="00EB2337"/>
    <w:rPr>
      <w:rFonts w:ascii="Century Schoolbook" w:hAnsi="Century Schoolbook" w:cs="Century Schoolbook"/>
      <w:b w:val="0"/>
      <w:bCs w:val="0"/>
      <w:i/>
      <w:iCs/>
      <w:caps w:val="0"/>
      <w:smallCaps w:val="0"/>
      <w:strike w:val="0"/>
      <w:dstrike w:val="0"/>
      <w:color w:val="000000"/>
      <w:spacing w:val="0"/>
      <w:w w:val="100"/>
      <w:position w:val="0"/>
      <w:sz w:val="19"/>
      <w:szCs w:val="19"/>
      <w:u w:val="none"/>
      <w:vertAlign w:val="baseline"/>
    </w:rPr>
  </w:style>
  <w:style w:type="character" w:customStyle="1" w:styleId="WW8Num2z1">
    <w:name w:val="WW8Num2z1"/>
    <w:rsid w:val="00EB2337"/>
    <w:rPr>
      <w:rFonts w:ascii="Century Schoolbook" w:hAnsi="Century Schoolbook" w:cs="Century Schoolbook"/>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sid w:val="00EB2337"/>
    <w:rPr>
      <w:rFonts w:ascii="Century Schoolbook" w:hAnsi="Century Schoolbook" w:cs="Century Schoolbook"/>
      <w:b w:val="0"/>
      <w:bCs w:val="0"/>
      <w:i/>
      <w:iCs/>
      <w:caps w:val="0"/>
      <w:smallCaps w:val="0"/>
      <w:strike w:val="0"/>
      <w:dstrike w:val="0"/>
      <w:color w:val="000000"/>
      <w:spacing w:val="0"/>
      <w:w w:val="100"/>
      <w:position w:val="0"/>
      <w:sz w:val="19"/>
      <w:szCs w:val="19"/>
      <w:u w:val="none"/>
      <w:vertAlign w:val="baseline"/>
    </w:rPr>
  </w:style>
  <w:style w:type="character" w:customStyle="1" w:styleId="WW8Num4z0">
    <w:name w:val="WW8Num4z0"/>
    <w:rsid w:val="00EB2337"/>
    <w:rPr>
      <w:rFonts w:ascii="Century Schoolbook" w:hAnsi="Century Schoolbook" w:cs="Century Schoolbook"/>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sid w:val="00EB2337"/>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z5">
    <w:name w:val="WW8Num8z5"/>
    <w:rsid w:val="00EB2337"/>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z0">
    <w:name w:val="WW8Num9z0"/>
    <w:rsid w:val="00EB2337"/>
    <w:rPr>
      <w:rFonts w:ascii="Symbol" w:hAnsi="Symbol"/>
    </w:rPr>
  </w:style>
  <w:style w:type="character" w:customStyle="1" w:styleId="WW8Num10z5">
    <w:name w:val="WW8Num10z5"/>
    <w:rsid w:val="00EB2337"/>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0">
    <w:name w:val="WW8Num11z0"/>
    <w:rsid w:val="00EB2337"/>
    <w:rPr>
      <w:b w:val="0"/>
    </w:rPr>
  </w:style>
  <w:style w:type="character" w:customStyle="1" w:styleId="WW8Num12z5">
    <w:name w:val="WW8Num12z5"/>
    <w:rsid w:val="00EB2337"/>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3z0">
    <w:name w:val="WW8Num13z0"/>
    <w:rsid w:val="00EB2337"/>
    <w:rPr>
      <w:b w:val="0"/>
    </w:rPr>
  </w:style>
  <w:style w:type="character" w:customStyle="1" w:styleId="WW8Num14z5">
    <w:name w:val="WW8Num14z5"/>
    <w:rsid w:val="00EB2337"/>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z5">
    <w:name w:val="WW8Num15z5"/>
    <w:rsid w:val="00EB2337"/>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7z5">
    <w:name w:val="WW8Num17z5"/>
    <w:rsid w:val="00EB2337"/>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5">
    <w:name w:val="WW8Num18z5"/>
    <w:rsid w:val="00EB2337"/>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0">
    <w:name w:val="WW8Num19z0"/>
    <w:rsid w:val="00EB2337"/>
    <w:rPr>
      <w:b w:val="0"/>
    </w:rPr>
  </w:style>
  <w:style w:type="character" w:customStyle="1" w:styleId="WW8Num20z0">
    <w:name w:val="WW8Num20z0"/>
    <w:rsid w:val="00EB2337"/>
    <w:rPr>
      <w:b w:val="0"/>
    </w:rPr>
  </w:style>
  <w:style w:type="character" w:customStyle="1" w:styleId="WW8Num21z5">
    <w:name w:val="WW8Num21z5"/>
    <w:rsid w:val="00EB2337"/>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0">
    <w:name w:val="WW8Num23z0"/>
    <w:rsid w:val="00EB2337"/>
    <w:rPr>
      <w:rFonts w:ascii="Wingdings" w:hAnsi="Wingdings"/>
    </w:rPr>
  </w:style>
  <w:style w:type="character" w:customStyle="1" w:styleId="WW8Num24z0">
    <w:name w:val="WW8Num24z0"/>
    <w:rsid w:val="00EB2337"/>
    <w:rPr>
      <w:rFonts w:ascii="Wingdings" w:hAnsi="Wingdings"/>
    </w:rPr>
  </w:style>
  <w:style w:type="character" w:customStyle="1" w:styleId="WW8Num25z0">
    <w:name w:val="WW8Num25z0"/>
    <w:rsid w:val="00EB2337"/>
    <w:rPr>
      <w:rFonts w:ascii="Wingdings" w:hAnsi="Wingdings"/>
    </w:rPr>
  </w:style>
  <w:style w:type="character" w:customStyle="1" w:styleId="WW8Num26z0">
    <w:name w:val="WW8Num26z0"/>
    <w:rsid w:val="00EB2337"/>
    <w:rPr>
      <w:rFonts w:ascii="Symbol" w:hAnsi="Symbol"/>
    </w:rPr>
  </w:style>
  <w:style w:type="character" w:customStyle="1" w:styleId="WW8Num27z0">
    <w:name w:val="WW8Num27z0"/>
    <w:rsid w:val="00EB2337"/>
    <w:rPr>
      <w:b w:val="0"/>
    </w:rPr>
  </w:style>
  <w:style w:type="character" w:customStyle="1" w:styleId="WW8Num28z0">
    <w:name w:val="WW8Num28z0"/>
    <w:rsid w:val="00EB2337"/>
    <w:rPr>
      <w:rFonts w:ascii="Times New Roman" w:hAnsi="Times New Roman" w:cs="Times New Roman"/>
    </w:rPr>
  </w:style>
  <w:style w:type="character" w:customStyle="1" w:styleId="WW8Num30z0">
    <w:name w:val="WW8Num30z0"/>
    <w:rsid w:val="00EB2337"/>
    <w:rPr>
      <w:rFonts w:ascii="Symbol" w:hAnsi="Symbol"/>
    </w:rPr>
  </w:style>
  <w:style w:type="character" w:customStyle="1" w:styleId="WW8Num30z1">
    <w:name w:val="WW8Num30z1"/>
    <w:rsid w:val="00EB2337"/>
    <w:rPr>
      <w:rFonts w:ascii="Courier New" w:hAnsi="Courier New" w:cs="Courier New"/>
    </w:rPr>
  </w:style>
  <w:style w:type="character" w:customStyle="1" w:styleId="WW8Num30z2">
    <w:name w:val="WW8Num30z2"/>
    <w:rsid w:val="00EB2337"/>
    <w:rPr>
      <w:rFonts w:ascii="Wingdings" w:hAnsi="Wingdings"/>
    </w:rPr>
  </w:style>
  <w:style w:type="character" w:customStyle="1" w:styleId="23">
    <w:name w:val="Основной шрифт абзаца2"/>
    <w:rsid w:val="00EB2337"/>
  </w:style>
  <w:style w:type="character" w:customStyle="1" w:styleId="WW8Num2z5">
    <w:name w:val="WW8Num2z5"/>
    <w:rsid w:val="00EB2337"/>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z1">
    <w:name w:val="WW8Num3z1"/>
    <w:rsid w:val="00EB2337"/>
    <w:rPr>
      <w:rFonts w:ascii="Century Schoolbook" w:hAnsi="Century Schoolbook" w:cs="Century Schoolbook"/>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5z0">
    <w:name w:val="WW8Num5z0"/>
    <w:rsid w:val="00EB2337"/>
    <w:rPr>
      <w:rFonts w:ascii="Symbol" w:hAnsi="Symbol"/>
    </w:rPr>
  </w:style>
  <w:style w:type="character" w:customStyle="1" w:styleId="WW8Num5z1">
    <w:name w:val="WW8Num5z1"/>
    <w:rsid w:val="00EB2337"/>
    <w:rPr>
      <w:rFonts w:ascii="Courier New" w:hAnsi="Courier New" w:cs="Courier New"/>
    </w:rPr>
  </w:style>
  <w:style w:type="character" w:customStyle="1" w:styleId="WW8Num5z2">
    <w:name w:val="WW8Num5z2"/>
    <w:rsid w:val="00EB2337"/>
    <w:rPr>
      <w:rFonts w:ascii="Wingdings" w:hAnsi="Wingdings"/>
    </w:rPr>
  </w:style>
  <w:style w:type="character" w:customStyle="1" w:styleId="WW8Num6z5">
    <w:name w:val="WW8Num6z5"/>
    <w:rsid w:val="00EB2337"/>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z5">
    <w:name w:val="WW8Num9z5"/>
    <w:rsid w:val="00EB2337"/>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z0">
    <w:name w:val="WW8Num10z0"/>
    <w:rsid w:val="00EB2337"/>
    <w:rPr>
      <w:rFonts w:ascii="Symbol" w:hAnsi="Symbol"/>
    </w:rPr>
  </w:style>
  <w:style w:type="character" w:customStyle="1" w:styleId="WW8Num10z1">
    <w:name w:val="WW8Num10z1"/>
    <w:rsid w:val="00EB2337"/>
    <w:rPr>
      <w:rFonts w:ascii="Courier New" w:hAnsi="Courier New" w:cs="Courier New"/>
    </w:rPr>
  </w:style>
  <w:style w:type="character" w:customStyle="1" w:styleId="WW8Num10z2">
    <w:name w:val="WW8Num10z2"/>
    <w:rsid w:val="00EB2337"/>
    <w:rPr>
      <w:rFonts w:ascii="Wingdings" w:hAnsi="Wingdings"/>
    </w:rPr>
  </w:style>
  <w:style w:type="character" w:customStyle="1" w:styleId="WW8Num11z5">
    <w:name w:val="WW8Num11z5"/>
    <w:rsid w:val="00EB2337"/>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EB2337"/>
    <w:rPr>
      <w:rFonts w:ascii="Symbol" w:hAnsi="Symbol"/>
    </w:rPr>
  </w:style>
  <w:style w:type="character" w:customStyle="1" w:styleId="WW8Num12z1">
    <w:name w:val="WW8Num12z1"/>
    <w:rsid w:val="00EB2337"/>
    <w:rPr>
      <w:rFonts w:ascii="Courier New" w:hAnsi="Courier New" w:cs="Courier New"/>
    </w:rPr>
  </w:style>
  <w:style w:type="character" w:customStyle="1" w:styleId="WW8Num12z2">
    <w:name w:val="WW8Num12z2"/>
    <w:rsid w:val="00EB2337"/>
    <w:rPr>
      <w:rFonts w:ascii="Wingdings" w:hAnsi="Wingdings"/>
    </w:rPr>
  </w:style>
  <w:style w:type="character" w:customStyle="1" w:styleId="WW8Num14z0">
    <w:name w:val="WW8Num14z0"/>
    <w:rsid w:val="00EB2337"/>
    <w:rPr>
      <w:i w:val="0"/>
    </w:rPr>
  </w:style>
  <w:style w:type="character" w:customStyle="1" w:styleId="WW8Num16z0">
    <w:name w:val="WW8Num16z0"/>
    <w:rsid w:val="00EB2337"/>
    <w:rPr>
      <w:rFonts w:ascii="Symbol" w:hAnsi="Symbol"/>
    </w:rPr>
  </w:style>
  <w:style w:type="character" w:customStyle="1" w:styleId="WW8Num16z1">
    <w:name w:val="WW8Num16z1"/>
    <w:rsid w:val="00EB2337"/>
    <w:rPr>
      <w:rFonts w:ascii="Courier New" w:hAnsi="Courier New" w:cs="Courier New"/>
    </w:rPr>
  </w:style>
  <w:style w:type="character" w:customStyle="1" w:styleId="WW8Num16z2">
    <w:name w:val="WW8Num16z2"/>
    <w:rsid w:val="00EB2337"/>
    <w:rPr>
      <w:rFonts w:ascii="Wingdings" w:hAnsi="Wingdings"/>
    </w:rPr>
  </w:style>
  <w:style w:type="character" w:customStyle="1" w:styleId="WW8Num17z0">
    <w:name w:val="WW8Num17z0"/>
    <w:rsid w:val="00EB2337"/>
    <w:rPr>
      <w:rFonts w:ascii="Symbol" w:hAnsi="Symbol"/>
    </w:rPr>
  </w:style>
  <w:style w:type="character" w:customStyle="1" w:styleId="WW8Num17z1">
    <w:name w:val="WW8Num17z1"/>
    <w:rsid w:val="00EB2337"/>
    <w:rPr>
      <w:rFonts w:ascii="Courier New" w:hAnsi="Courier New" w:cs="Courier New"/>
    </w:rPr>
  </w:style>
  <w:style w:type="character" w:customStyle="1" w:styleId="WW8Num17z2">
    <w:name w:val="WW8Num17z2"/>
    <w:rsid w:val="00EB2337"/>
    <w:rPr>
      <w:rFonts w:ascii="Wingdings" w:hAnsi="Wingdings"/>
    </w:rPr>
  </w:style>
  <w:style w:type="character" w:customStyle="1" w:styleId="WW8Num18z0">
    <w:name w:val="WW8Num18z0"/>
    <w:rsid w:val="00EB2337"/>
    <w:rPr>
      <w:rFonts w:ascii="Times New Roman" w:hAnsi="Times New Roman" w:cs="Times New Roman"/>
    </w:rPr>
  </w:style>
  <w:style w:type="character" w:customStyle="1" w:styleId="WW8Num20z5">
    <w:name w:val="WW8Num20z5"/>
    <w:rsid w:val="00EB2337"/>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5">
    <w:name w:val="WW8Num23z5"/>
    <w:rsid w:val="00EB2337"/>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5z5">
    <w:name w:val="WW8Num25z5"/>
    <w:rsid w:val="00EB2337"/>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6z1">
    <w:name w:val="WW8Num26z1"/>
    <w:rsid w:val="00EB2337"/>
    <w:rPr>
      <w:rFonts w:ascii="Courier New" w:hAnsi="Courier New" w:cs="Courier New"/>
    </w:rPr>
  </w:style>
  <w:style w:type="character" w:customStyle="1" w:styleId="WW8Num26z2">
    <w:name w:val="WW8Num26z2"/>
    <w:rsid w:val="00EB2337"/>
    <w:rPr>
      <w:rFonts w:ascii="Wingdings" w:hAnsi="Wingdings"/>
    </w:rPr>
  </w:style>
  <w:style w:type="character" w:customStyle="1" w:styleId="WW8Num28z5">
    <w:name w:val="WW8Num28z5"/>
    <w:rsid w:val="00EB2337"/>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9z0">
    <w:name w:val="WW8Num29z0"/>
    <w:rsid w:val="00EB2337"/>
    <w:rPr>
      <w:rFonts w:ascii="Times New Roman" w:hAnsi="Times New Roman" w:cs="Times New Roman"/>
    </w:rPr>
  </w:style>
  <w:style w:type="character" w:customStyle="1" w:styleId="WW8NumSt6z0">
    <w:name w:val="WW8NumSt6z0"/>
    <w:rsid w:val="00EB2337"/>
    <w:rPr>
      <w:rFonts w:ascii="Times New Roman" w:hAnsi="Times New Roman" w:cs="Times New Roman"/>
    </w:rPr>
  </w:style>
  <w:style w:type="character" w:customStyle="1" w:styleId="WW8NumSt7z0">
    <w:name w:val="WW8NumSt7z0"/>
    <w:rsid w:val="00EB2337"/>
    <w:rPr>
      <w:rFonts w:ascii="Times New Roman" w:hAnsi="Times New Roman" w:cs="Times New Roman"/>
    </w:rPr>
  </w:style>
  <w:style w:type="character" w:customStyle="1" w:styleId="WW8NumSt8z0">
    <w:name w:val="WW8NumSt8z0"/>
    <w:rsid w:val="00EB2337"/>
    <w:rPr>
      <w:rFonts w:ascii="Times New Roman" w:hAnsi="Times New Roman" w:cs="Times New Roman"/>
    </w:rPr>
  </w:style>
  <w:style w:type="character" w:customStyle="1" w:styleId="WW8NumSt12z0">
    <w:name w:val="WW8NumSt12z0"/>
    <w:rsid w:val="00EB2337"/>
    <w:rPr>
      <w:rFonts w:ascii="Times New Roman" w:hAnsi="Times New Roman" w:cs="Times New Roman"/>
    </w:rPr>
  </w:style>
  <w:style w:type="character" w:customStyle="1" w:styleId="WW8NumSt14z0">
    <w:name w:val="WW8NumSt14z0"/>
    <w:rsid w:val="00EB2337"/>
    <w:rPr>
      <w:rFonts w:ascii="Times New Roman" w:hAnsi="Times New Roman" w:cs="Times New Roman"/>
    </w:rPr>
  </w:style>
  <w:style w:type="character" w:customStyle="1" w:styleId="11">
    <w:name w:val="Основной шрифт абзаца1"/>
    <w:rsid w:val="00EB2337"/>
  </w:style>
  <w:style w:type="character" w:customStyle="1" w:styleId="12">
    <w:name w:val="Знак Знак1"/>
    <w:basedOn w:val="11"/>
    <w:rsid w:val="00EB2337"/>
    <w:rPr>
      <w:sz w:val="24"/>
      <w:szCs w:val="24"/>
      <w:lang w:val="ru-RU" w:eastAsia="ar-SA" w:bidi="ar-SA"/>
    </w:rPr>
  </w:style>
  <w:style w:type="character" w:customStyle="1" w:styleId="ae">
    <w:name w:val="Знак Знак"/>
    <w:basedOn w:val="11"/>
    <w:rsid w:val="00EB2337"/>
    <w:rPr>
      <w:sz w:val="24"/>
      <w:szCs w:val="24"/>
      <w:lang w:val="ru-RU" w:eastAsia="ar-SA" w:bidi="ar-SA"/>
    </w:rPr>
  </w:style>
  <w:style w:type="character" w:customStyle="1" w:styleId="26">
    <w:name w:val="Основной текст (26) + Курсив"/>
    <w:basedOn w:val="11"/>
    <w:rsid w:val="00EB2337"/>
    <w:rPr>
      <w:rFonts w:ascii="Century Schoolbook" w:hAnsi="Century Schoolbook" w:cs="Century Schoolbook"/>
      <w:i/>
      <w:iCs/>
      <w:spacing w:val="0"/>
      <w:sz w:val="19"/>
      <w:szCs w:val="19"/>
    </w:rPr>
  </w:style>
  <w:style w:type="character" w:customStyle="1" w:styleId="260">
    <w:name w:val="Основной текст (26)_"/>
    <w:basedOn w:val="11"/>
    <w:rsid w:val="00EB2337"/>
    <w:rPr>
      <w:rFonts w:ascii="Century Schoolbook" w:hAnsi="Century Schoolbook"/>
      <w:sz w:val="19"/>
      <w:szCs w:val="19"/>
      <w:lang w:eastAsia="ar-SA" w:bidi="ar-SA"/>
    </w:rPr>
  </w:style>
  <w:style w:type="character" w:customStyle="1" w:styleId="2624">
    <w:name w:val="Основной текст (26) + Курсив24"/>
    <w:basedOn w:val="260"/>
    <w:rsid w:val="00EB2337"/>
    <w:rPr>
      <w:rFonts w:cs="Century Schoolbook"/>
      <w:i/>
      <w:iCs/>
      <w:spacing w:val="0"/>
    </w:rPr>
  </w:style>
  <w:style w:type="character" w:customStyle="1" w:styleId="2623">
    <w:name w:val="Основной текст (26) + Курсив23"/>
    <w:basedOn w:val="260"/>
    <w:rsid w:val="00EB2337"/>
    <w:rPr>
      <w:rFonts w:cs="Century Schoolbook"/>
      <w:i/>
      <w:iCs/>
      <w:spacing w:val="0"/>
    </w:rPr>
  </w:style>
  <w:style w:type="character" w:customStyle="1" w:styleId="27">
    <w:name w:val="Основной текст (27)_"/>
    <w:basedOn w:val="11"/>
    <w:rsid w:val="00EB2337"/>
    <w:rPr>
      <w:rFonts w:ascii="Microsoft Sans Serif" w:hAnsi="Microsoft Sans Serif"/>
      <w:sz w:val="15"/>
      <w:szCs w:val="15"/>
      <w:lang w:eastAsia="ar-SA" w:bidi="ar-SA"/>
    </w:rPr>
  </w:style>
  <w:style w:type="character" w:customStyle="1" w:styleId="2622">
    <w:name w:val="Основной текст (26) + Курсив22"/>
    <w:basedOn w:val="260"/>
    <w:rsid w:val="00EB2337"/>
    <w:rPr>
      <w:rFonts w:cs="Century Schoolbook"/>
      <w:i/>
      <w:iCs/>
      <w:spacing w:val="0"/>
    </w:rPr>
  </w:style>
  <w:style w:type="character" w:customStyle="1" w:styleId="2621">
    <w:name w:val="Основной текст (26) + Курсив21"/>
    <w:basedOn w:val="260"/>
    <w:rsid w:val="00EB2337"/>
    <w:rPr>
      <w:rFonts w:cs="Century Schoolbook"/>
      <w:i/>
      <w:iCs/>
      <w:spacing w:val="0"/>
    </w:rPr>
  </w:style>
  <w:style w:type="character" w:customStyle="1" w:styleId="9">
    <w:name w:val="Подпись к таблице (9)_"/>
    <w:basedOn w:val="11"/>
    <w:rsid w:val="00EB2337"/>
    <w:rPr>
      <w:rFonts w:ascii="Microsoft Sans Serif" w:hAnsi="Microsoft Sans Serif"/>
      <w:sz w:val="17"/>
      <w:szCs w:val="17"/>
      <w:lang w:eastAsia="ar-SA" w:bidi="ar-SA"/>
    </w:rPr>
  </w:style>
  <w:style w:type="character" w:customStyle="1" w:styleId="28">
    <w:name w:val="Основной текст (28)_"/>
    <w:basedOn w:val="11"/>
    <w:rsid w:val="00EB2337"/>
    <w:rPr>
      <w:rFonts w:ascii="Microsoft Sans Serif" w:hAnsi="Microsoft Sans Serif"/>
      <w:sz w:val="11"/>
      <w:szCs w:val="11"/>
      <w:lang w:eastAsia="ar-SA" w:bidi="ar-SA"/>
    </w:rPr>
  </w:style>
  <w:style w:type="character" w:customStyle="1" w:styleId="24">
    <w:name w:val="Основной текст (2)"/>
    <w:basedOn w:val="21"/>
    <w:rsid w:val="00EB2337"/>
    <w:rPr>
      <w:rFonts w:ascii="Century Schoolbook" w:hAnsi="Century Schoolbook"/>
      <w:i/>
      <w:iCs/>
      <w:sz w:val="19"/>
      <w:szCs w:val="19"/>
      <w:lang w:eastAsia="ar-SA" w:bidi="ar-SA"/>
    </w:rPr>
  </w:style>
  <w:style w:type="character" w:customStyle="1" w:styleId="2620">
    <w:name w:val="Основной текст (26) + Курсив20"/>
    <w:basedOn w:val="260"/>
    <w:rsid w:val="00EB2337"/>
    <w:rPr>
      <w:rFonts w:cs="Century Schoolbook"/>
      <w:i/>
      <w:iCs/>
      <w:spacing w:val="0"/>
    </w:rPr>
  </w:style>
  <w:style w:type="character" w:customStyle="1" w:styleId="30">
    <w:name w:val="Основной текст (30)_"/>
    <w:basedOn w:val="11"/>
    <w:rsid w:val="00EB2337"/>
    <w:rPr>
      <w:rFonts w:ascii="Century Schoolbook" w:hAnsi="Century Schoolbook"/>
      <w:sz w:val="16"/>
      <w:szCs w:val="16"/>
      <w:lang w:eastAsia="ar-SA" w:bidi="ar-SA"/>
    </w:rPr>
  </w:style>
  <w:style w:type="character" w:customStyle="1" w:styleId="33">
    <w:name w:val="Основной текст (33)_"/>
    <w:basedOn w:val="11"/>
    <w:rsid w:val="00EB2337"/>
    <w:rPr>
      <w:rFonts w:ascii="Century Schoolbook" w:hAnsi="Century Schoolbook"/>
      <w:sz w:val="16"/>
      <w:szCs w:val="16"/>
      <w:lang w:eastAsia="ar-SA" w:bidi="ar-SA"/>
    </w:rPr>
  </w:style>
  <w:style w:type="character" w:customStyle="1" w:styleId="35">
    <w:name w:val="Основной текст (35)_"/>
    <w:basedOn w:val="11"/>
    <w:rsid w:val="00EB2337"/>
    <w:rPr>
      <w:rFonts w:ascii="Microsoft Sans Serif" w:hAnsi="Microsoft Sans Serif"/>
      <w:sz w:val="14"/>
      <w:szCs w:val="14"/>
      <w:lang w:val="ru-RU" w:eastAsia="ar-SA" w:bidi="ar-SA"/>
    </w:rPr>
  </w:style>
  <w:style w:type="character" w:customStyle="1" w:styleId="31">
    <w:name w:val="Основной текст (31)_"/>
    <w:basedOn w:val="11"/>
    <w:rsid w:val="00EB2337"/>
    <w:rPr>
      <w:rFonts w:ascii="Century Schoolbook" w:hAnsi="Century Schoolbook"/>
      <w:sz w:val="15"/>
      <w:szCs w:val="15"/>
      <w:lang w:eastAsia="ar-SA" w:bidi="ar-SA"/>
    </w:rPr>
  </w:style>
  <w:style w:type="character" w:customStyle="1" w:styleId="29">
    <w:name w:val="Основной текст (29)_"/>
    <w:basedOn w:val="11"/>
    <w:rsid w:val="00EB2337"/>
    <w:rPr>
      <w:rFonts w:ascii="Microsoft Sans Serif" w:hAnsi="Microsoft Sans Serif"/>
      <w:sz w:val="15"/>
      <w:szCs w:val="15"/>
      <w:lang w:eastAsia="ar-SA" w:bidi="ar-SA"/>
    </w:rPr>
  </w:style>
  <w:style w:type="character" w:customStyle="1" w:styleId="32">
    <w:name w:val="Основной текст (32)_"/>
    <w:basedOn w:val="11"/>
    <w:rsid w:val="00EB2337"/>
    <w:rPr>
      <w:rFonts w:ascii="Century Schoolbook" w:hAnsi="Century Schoolbook"/>
      <w:sz w:val="16"/>
      <w:szCs w:val="16"/>
      <w:lang w:eastAsia="ar-SA" w:bidi="ar-SA"/>
    </w:rPr>
  </w:style>
  <w:style w:type="character" w:customStyle="1" w:styleId="34">
    <w:name w:val="Основной текст (34)_"/>
    <w:basedOn w:val="11"/>
    <w:rsid w:val="00EB2337"/>
    <w:rPr>
      <w:rFonts w:ascii="Century Schoolbook" w:hAnsi="Century Schoolbook"/>
      <w:sz w:val="15"/>
      <w:szCs w:val="15"/>
      <w:lang w:eastAsia="ar-SA" w:bidi="ar-SA"/>
    </w:rPr>
  </w:style>
  <w:style w:type="character" w:customStyle="1" w:styleId="2619">
    <w:name w:val="Основной текст (26) + Курсив19"/>
    <w:basedOn w:val="260"/>
    <w:rsid w:val="00EB2337"/>
    <w:rPr>
      <w:rFonts w:cs="Century Schoolbook"/>
      <w:i/>
      <w:iCs/>
      <w:spacing w:val="0"/>
    </w:rPr>
  </w:style>
  <w:style w:type="character" w:customStyle="1" w:styleId="213">
    <w:name w:val="Основной текст (2)13"/>
    <w:basedOn w:val="21"/>
    <w:rsid w:val="00EB2337"/>
    <w:rPr>
      <w:rFonts w:ascii="Century Schoolbook" w:hAnsi="Century Schoolbook" w:cs="Century Schoolbook"/>
      <w:i w:val="0"/>
      <w:iCs w:val="0"/>
      <w:spacing w:val="0"/>
      <w:sz w:val="19"/>
      <w:szCs w:val="19"/>
      <w:lang w:eastAsia="ar-SA" w:bidi="ar-SA"/>
    </w:rPr>
  </w:style>
  <w:style w:type="character" w:customStyle="1" w:styleId="212">
    <w:name w:val="Основной текст (2)12"/>
    <w:basedOn w:val="21"/>
    <w:rsid w:val="00EB2337"/>
    <w:rPr>
      <w:rFonts w:ascii="Century Schoolbook" w:hAnsi="Century Schoolbook" w:cs="Century Schoolbook"/>
      <w:i w:val="0"/>
      <w:iCs w:val="0"/>
      <w:spacing w:val="0"/>
      <w:sz w:val="19"/>
      <w:szCs w:val="19"/>
      <w:lang w:eastAsia="ar-SA" w:bidi="ar-SA"/>
    </w:rPr>
  </w:style>
  <w:style w:type="character" w:customStyle="1" w:styleId="2618">
    <w:name w:val="Основной текст (26) + Курсив18"/>
    <w:basedOn w:val="260"/>
    <w:rsid w:val="00EB2337"/>
    <w:rPr>
      <w:rFonts w:cs="Century Schoolbook"/>
      <w:i/>
      <w:iCs/>
      <w:spacing w:val="0"/>
    </w:rPr>
  </w:style>
  <w:style w:type="character" w:customStyle="1" w:styleId="2617">
    <w:name w:val="Основной текст (26) + Курсив17"/>
    <w:basedOn w:val="260"/>
    <w:rsid w:val="00EB2337"/>
    <w:rPr>
      <w:rFonts w:cs="Century Schoolbook"/>
      <w:i/>
      <w:iCs/>
      <w:spacing w:val="0"/>
    </w:rPr>
  </w:style>
  <w:style w:type="character" w:customStyle="1" w:styleId="2615">
    <w:name w:val="Основной текст (26) + Курсив15"/>
    <w:basedOn w:val="260"/>
    <w:rsid w:val="00EB2337"/>
    <w:rPr>
      <w:rFonts w:cs="Century Schoolbook"/>
      <w:i/>
      <w:iCs/>
      <w:spacing w:val="0"/>
    </w:rPr>
  </w:style>
  <w:style w:type="character" w:customStyle="1" w:styleId="2612">
    <w:name w:val="Основной текст (26) + Курсив12"/>
    <w:basedOn w:val="260"/>
    <w:rsid w:val="00EB2337"/>
    <w:rPr>
      <w:rFonts w:cs="Century Schoolbook"/>
      <w:i/>
      <w:iCs/>
      <w:spacing w:val="0"/>
    </w:rPr>
  </w:style>
  <w:style w:type="character" w:customStyle="1" w:styleId="2611">
    <w:name w:val="Основной текст (26) + Курсив11"/>
    <w:basedOn w:val="260"/>
    <w:rsid w:val="00EB2337"/>
    <w:rPr>
      <w:rFonts w:cs="Century Schoolbook"/>
      <w:i/>
      <w:iCs/>
      <w:spacing w:val="0"/>
    </w:rPr>
  </w:style>
  <w:style w:type="character" w:customStyle="1" w:styleId="2610">
    <w:name w:val="Основной текст (26) + Курсив10"/>
    <w:basedOn w:val="260"/>
    <w:rsid w:val="00EB2337"/>
    <w:rPr>
      <w:rFonts w:cs="Century Schoolbook"/>
      <w:i/>
      <w:iCs/>
      <w:spacing w:val="0"/>
    </w:rPr>
  </w:style>
  <w:style w:type="character" w:customStyle="1" w:styleId="4">
    <w:name w:val="Знак Знак4"/>
    <w:basedOn w:val="11"/>
    <w:rsid w:val="00EB2337"/>
    <w:rPr>
      <w:sz w:val="24"/>
      <w:szCs w:val="24"/>
      <w:lang w:val="ru-RU" w:eastAsia="ar-SA" w:bidi="ar-SA"/>
    </w:rPr>
  </w:style>
  <w:style w:type="paragraph" w:customStyle="1" w:styleId="af">
    <w:name w:val="Заголовок"/>
    <w:basedOn w:val="a"/>
    <w:next w:val="af0"/>
    <w:rsid w:val="00EB2337"/>
    <w:pPr>
      <w:keepNext/>
      <w:suppressAutoHyphens/>
      <w:spacing w:before="240" w:after="120" w:line="240" w:lineRule="auto"/>
    </w:pPr>
    <w:rPr>
      <w:rFonts w:ascii="Arial" w:eastAsia="DejaVu Sans" w:hAnsi="Arial" w:cs="DejaVu Sans"/>
      <w:sz w:val="28"/>
      <w:szCs w:val="28"/>
      <w:lang w:eastAsia="ar-SA"/>
    </w:rPr>
  </w:style>
  <w:style w:type="paragraph" w:styleId="af0">
    <w:name w:val="Body Text"/>
    <w:basedOn w:val="a"/>
    <w:link w:val="af1"/>
    <w:rsid w:val="00EB2337"/>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EB2337"/>
    <w:rPr>
      <w:rFonts w:ascii="Times New Roman" w:eastAsia="Times New Roman" w:hAnsi="Times New Roman" w:cs="Times New Roman"/>
      <w:sz w:val="24"/>
      <w:szCs w:val="24"/>
      <w:lang w:eastAsia="ar-SA"/>
    </w:rPr>
  </w:style>
  <w:style w:type="paragraph" w:styleId="af2">
    <w:name w:val="List"/>
    <w:basedOn w:val="af0"/>
    <w:rsid w:val="00EB2337"/>
    <w:rPr>
      <w:rFonts w:ascii="Arial" w:hAnsi="Arial"/>
    </w:rPr>
  </w:style>
  <w:style w:type="paragraph" w:customStyle="1" w:styleId="25">
    <w:name w:val="Название2"/>
    <w:basedOn w:val="a"/>
    <w:rsid w:val="00EB2337"/>
    <w:pPr>
      <w:suppressLineNumbers/>
      <w:suppressAutoHyphens/>
      <w:spacing w:before="120" w:after="120" w:line="240" w:lineRule="auto"/>
    </w:pPr>
    <w:rPr>
      <w:rFonts w:ascii="Arial" w:eastAsia="Times New Roman" w:hAnsi="Arial" w:cs="Times New Roman"/>
      <w:i/>
      <w:iCs/>
      <w:sz w:val="20"/>
      <w:szCs w:val="24"/>
      <w:lang w:eastAsia="ar-SA"/>
    </w:rPr>
  </w:style>
  <w:style w:type="paragraph" w:customStyle="1" w:styleId="2a">
    <w:name w:val="Указатель2"/>
    <w:basedOn w:val="a"/>
    <w:rsid w:val="00EB2337"/>
    <w:pPr>
      <w:suppressLineNumbers/>
      <w:suppressAutoHyphens/>
      <w:spacing w:after="0" w:line="240" w:lineRule="auto"/>
    </w:pPr>
    <w:rPr>
      <w:rFonts w:ascii="Arial" w:eastAsia="Times New Roman" w:hAnsi="Arial" w:cs="Times New Roman"/>
      <w:sz w:val="24"/>
      <w:szCs w:val="24"/>
      <w:lang w:eastAsia="ar-SA"/>
    </w:rPr>
  </w:style>
  <w:style w:type="paragraph" w:customStyle="1" w:styleId="13">
    <w:name w:val="Название1"/>
    <w:basedOn w:val="a"/>
    <w:rsid w:val="00EB2337"/>
    <w:pPr>
      <w:suppressLineNumbers/>
      <w:suppressAutoHyphens/>
      <w:spacing w:before="120" w:after="120" w:line="240" w:lineRule="auto"/>
    </w:pPr>
    <w:rPr>
      <w:rFonts w:ascii="Arial" w:eastAsia="Times New Roman" w:hAnsi="Arial" w:cs="Times New Roman"/>
      <w:i/>
      <w:iCs/>
      <w:sz w:val="20"/>
      <w:szCs w:val="24"/>
      <w:lang w:eastAsia="ar-SA"/>
    </w:rPr>
  </w:style>
  <w:style w:type="paragraph" w:customStyle="1" w:styleId="14">
    <w:name w:val="Указатель1"/>
    <w:basedOn w:val="a"/>
    <w:rsid w:val="00EB2337"/>
    <w:pPr>
      <w:suppressLineNumbers/>
      <w:suppressAutoHyphens/>
      <w:spacing w:after="0" w:line="240" w:lineRule="auto"/>
    </w:pPr>
    <w:rPr>
      <w:rFonts w:ascii="Arial" w:eastAsia="Times New Roman" w:hAnsi="Arial" w:cs="Times New Roman"/>
      <w:sz w:val="24"/>
      <w:szCs w:val="24"/>
      <w:lang w:eastAsia="ar-SA"/>
    </w:rPr>
  </w:style>
  <w:style w:type="paragraph" w:customStyle="1" w:styleId="211">
    <w:name w:val="Основной текст 21"/>
    <w:basedOn w:val="a"/>
    <w:rsid w:val="00EB2337"/>
    <w:pPr>
      <w:suppressAutoHyphens/>
      <w:spacing w:after="0" w:line="240" w:lineRule="auto"/>
    </w:pPr>
    <w:rPr>
      <w:rFonts w:ascii="Times New Roman" w:eastAsia="Times New Roman" w:hAnsi="Times New Roman" w:cs="Times New Roman"/>
      <w:sz w:val="28"/>
      <w:szCs w:val="24"/>
      <w:lang w:eastAsia="ar-SA"/>
    </w:rPr>
  </w:style>
  <w:style w:type="paragraph" w:customStyle="1" w:styleId="15">
    <w:name w:val="Знак1"/>
    <w:basedOn w:val="a"/>
    <w:rsid w:val="00EB2337"/>
    <w:pPr>
      <w:suppressAutoHyphens/>
      <w:spacing w:after="160" w:line="240" w:lineRule="exact"/>
    </w:pPr>
    <w:rPr>
      <w:rFonts w:ascii="Verdana" w:eastAsia="Times New Roman" w:hAnsi="Verdana" w:cs="Times New Roman"/>
      <w:sz w:val="20"/>
      <w:szCs w:val="20"/>
      <w:lang w:val="en-US" w:eastAsia="ar-SA"/>
    </w:rPr>
  </w:style>
  <w:style w:type="paragraph" w:customStyle="1" w:styleId="261">
    <w:name w:val="Основной текст (26)"/>
    <w:basedOn w:val="a"/>
    <w:rsid w:val="00EB2337"/>
    <w:pPr>
      <w:shd w:val="clear" w:color="auto" w:fill="FFFFFF"/>
      <w:suppressAutoHyphens/>
      <w:spacing w:before="120" w:after="120" w:line="240" w:lineRule="exact"/>
      <w:ind w:hanging="480"/>
    </w:pPr>
    <w:rPr>
      <w:rFonts w:ascii="Century Schoolbook" w:eastAsia="Times New Roman" w:hAnsi="Century Schoolbook" w:cs="Times New Roman"/>
      <w:sz w:val="19"/>
      <w:szCs w:val="19"/>
      <w:lang w:eastAsia="ar-SA"/>
    </w:rPr>
  </w:style>
  <w:style w:type="paragraph" w:customStyle="1" w:styleId="270">
    <w:name w:val="Основной текст (27)"/>
    <w:basedOn w:val="a"/>
    <w:rsid w:val="00EB2337"/>
    <w:pPr>
      <w:shd w:val="clear" w:color="auto" w:fill="FFFFFF"/>
      <w:suppressAutoHyphens/>
      <w:spacing w:before="420" w:after="300" w:line="240" w:lineRule="atLeast"/>
      <w:jc w:val="both"/>
    </w:pPr>
    <w:rPr>
      <w:rFonts w:ascii="Microsoft Sans Serif" w:eastAsia="Times New Roman" w:hAnsi="Microsoft Sans Serif" w:cs="Times New Roman"/>
      <w:sz w:val="15"/>
      <w:szCs w:val="15"/>
      <w:lang w:eastAsia="ar-SA"/>
    </w:rPr>
  </w:style>
  <w:style w:type="paragraph" w:customStyle="1" w:styleId="90">
    <w:name w:val="Подпись к таблице (9)"/>
    <w:basedOn w:val="a"/>
    <w:rsid w:val="00EB2337"/>
    <w:pPr>
      <w:shd w:val="clear" w:color="auto" w:fill="FFFFFF"/>
      <w:suppressAutoHyphens/>
      <w:spacing w:after="0" w:line="240" w:lineRule="atLeast"/>
    </w:pPr>
    <w:rPr>
      <w:rFonts w:ascii="Microsoft Sans Serif" w:eastAsia="Times New Roman" w:hAnsi="Microsoft Sans Serif" w:cs="Times New Roman"/>
      <w:sz w:val="17"/>
      <w:szCs w:val="17"/>
      <w:lang w:eastAsia="ar-SA"/>
    </w:rPr>
  </w:style>
  <w:style w:type="paragraph" w:customStyle="1" w:styleId="280">
    <w:name w:val="Основной текст (28)"/>
    <w:basedOn w:val="a"/>
    <w:rsid w:val="00EB2337"/>
    <w:pPr>
      <w:shd w:val="clear" w:color="auto" w:fill="FFFFFF"/>
      <w:suppressAutoHyphens/>
      <w:spacing w:before="60" w:after="0" w:line="173" w:lineRule="exact"/>
      <w:ind w:firstLine="360"/>
    </w:pPr>
    <w:rPr>
      <w:rFonts w:ascii="Microsoft Sans Serif" w:eastAsia="Times New Roman" w:hAnsi="Microsoft Sans Serif" w:cs="Times New Roman"/>
      <w:sz w:val="11"/>
      <w:szCs w:val="11"/>
      <w:lang w:eastAsia="ar-SA"/>
    </w:rPr>
  </w:style>
  <w:style w:type="paragraph" w:customStyle="1" w:styleId="300">
    <w:name w:val="Основной текст (30)"/>
    <w:basedOn w:val="a"/>
    <w:rsid w:val="00EB2337"/>
    <w:pPr>
      <w:shd w:val="clear" w:color="auto" w:fill="FFFFFF"/>
      <w:suppressAutoHyphens/>
      <w:spacing w:after="0" w:line="240" w:lineRule="atLeast"/>
      <w:jc w:val="both"/>
    </w:pPr>
    <w:rPr>
      <w:rFonts w:ascii="Century Schoolbook" w:eastAsia="Times New Roman" w:hAnsi="Century Schoolbook" w:cs="Times New Roman"/>
      <w:sz w:val="16"/>
      <w:szCs w:val="16"/>
      <w:lang w:eastAsia="ar-SA"/>
    </w:rPr>
  </w:style>
  <w:style w:type="paragraph" w:customStyle="1" w:styleId="330">
    <w:name w:val="Основной текст (33)"/>
    <w:basedOn w:val="a"/>
    <w:rsid w:val="00EB2337"/>
    <w:pPr>
      <w:shd w:val="clear" w:color="auto" w:fill="FFFFFF"/>
      <w:suppressAutoHyphens/>
      <w:spacing w:after="0" w:line="240" w:lineRule="atLeast"/>
    </w:pPr>
    <w:rPr>
      <w:rFonts w:ascii="Century Schoolbook" w:eastAsia="Times New Roman" w:hAnsi="Century Schoolbook" w:cs="Times New Roman"/>
      <w:sz w:val="16"/>
      <w:szCs w:val="16"/>
      <w:lang w:eastAsia="ar-SA"/>
    </w:rPr>
  </w:style>
  <w:style w:type="paragraph" w:customStyle="1" w:styleId="350">
    <w:name w:val="Основной текст (35)"/>
    <w:basedOn w:val="a"/>
    <w:rsid w:val="00EB2337"/>
    <w:pPr>
      <w:shd w:val="clear" w:color="auto" w:fill="FFFFFF"/>
      <w:suppressAutoHyphens/>
      <w:spacing w:after="0" w:line="240" w:lineRule="atLeast"/>
      <w:jc w:val="both"/>
    </w:pPr>
    <w:rPr>
      <w:rFonts w:ascii="Microsoft Sans Serif" w:eastAsia="Times New Roman" w:hAnsi="Microsoft Sans Serif" w:cs="Times New Roman"/>
      <w:sz w:val="14"/>
      <w:szCs w:val="14"/>
      <w:lang w:eastAsia="ar-SA"/>
    </w:rPr>
  </w:style>
  <w:style w:type="paragraph" w:customStyle="1" w:styleId="310">
    <w:name w:val="Основной текст (31)"/>
    <w:basedOn w:val="a"/>
    <w:rsid w:val="00EB2337"/>
    <w:pPr>
      <w:shd w:val="clear" w:color="auto" w:fill="FFFFFF"/>
      <w:suppressAutoHyphens/>
      <w:spacing w:after="0" w:line="240" w:lineRule="atLeast"/>
      <w:jc w:val="both"/>
    </w:pPr>
    <w:rPr>
      <w:rFonts w:ascii="Century Schoolbook" w:eastAsia="Times New Roman" w:hAnsi="Century Schoolbook" w:cs="Times New Roman"/>
      <w:sz w:val="15"/>
      <w:szCs w:val="15"/>
      <w:lang w:eastAsia="ar-SA"/>
    </w:rPr>
  </w:style>
  <w:style w:type="paragraph" w:customStyle="1" w:styleId="290">
    <w:name w:val="Основной текст (29)"/>
    <w:basedOn w:val="a"/>
    <w:rsid w:val="00EB2337"/>
    <w:pPr>
      <w:shd w:val="clear" w:color="auto" w:fill="FFFFFF"/>
      <w:suppressAutoHyphens/>
      <w:spacing w:after="0" w:line="240" w:lineRule="atLeast"/>
    </w:pPr>
    <w:rPr>
      <w:rFonts w:ascii="Microsoft Sans Serif" w:eastAsia="Times New Roman" w:hAnsi="Microsoft Sans Serif" w:cs="Times New Roman"/>
      <w:sz w:val="15"/>
      <w:szCs w:val="15"/>
      <w:lang w:eastAsia="ar-SA"/>
    </w:rPr>
  </w:style>
  <w:style w:type="paragraph" w:customStyle="1" w:styleId="320">
    <w:name w:val="Основной текст (32)"/>
    <w:basedOn w:val="a"/>
    <w:rsid w:val="00EB2337"/>
    <w:pPr>
      <w:shd w:val="clear" w:color="auto" w:fill="FFFFFF"/>
      <w:suppressAutoHyphens/>
      <w:spacing w:after="0" w:line="240" w:lineRule="atLeast"/>
      <w:jc w:val="both"/>
    </w:pPr>
    <w:rPr>
      <w:rFonts w:ascii="Century Schoolbook" w:eastAsia="Times New Roman" w:hAnsi="Century Schoolbook" w:cs="Times New Roman"/>
      <w:sz w:val="16"/>
      <w:szCs w:val="16"/>
      <w:lang w:eastAsia="ar-SA"/>
    </w:rPr>
  </w:style>
  <w:style w:type="paragraph" w:customStyle="1" w:styleId="340">
    <w:name w:val="Основной текст (34)"/>
    <w:basedOn w:val="a"/>
    <w:rsid w:val="00EB2337"/>
    <w:pPr>
      <w:shd w:val="clear" w:color="auto" w:fill="FFFFFF"/>
      <w:suppressAutoHyphens/>
      <w:spacing w:after="0" w:line="240" w:lineRule="atLeast"/>
    </w:pPr>
    <w:rPr>
      <w:rFonts w:ascii="Century Schoolbook" w:eastAsia="Times New Roman" w:hAnsi="Century Schoolbook" w:cs="Times New Roman"/>
      <w:sz w:val="15"/>
      <w:szCs w:val="15"/>
      <w:lang w:eastAsia="ar-SA"/>
    </w:rPr>
  </w:style>
  <w:style w:type="paragraph" w:styleId="af3">
    <w:name w:val="Body Text Indent"/>
    <w:basedOn w:val="a"/>
    <w:link w:val="af4"/>
    <w:rsid w:val="00EB233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EB2337"/>
    <w:rPr>
      <w:rFonts w:ascii="Times New Roman" w:eastAsia="Times New Roman" w:hAnsi="Times New Roman" w:cs="Times New Roman"/>
      <w:sz w:val="24"/>
      <w:szCs w:val="24"/>
      <w:lang w:eastAsia="ar-SA"/>
    </w:rPr>
  </w:style>
  <w:style w:type="paragraph" w:customStyle="1" w:styleId="af5">
    <w:name w:val="Содержимое таблицы"/>
    <w:basedOn w:val="a"/>
    <w:rsid w:val="00EB23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EB2337"/>
    <w:pPr>
      <w:jc w:val="center"/>
    </w:pPr>
    <w:rPr>
      <w:b/>
      <w:bCs/>
    </w:rPr>
  </w:style>
  <w:style w:type="paragraph" w:customStyle="1" w:styleId="311">
    <w:name w:val="Основной текст 31"/>
    <w:basedOn w:val="a"/>
    <w:rsid w:val="00EB2337"/>
    <w:pPr>
      <w:suppressAutoHyphens/>
      <w:spacing w:after="120" w:line="240" w:lineRule="auto"/>
    </w:pPr>
    <w:rPr>
      <w:rFonts w:ascii="Times New Roman" w:eastAsia="Times New Roman" w:hAnsi="Times New Roman" w:cs="Times New Roman"/>
      <w:sz w:val="16"/>
      <w:szCs w:val="16"/>
      <w:lang w:eastAsia="ar-SA"/>
    </w:rPr>
  </w:style>
  <w:style w:type="paragraph" w:styleId="af7">
    <w:name w:val="Normal (Web)"/>
    <w:basedOn w:val="a"/>
    <w:uiPriority w:val="99"/>
    <w:rsid w:val="00EB233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title3">
    <w:name w:val="msotitle3"/>
    <w:basedOn w:val="a"/>
    <w:rsid w:val="00EB2337"/>
    <w:pPr>
      <w:suppressAutoHyphens/>
      <w:spacing w:after="0" w:line="240" w:lineRule="auto"/>
    </w:pPr>
    <w:rPr>
      <w:rFonts w:ascii="Times New Roman" w:eastAsia="Times New Roman" w:hAnsi="Times New Roman" w:cs="Times New Roman"/>
      <w:color w:val="3399FF"/>
      <w:sz w:val="48"/>
      <w:szCs w:val="48"/>
      <w:lang w:eastAsia="ar-SA"/>
    </w:rPr>
  </w:style>
  <w:style w:type="paragraph" w:customStyle="1" w:styleId="FR1">
    <w:name w:val="FR1"/>
    <w:rsid w:val="00EB2337"/>
    <w:pPr>
      <w:widowControl w:val="0"/>
      <w:suppressAutoHyphens/>
      <w:snapToGrid w:val="0"/>
      <w:spacing w:before="380" w:after="0" w:line="254" w:lineRule="auto"/>
      <w:ind w:left="320" w:right="200"/>
      <w:jc w:val="center"/>
    </w:pPr>
    <w:rPr>
      <w:rFonts w:ascii="Times New Roman" w:eastAsia="Arial" w:hAnsi="Times New Roman" w:cs="Times New Roman"/>
      <w:b/>
      <w:sz w:val="18"/>
      <w:szCs w:val="20"/>
      <w:lang w:eastAsia="ar-SA"/>
    </w:rPr>
  </w:style>
  <w:style w:type="character" w:customStyle="1" w:styleId="FontStyle68">
    <w:name w:val="Font Style68"/>
    <w:rsid w:val="00EB2337"/>
    <w:rPr>
      <w:rFonts w:ascii="Arial" w:hAnsi="Arial" w:cs="Arial"/>
      <w:b/>
      <w:bCs/>
      <w:sz w:val="20"/>
      <w:szCs w:val="20"/>
    </w:rPr>
  </w:style>
  <w:style w:type="paragraph" w:customStyle="1" w:styleId="Style9">
    <w:name w:val="Style9"/>
    <w:basedOn w:val="a"/>
    <w:rsid w:val="00EB2337"/>
    <w:pPr>
      <w:widowControl w:val="0"/>
      <w:autoSpaceDE w:val="0"/>
      <w:autoSpaceDN w:val="0"/>
      <w:adjustRightInd w:val="0"/>
      <w:spacing w:after="0" w:line="226" w:lineRule="exact"/>
    </w:pPr>
    <w:rPr>
      <w:rFonts w:ascii="Tahoma" w:eastAsia="Times New Roman" w:hAnsi="Tahoma" w:cs="Tahoma"/>
      <w:sz w:val="24"/>
      <w:szCs w:val="24"/>
      <w:lang w:val="en-US" w:eastAsia="en-US"/>
    </w:rPr>
  </w:style>
  <w:style w:type="paragraph" w:customStyle="1" w:styleId="16">
    <w:name w:val="Без интервала1"/>
    <w:basedOn w:val="a"/>
    <w:rsid w:val="00EB2337"/>
    <w:pPr>
      <w:spacing w:after="0" w:line="240" w:lineRule="auto"/>
    </w:pPr>
    <w:rPr>
      <w:rFonts w:ascii="Calibri" w:eastAsia="Times New Roman" w:hAnsi="Calibri" w:cs="Times New Roman"/>
      <w:sz w:val="24"/>
      <w:szCs w:val="32"/>
      <w:lang w:val="en-US" w:eastAsia="en-US"/>
    </w:rPr>
  </w:style>
  <w:style w:type="character" w:styleId="af8">
    <w:name w:val="page number"/>
    <w:basedOn w:val="a0"/>
    <w:rsid w:val="00EB2337"/>
  </w:style>
  <w:style w:type="paragraph" w:styleId="af9">
    <w:name w:val="Title"/>
    <w:basedOn w:val="a"/>
    <w:link w:val="afa"/>
    <w:qFormat/>
    <w:rsid w:val="00EB2337"/>
    <w:pPr>
      <w:spacing w:after="0" w:line="240" w:lineRule="auto"/>
      <w:jc w:val="center"/>
    </w:pPr>
    <w:rPr>
      <w:rFonts w:ascii="Times New Roman" w:eastAsia="Times New Roman" w:hAnsi="Times New Roman" w:cs="Times New Roman"/>
      <w:b/>
      <w:bCs/>
      <w:sz w:val="24"/>
      <w:szCs w:val="24"/>
    </w:rPr>
  </w:style>
  <w:style w:type="character" w:customStyle="1" w:styleId="afa">
    <w:name w:val="Название Знак"/>
    <w:basedOn w:val="a0"/>
    <w:link w:val="af9"/>
    <w:rsid w:val="00EB2337"/>
    <w:rPr>
      <w:rFonts w:ascii="Times New Roman" w:eastAsia="Times New Roman" w:hAnsi="Times New Roman" w:cs="Times New Roman"/>
      <w:b/>
      <w:bCs/>
      <w:sz w:val="24"/>
      <w:szCs w:val="24"/>
    </w:rPr>
  </w:style>
  <w:style w:type="character" w:customStyle="1" w:styleId="apple-converted-space">
    <w:name w:val="apple-converted-space"/>
    <w:basedOn w:val="a0"/>
    <w:rsid w:val="00EB2337"/>
  </w:style>
  <w:style w:type="character" w:customStyle="1" w:styleId="FontStyle21">
    <w:name w:val="Font Style21"/>
    <w:rsid w:val="00EB2337"/>
    <w:rPr>
      <w:rFonts w:ascii="Franklin Gothic Medium" w:hAnsi="Franklin Gothic Medium" w:cs="Franklin Gothic Medium"/>
      <w:b/>
      <w:bCs/>
      <w:sz w:val="26"/>
      <w:szCs w:val="26"/>
    </w:rPr>
  </w:style>
  <w:style w:type="character" w:customStyle="1" w:styleId="FontStyle27">
    <w:name w:val="Font Style27"/>
    <w:rsid w:val="00EB2337"/>
    <w:rPr>
      <w:rFonts w:ascii="Franklin Gothic Medium" w:hAnsi="Franklin Gothic Medium" w:cs="Franklin Gothic Medium"/>
      <w:b/>
      <w:bCs/>
      <w:sz w:val="20"/>
      <w:szCs w:val="20"/>
    </w:rPr>
  </w:style>
  <w:style w:type="character" w:customStyle="1" w:styleId="210pt">
    <w:name w:val="Основной текст (2) + 10 pt;Курсив"/>
    <w:basedOn w:val="21"/>
    <w:rsid w:val="00EB2337"/>
    <w:rPr>
      <w:rFonts w:eastAsia="Times New Roman"/>
      <w:b w:val="0"/>
      <w:bCs w:val="0"/>
      <w:i/>
      <w:iCs/>
      <w:smallCaps w:val="0"/>
      <w:strike w:val="0"/>
      <w:color w:val="000000"/>
      <w:spacing w:val="0"/>
      <w:w w:val="100"/>
      <w:position w:val="0"/>
      <w:sz w:val="20"/>
      <w:szCs w:val="20"/>
      <w:u w:val="none"/>
      <w:lang w:val="ru-RU" w:eastAsia="ru-RU" w:bidi="ru-RU"/>
    </w:rPr>
  </w:style>
  <w:style w:type="character" w:customStyle="1" w:styleId="2Candara6pt">
    <w:name w:val="Основной текст (2) + Candara;6 pt;Курсив"/>
    <w:basedOn w:val="21"/>
    <w:rsid w:val="00EB2337"/>
    <w:rPr>
      <w:rFonts w:ascii="Candara" w:eastAsia="Candara" w:hAnsi="Candara" w:cs="Candara"/>
      <w:b w:val="0"/>
      <w:bCs w:val="0"/>
      <w:i/>
      <w:iCs/>
      <w:smallCaps w:val="0"/>
      <w:strike w:val="0"/>
      <w:color w:val="000000"/>
      <w:spacing w:val="0"/>
      <w:w w:val="100"/>
      <w:position w:val="0"/>
      <w:sz w:val="12"/>
      <w:szCs w:val="12"/>
      <w:u w:val="none"/>
      <w:lang w:val="ru-RU" w:eastAsia="ru-RU" w:bidi="ru-RU"/>
    </w:rPr>
  </w:style>
  <w:style w:type="table" w:styleId="afb">
    <w:name w:val="Table Grid"/>
    <w:basedOn w:val="a1"/>
    <w:rsid w:val="00EB233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basedOn w:val="a"/>
    <w:rsid w:val="00EB2337"/>
    <w:pPr>
      <w:suppressAutoHyphens/>
      <w:spacing w:before="28" w:after="28" w:line="240" w:lineRule="auto"/>
      <w:jc w:val="both"/>
    </w:pPr>
    <w:rPr>
      <w:rFonts w:ascii="Calibri" w:eastAsia="SimSun" w:hAnsi="Calibri" w:cs="font222"/>
      <w:kern w:val="1"/>
      <w:lang w:eastAsia="ar-SA"/>
    </w:rPr>
  </w:style>
  <w:style w:type="character" w:styleId="afc">
    <w:name w:val="Strong"/>
    <w:basedOn w:val="a0"/>
    <w:uiPriority w:val="22"/>
    <w:qFormat/>
    <w:rsid w:val="00EB2337"/>
    <w:rPr>
      <w:b/>
      <w:bCs/>
    </w:rPr>
  </w:style>
  <w:style w:type="paragraph" w:customStyle="1" w:styleId="2b">
    <w:name w:val="Без интервала2"/>
    <w:basedOn w:val="a"/>
    <w:rsid w:val="00EB2337"/>
    <w:pPr>
      <w:spacing w:after="0" w:line="240" w:lineRule="auto"/>
    </w:pPr>
    <w:rPr>
      <w:rFonts w:ascii="Calibri" w:eastAsia="Times New Roman" w:hAnsi="Calibri" w:cs="Times New Roman"/>
      <w:sz w:val="24"/>
      <w:szCs w:val="32"/>
      <w:lang w:val="en-US" w:eastAsia="en-US"/>
    </w:rPr>
  </w:style>
  <w:style w:type="character" w:customStyle="1" w:styleId="FontStyle13">
    <w:name w:val="Font Style13"/>
    <w:basedOn w:val="a0"/>
    <w:rsid w:val="00EB2337"/>
    <w:rPr>
      <w:rFonts w:ascii="Times New Roman" w:hAnsi="Times New Roman" w:cs="Times New Roman"/>
      <w:sz w:val="22"/>
      <w:szCs w:val="22"/>
    </w:rPr>
  </w:style>
  <w:style w:type="paragraph" w:customStyle="1" w:styleId="3">
    <w:name w:val="Без интервала3"/>
    <w:basedOn w:val="a"/>
    <w:rsid w:val="00EB2337"/>
    <w:pPr>
      <w:spacing w:after="0" w:line="240" w:lineRule="auto"/>
    </w:pPr>
    <w:rPr>
      <w:rFonts w:ascii="Calibri" w:eastAsia="Times New Roman" w:hAnsi="Calibri" w:cs="Times New Roman"/>
      <w:sz w:val="24"/>
      <w:szCs w:val="32"/>
      <w:lang w:val="en-US" w:eastAsia="en-US"/>
    </w:rPr>
  </w:style>
  <w:style w:type="paragraph" w:styleId="afd">
    <w:name w:val="No Spacing"/>
    <w:uiPriority w:val="1"/>
    <w:qFormat/>
    <w:rsid w:val="006479AB"/>
    <w:pPr>
      <w:spacing w:after="0" w:line="240" w:lineRule="auto"/>
    </w:pPr>
  </w:style>
  <w:style w:type="character" w:customStyle="1" w:styleId="fontstyle01">
    <w:name w:val="fontstyle01"/>
    <w:basedOn w:val="a0"/>
    <w:rsid w:val="004B0E41"/>
    <w:rPr>
      <w:rFonts w:ascii="NewtonC-Bold" w:hAnsi="NewtonC-Bold" w:hint="default"/>
      <w:b/>
      <w:bCs/>
      <w:i w:val="0"/>
      <w:iCs w:val="0"/>
      <w:color w:val="000000"/>
      <w:sz w:val="22"/>
      <w:szCs w:val="22"/>
    </w:rPr>
  </w:style>
  <w:style w:type="character" w:customStyle="1" w:styleId="fontstyle210">
    <w:name w:val="fontstyle21"/>
    <w:basedOn w:val="a0"/>
    <w:rsid w:val="004B0E41"/>
    <w:rPr>
      <w:rFonts w:ascii="NewtonC" w:hAnsi="NewtonC" w:hint="default"/>
      <w:b w:val="0"/>
      <w:bCs w:val="0"/>
      <w:i w:val="0"/>
      <w:iCs w:val="0"/>
      <w:color w:val="000000"/>
      <w:sz w:val="22"/>
      <w:szCs w:val="22"/>
    </w:rPr>
  </w:style>
  <w:style w:type="character" w:customStyle="1" w:styleId="20">
    <w:name w:val="Заголовок 2 Знак"/>
    <w:basedOn w:val="a0"/>
    <w:link w:val="2"/>
    <w:rsid w:val="00D94B0B"/>
    <w:rPr>
      <w:rFonts w:ascii="Times New Roman" w:eastAsia="@Arial Unicode MS" w:hAnsi="Times New Roman" w:cs="Times New Roman"/>
      <w:b/>
      <w:bCs/>
      <w:sz w:val="28"/>
      <w:szCs w:val="28"/>
    </w:rPr>
  </w:style>
  <w:style w:type="character" w:customStyle="1" w:styleId="dash041e005f0431005f044b005f0447005f043d005f044b005f0439005f005fchar1char1">
    <w:name w:val="dash041e_005f0431_005f044b_005f0447_005f043d_005f044b_005f0439_005f_005fchar1__char1"/>
    <w:rsid w:val="00D94B0B"/>
    <w:rPr>
      <w:rFonts w:ascii="Times New Roman" w:hAnsi="Times New Roman" w:cs="Times New Roman" w:hint="default"/>
      <w:strike w:val="0"/>
      <w:dstrike w:val="0"/>
      <w:sz w:val="24"/>
      <w:szCs w:val="24"/>
      <w:u w:val="none"/>
      <w:effect w:val="none"/>
    </w:rPr>
  </w:style>
  <w:style w:type="character" w:customStyle="1" w:styleId="ac">
    <w:name w:val="Абзац списка Знак"/>
    <w:link w:val="ab"/>
    <w:uiPriority w:val="99"/>
    <w:locked/>
    <w:rsid w:val="00D94B0B"/>
  </w:style>
</w:styles>
</file>

<file path=word/webSettings.xml><?xml version="1.0" encoding="utf-8"?>
<w:webSettings xmlns:r="http://schemas.openxmlformats.org/officeDocument/2006/relationships" xmlns:w="http://schemas.openxmlformats.org/wordprocessingml/2006/main">
  <w:divs>
    <w:div w:id="1326126392">
      <w:bodyDiv w:val="1"/>
      <w:marLeft w:val="0"/>
      <w:marRight w:val="0"/>
      <w:marTop w:val="0"/>
      <w:marBottom w:val="0"/>
      <w:divBdr>
        <w:top w:val="none" w:sz="0" w:space="0" w:color="auto"/>
        <w:left w:val="none" w:sz="0" w:space="0" w:color="auto"/>
        <w:bottom w:val="none" w:sz="0" w:space="0" w:color="auto"/>
        <w:right w:val="none" w:sz="0" w:space="0" w:color="auto"/>
      </w:divBdr>
    </w:div>
    <w:div w:id="16534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BF04-ABF0-4799-BB45-A509EA20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17283</Words>
  <Characters>98517</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dc:creator>
  <cp:keywords/>
  <dc:description/>
  <cp:lastModifiedBy>lenovo</cp:lastModifiedBy>
  <cp:revision>30</cp:revision>
  <cp:lastPrinted>2021-01-25T15:00:00Z</cp:lastPrinted>
  <dcterms:created xsi:type="dcterms:W3CDTF">2019-12-19T10:07:00Z</dcterms:created>
  <dcterms:modified xsi:type="dcterms:W3CDTF">2022-12-11T13:01:00Z</dcterms:modified>
</cp:coreProperties>
</file>