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3E" w:rsidRDefault="00DF3C3E" w:rsidP="00C20F2A">
      <w:pPr>
        <w:autoSpaceDE w:val="0"/>
        <w:autoSpaceDN w:val="0"/>
        <w:spacing w:after="0" w:line="480" w:lineRule="auto"/>
        <w:ind w:right="-1"/>
      </w:pPr>
    </w:p>
    <w:p w:rsidR="00CF5CD7" w:rsidRPr="001C6CEC" w:rsidRDefault="00CF5CD7" w:rsidP="00CF5CD7">
      <w:pPr>
        <w:spacing w:after="0"/>
        <w:jc w:val="center"/>
        <w:rPr>
          <w:rFonts w:ascii="Times New Roman" w:hAnsi="Times New Roman" w:cs="Times New Roman"/>
          <w:sz w:val="24"/>
          <w:szCs w:val="24"/>
          <w:lang w:val="ru-RU"/>
        </w:rPr>
      </w:pPr>
      <w:r w:rsidRPr="001C6CEC">
        <w:rPr>
          <w:rFonts w:ascii="Times New Roman" w:hAnsi="Times New Roman" w:cs="Times New Roman"/>
          <w:sz w:val="24"/>
          <w:szCs w:val="24"/>
          <w:lang w:val="ru-RU"/>
        </w:rPr>
        <w:t>Областное государственное бюджетное общеобразовательное учреждение</w:t>
      </w:r>
    </w:p>
    <w:p w:rsidR="00CF5CD7" w:rsidRPr="001C6CEC" w:rsidRDefault="00CF5CD7" w:rsidP="00CF5CD7">
      <w:pPr>
        <w:spacing w:after="0"/>
        <w:jc w:val="center"/>
        <w:rPr>
          <w:rFonts w:ascii="Times New Roman" w:hAnsi="Times New Roman" w:cs="Times New Roman"/>
          <w:sz w:val="24"/>
          <w:szCs w:val="24"/>
          <w:lang w:val="ru-RU"/>
        </w:rPr>
      </w:pPr>
      <w:r w:rsidRPr="001C6CEC">
        <w:rPr>
          <w:rFonts w:ascii="Times New Roman" w:hAnsi="Times New Roman" w:cs="Times New Roman"/>
          <w:sz w:val="24"/>
          <w:szCs w:val="24"/>
          <w:lang w:val="ru-RU"/>
        </w:rPr>
        <w:t>«</w:t>
      </w:r>
      <w:proofErr w:type="spellStart"/>
      <w:r w:rsidRPr="001C6CEC">
        <w:rPr>
          <w:rFonts w:ascii="Times New Roman" w:hAnsi="Times New Roman" w:cs="Times New Roman"/>
          <w:sz w:val="24"/>
          <w:szCs w:val="24"/>
          <w:lang w:val="ru-RU"/>
        </w:rPr>
        <w:t>Ровеньская</w:t>
      </w:r>
      <w:proofErr w:type="spellEnd"/>
      <w:r w:rsidRPr="001C6CEC">
        <w:rPr>
          <w:rFonts w:ascii="Times New Roman" w:hAnsi="Times New Roman" w:cs="Times New Roman"/>
          <w:sz w:val="24"/>
          <w:szCs w:val="24"/>
          <w:lang w:val="ru-RU"/>
        </w:rPr>
        <w:t xml:space="preserve"> средняя общеобразовательная школа </w:t>
      </w:r>
    </w:p>
    <w:p w:rsidR="00CF5CD7" w:rsidRPr="001C6CEC" w:rsidRDefault="00CF5CD7" w:rsidP="00CF5CD7">
      <w:pPr>
        <w:spacing w:after="0"/>
        <w:jc w:val="center"/>
        <w:rPr>
          <w:rFonts w:ascii="Times New Roman" w:hAnsi="Times New Roman" w:cs="Times New Roman"/>
          <w:sz w:val="24"/>
          <w:szCs w:val="24"/>
          <w:lang w:val="ru-RU"/>
        </w:rPr>
      </w:pPr>
      <w:r w:rsidRPr="001C6CEC">
        <w:rPr>
          <w:rFonts w:ascii="Times New Roman" w:hAnsi="Times New Roman" w:cs="Times New Roman"/>
          <w:sz w:val="24"/>
          <w:szCs w:val="24"/>
          <w:lang w:val="ru-RU"/>
        </w:rPr>
        <w:t xml:space="preserve">с углубленным изучением отдельных </w:t>
      </w:r>
      <w:r w:rsidR="001C6CEC" w:rsidRPr="001C6CEC">
        <w:rPr>
          <w:rFonts w:ascii="Times New Roman" w:hAnsi="Times New Roman" w:cs="Times New Roman"/>
          <w:sz w:val="24"/>
          <w:szCs w:val="24"/>
          <w:lang w:val="ru-RU"/>
        </w:rPr>
        <w:t>предметов» Белгородской области</w:t>
      </w:r>
    </w:p>
    <w:tbl>
      <w:tblPr>
        <w:tblpPr w:leftFromText="180" w:rightFromText="180" w:bottomFromText="200" w:vertAnchor="text" w:horzAnchor="margin" w:tblpXSpec="center" w:tblpY="157"/>
        <w:tblW w:w="0" w:type="auto"/>
        <w:tblLayout w:type="fixed"/>
        <w:tblLook w:val="04A0"/>
      </w:tblPr>
      <w:tblGrid>
        <w:gridCol w:w="3076"/>
        <w:gridCol w:w="3349"/>
        <w:gridCol w:w="3220"/>
      </w:tblGrid>
      <w:tr w:rsidR="00CF5CD7" w:rsidRPr="005A4BDD" w:rsidTr="00CF5CD7">
        <w:trPr>
          <w:trHeight w:val="1"/>
        </w:trPr>
        <w:tc>
          <w:tcPr>
            <w:tcW w:w="3076" w:type="dxa"/>
            <w:tcBorders>
              <w:top w:val="single" w:sz="4" w:space="0" w:color="000000"/>
              <w:left w:val="single" w:sz="4" w:space="0" w:color="000000"/>
              <w:bottom w:val="single" w:sz="4" w:space="0" w:color="000000"/>
              <w:right w:val="single" w:sz="4" w:space="0" w:color="000000"/>
            </w:tcBorders>
            <w:shd w:val="clear" w:color="auto" w:fill="FFFFFF"/>
            <w:hideMark/>
          </w:tcPr>
          <w:p w:rsidR="00CF5CD7" w:rsidRPr="000265D5" w:rsidRDefault="00CF5CD7">
            <w:pPr>
              <w:tabs>
                <w:tab w:val="left" w:pos="9288"/>
              </w:tabs>
              <w:spacing w:after="0"/>
              <w:jc w:val="center"/>
              <w:rPr>
                <w:rFonts w:ascii="Times New Roman" w:eastAsia="Times New Roman" w:hAnsi="Times New Roman" w:cs="Times New Roman"/>
                <w:color w:val="000000"/>
                <w:sz w:val="24"/>
                <w:szCs w:val="24"/>
                <w:lang w:val="ru-RU" w:eastAsia="ar-SA"/>
              </w:rPr>
            </w:pPr>
            <w:r w:rsidRPr="000265D5">
              <w:rPr>
                <w:rFonts w:ascii="Times New Roman" w:hAnsi="Times New Roman" w:cs="Times New Roman"/>
                <w:sz w:val="24"/>
                <w:szCs w:val="24"/>
                <w:lang w:val="ru-RU"/>
              </w:rPr>
              <w:t>Рассмотрено</w:t>
            </w:r>
          </w:p>
          <w:p w:rsidR="00CF5CD7" w:rsidRPr="000265D5" w:rsidRDefault="00CF5CD7">
            <w:pPr>
              <w:tabs>
                <w:tab w:val="left" w:pos="9288"/>
              </w:tabs>
              <w:spacing w:after="0"/>
              <w:rPr>
                <w:rFonts w:ascii="Times New Roman" w:hAnsi="Times New Roman" w:cs="Times New Roman"/>
                <w:sz w:val="24"/>
                <w:szCs w:val="24"/>
                <w:lang w:val="ru-RU" w:eastAsia="ru-RU"/>
              </w:rPr>
            </w:pPr>
            <w:r w:rsidRPr="000265D5">
              <w:rPr>
                <w:rFonts w:ascii="Times New Roman" w:hAnsi="Times New Roman" w:cs="Times New Roman"/>
                <w:sz w:val="24"/>
                <w:szCs w:val="24"/>
                <w:lang w:val="ru-RU"/>
              </w:rPr>
              <w:t>на заседании МО</w:t>
            </w:r>
          </w:p>
          <w:p w:rsidR="00CF5CD7" w:rsidRPr="000265D5" w:rsidRDefault="00CF5CD7">
            <w:pPr>
              <w:tabs>
                <w:tab w:val="left" w:pos="9288"/>
              </w:tabs>
              <w:spacing w:after="0"/>
              <w:jc w:val="both"/>
              <w:rPr>
                <w:rFonts w:ascii="Times New Roman" w:hAnsi="Times New Roman" w:cs="Times New Roman"/>
                <w:sz w:val="24"/>
                <w:szCs w:val="24"/>
                <w:lang w:val="ru-RU"/>
              </w:rPr>
            </w:pPr>
            <w:r w:rsidRPr="000265D5">
              <w:rPr>
                <w:rFonts w:ascii="Times New Roman" w:hAnsi="Times New Roman" w:cs="Times New Roman"/>
                <w:sz w:val="24"/>
                <w:szCs w:val="24"/>
                <w:lang w:val="ru-RU"/>
              </w:rPr>
              <w:t xml:space="preserve">протокол №5 </w:t>
            </w:r>
          </w:p>
          <w:p w:rsidR="00CF5CD7" w:rsidRPr="000265D5" w:rsidRDefault="005A4BDD">
            <w:pPr>
              <w:tabs>
                <w:tab w:val="left" w:pos="9288"/>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от «31</w:t>
            </w:r>
            <w:r w:rsidR="00CF5CD7" w:rsidRPr="000265D5">
              <w:rPr>
                <w:rFonts w:ascii="Times New Roman" w:hAnsi="Times New Roman" w:cs="Times New Roman"/>
                <w:sz w:val="24"/>
                <w:szCs w:val="24"/>
                <w:lang w:val="ru-RU"/>
              </w:rPr>
              <w:t>» мая 2022 г.</w:t>
            </w:r>
          </w:p>
          <w:p w:rsidR="00CF5CD7" w:rsidRPr="000265D5" w:rsidRDefault="00CF5CD7">
            <w:pPr>
              <w:tabs>
                <w:tab w:val="left" w:pos="9288"/>
              </w:tabs>
              <w:spacing w:after="0"/>
              <w:jc w:val="both"/>
              <w:rPr>
                <w:rFonts w:ascii="Times New Roman" w:hAnsi="Times New Roman" w:cs="Times New Roman"/>
                <w:sz w:val="24"/>
                <w:szCs w:val="24"/>
                <w:lang w:val="ru-RU"/>
              </w:rPr>
            </w:pPr>
            <w:r w:rsidRPr="000265D5">
              <w:rPr>
                <w:rFonts w:ascii="Times New Roman" w:hAnsi="Times New Roman" w:cs="Times New Roman"/>
                <w:sz w:val="24"/>
                <w:szCs w:val="24"/>
                <w:lang w:val="ru-RU"/>
              </w:rPr>
              <w:t>Руководитель МО</w:t>
            </w:r>
          </w:p>
          <w:p w:rsidR="00CF5CD7" w:rsidRPr="000265D5" w:rsidRDefault="00CF5CD7">
            <w:pPr>
              <w:tabs>
                <w:tab w:val="left" w:pos="9288"/>
              </w:tabs>
              <w:spacing w:after="0"/>
              <w:jc w:val="both"/>
              <w:rPr>
                <w:rFonts w:ascii="Times New Roman" w:hAnsi="Times New Roman" w:cs="Times New Roman"/>
                <w:sz w:val="24"/>
                <w:szCs w:val="24"/>
                <w:lang w:val="ru-RU"/>
              </w:rPr>
            </w:pPr>
            <w:r w:rsidRPr="000265D5">
              <w:rPr>
                <w:rFonts w:ascii="Times New Roman" w:hAnsi="Times New Roman" w:cs="Times New Roman"/>
                <w:sz w:val="24"/>
                <w:szCs w:val="24"/>
                <w:lang w:val="ru-RU"/>
              </w:rPr>
              <w:t>______________</w:t>
            </w:r>
          </w:p>
          <w:p w:rsidR="00CF5CD7" w:rsidRPr="005A4BDD" w:rsidRDefault="00CF5CD7">
            <w:pPr>
              <w:tabs>
                <w:tab w:val="left" w:pos="9288"/>
              </w:tabs>
              <w:spacing w:after="0"/>
              <w:jc w:val="both"/>
              <w:rPr>
                <w:rFonts w:ascii="Times New Roman" w:eastAsia="Times New Roman" w:hAnsi="Times New Roman" w:cs="Times New Roman"/>
                <w:color w:val="000000"/>
                <w:sz w:val="24"/>
                <w:szCs w:val="24"/>
                <w:lang w:val="ru-RU"/>
              </w:rPr>
            </w:pPr>
            <w:r w:rsidRPr="005A4BDD">
              <w:rPr>
                <w:rFonts w:ascii="Times New Roman" w:hAnsi="Times New Roman" w:cs="Times New Roman"/>
                <w:sz w:val="24"/>
                <w:szCs w:val="24"/>
                <w:lang w:val="ru-RU"/>
              </w:rPr>
              <w:t>Шевченко С.Н.</w:t>
            </w:r>
          </w:p>
        </w:tc>
        <w:tc>
          <w:tcPr>
            <w:tcW w:w="3349" w:type="dxa"/>
            <w:tcBorders>
              <w:top w:val="single" w:sz="4" w:space="0" w:color="000000"/>
              <w:left w:val="single" w:sz="4" w:space="0" w:color="000000"/>
              <w:bottom w:val="single" w:sz="4" w:space="0" w:color="000000"/>
              <w:right w:val="single" w:sz="4" w:space="0" w:color="000000"/>
            </w:tcBorders>
            <w:shd w:val="clear" w:color="auto" w:fill="FFFFFF"/>
            <w:hideMark/>
          </w:tcPr>
          <w:p w:rsidR="00CF5CD7" w:rsidRPr="000265D5" w:rsidRDefault="00CF5CD7">
            <w:pPr>
              <w:tabs>
                <w:tab w:val="left" w:pos="9288"/>
              </w:tabs>
              <w:spacing w:after="0"/>
              <w:jc w:val="center"/>
              <w:rPr>
                <w:rFonts w:ascii="Times New Roman" w:eastAsia="Times New Roman" w:hAnsi="Times New Roman" w:cs="Times New Roman"/>
                <w:color w:val="000000"/>
                <w:sz w:val="24"/>
                <w:szCs w:val="24"/>
                <w:lang w:val="ru-RU" w:eastAsia="ar-SA"/>
              </w:rPr>
            </w:pPr>
            <w:r w:rsidRPr="000265D5">
              <w:rPr>
                <w:rFonts w:ascii="Times New Roman" w:hAnsi="Times New Roman" w:cs="Times New Roman"/>
                <w:sz w:val="24"/>
                <w:szCs w:val="24"/>
                <w:lang w:val="ru-RU"/>
              </w:rPr>
              <w:t>«Согласовано»</w:t>
            </w:r>
          </w:p>
          <w:p w:rsidR="00CF5CD7" w:rsidRPr="000265D5" w:rsidRDefault="00CF5CD7">
            <w:pPr>
              <w:tabs>
                <w:tab w:val="left" w:pos="9288"/>
              </w:tabs>
              <w:spacing w:after="0"/>
              <w:rPr>
                <w:rFonts w:ascii="Times New Roman" w:hAnsi="Times New Roman" w:cs="Times New Roman"/>
                <w:sz w:val="24"/>
                <w:szCs w:val="24"/>
                <w:lang w:val="ru-RU" w:eastAsia="ru-RU"/>
              </w:rPr>
            </w:pPr>
            <w:r w:rsidRPr="000265D5">
              <w:rPr>
                <w:rFonts w:ascii="Times New Roman" w:hAnsi="Times New Roman" w:cs="Times New Roman"/>
                <w:sz w:val="24"/>
                <w:szCs w:val="24"/>
                <w:lang w:val="ru-RU"/>
              </w:rPr>
              <w:t>Заместитель директора ОГБОУ «</w:t>
            </w:r>
            <w:proofErr w:type="spellStart"/>
            <w:r w:rsidRPr="000265D5">
              <w:rPr>
                <w:rFonts w:ascii="Times New Roman" w:hAnsi="Times New Roman" w:cs="Times New Roman"/>
                <w:sz w:val="24"/>
                <w:szCs w:val="24"/>
                <w:lang w:val="ru-RU"/>
              </w:rPr>
              <w:t>Ровеньская</w:t>
            </w:r>
            <w:proofErr w:type="spellEnd"/>
            <w:r w:rsidRPr="000265D5">
              <w:rPr>
                <w:rFonts w:ascii="Times New Roman" w:hAnsi="Times New Roman" w:cs="Times New Roman"/>
                <w:sz w:val="24"/>
                <w:szCs w:val="24"/>
                <w:lang w:val="ru-RU"/>
              </w:rPr>
              <w:t xml:space="preserve"> СОШ с УИОП»___________       </w:t>
            </w:r>
          </w:p>
          <w:p w:rsidR="00CF5CD7" w:rsidRPr="000265D5" w:rsidRDefault="00CF5CD7">
            <w:pPr>
              <w:tabs>
                <w:tab w:val="left" w:pos="9288"/>
              </w:tabs>
              <w:spacing w:after="0"/>
              <w:jc w:val="both"/>
              <w:rPr>
                <w:rFonts w:ascii="Times New Roman" w:hAnsi="Times New Roman" w:cs="Times New Roman"/>
                <w:sz w:val="24"/>
                <w:szCs w:val="24"/>
                <w:lang w:val="ru-RU"/>
              </w:rPr>
            </w:pPr>
            <w:r w:rsidRPr="000265D5">
              <w:rPr>
                <w:rFonts w:ascii="Times New Roman" w:hAnsi="Times New Roman" w:cs="Times New Roman"/>
                <w:sz w:val="24"/>
                <w:szCs w:val="24"/>
                <w:lang w:val="ru-RU"/>
              </w:rPr>
              <w:t>Соловьёва Л.И</w:t>
            </w:r>
          </w:p>
          <w:p w:rsidR="00CF5CD7" w:rsidRPr="000265D5" w:rsidRDefault="00CF5CD7">
            <w:pPr>
              <w:tabs>
                <w:tab w:val="center" w:pos="1566"/>
                <w:tab w:val="left" w:pos="9288"/>
              </w:tabs>
              <w:spacing w:after="0"/>
              <w:rPr>
                <w:rFonts w:ascii="Times New Roman" w:eastAsia="Times New Roman" w:hAnsi="Times New Roman" w:cs="Times New Roman"/>
                <w:color w:val="000000"/>
                <w:sz w:val="24"/>
                <w:szCs w:val="24"/>
                <w:lang w:val="ru-RU" w:eastAsia="ar-SA"/>
              </w:rPr>
            </w:pPr>
            <w:r w:rsidRPr="000265D5">
              <w:rPr>
                <w:rFonts w:ascii="Times New Roman" w:hAnsi="Times New Roman" w:cs="Times New Roman"/>
                <w:sz w:val="24"/>
                <w:szCs w:val="24"/>
                <w:lang w:val="ru-RU"/>
              </w:rPr>
              <w:t>«22 » августа 2022 г.</w:t>
            </w:r>
            <w:r w:rsidRPr="000265D5">
              <w:rPr>
                <w:rFonts w:ascii="Times New Roman" w:hAnsi="Times New Roman" w:cs="Times New Roman"/>
                <w:sz w:val="24"/>
                <w:szCs w:val="24"/>
                <w:lang w:val="ru-RU"/>
              </w:rPr>
              <w:tab/>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FFFFFF"/>
            <w:hideMark/>
          </w:tcPr>
          <w:p w:rsidR="00CF5CD7" w:rsidRPr="000265D5" w:rsidRDefault="00CF5CD7">
            <w:pPr>
              <w:tabs>
                <w:tab w:val="left" w:pos="9288"/>
              </w:tabs>
              <w:spacing w:after="0"/>
              <w:jc w:val="center"/>
              <w:rPr>
                <w:rFonts w:ascii="Times New Roman" w:eastAsia="Times New Roman" w:hAnsi="Times New Roman" w:cs="Times New Roman"/>
                <w:color w:val="000000"/>
                <w:sz w:val="24"/>
                <w:szCs w:val="24"/>
                <w:lang w:val="ru-RU" w:eastAsia="ar-SA"/>
              </w:rPr>
            </w:pPr>
            <w:r w:rsidRPr="000265D5">
              <w:rPr>
                <w:rFonts w:ascii="Times New Roman" w:hAnsi="Times New Roman" w:cs="Times New Roman"/>
                <w:sz w:val="24"/>
                <w:szCs w:val="24"/>
                <w:lang w:val="ru-RU"/>
              </w:rPr>
              <w:t>«Утверждаю»</w:t>
            </w:r>
          </w:p>
          <w:p w:rsidR="00CF5CD7" w:rsidRPr="000265D5" w:rsidRDefault="00CF5CD7">
            <w:pPr>
              <w:tabs>
                <w:tab w:val="left" w:pos="9288"/>
              </w:tabs>
              <w:spacing w:after="0"/>
              <w:rPr>
                <w:rFonts w:ascii="Times New Roman" w:hAnsi="Times New Roman" w:cs="Times New Roman"/>
                <w:sz w:val="24"/>
                <w:szCs w:val="24"/>
                <w:lang w:val="ru-RU" w:eastAsia="ru-RU"/>
              </w:rPr>
            </w:pPr>
            <w:r w:rsidRPr="000265D5">
              <w:rPr>
                <w:rFonts w:ascii="Times New Roman" w:hAnsi="Times New Roman" w:cs="Times New Roman"/>
                <w:sz w:val="24"/>
                <w:szCs w:val="24"/>
                <w:lang w:val="ru-RU"/>
              </w:rPr>
              <w:t>Директор ОГБОУ «</w:t>
            </w:r>
            <w:proofErr w:type="spellStart"/>
            <w:r w:rsidRPr="000265D5">
              <w:rPr>
                <w:rFonts w:ascii="Times New Roman" w:hAnsi="Times New Roman" w:cs="Times New Roman"/>
                <w:sz w:val="24"/>
                <w:szCs w:val="24"/>
                <w:lang w:val="ru-RU"/>
              </w:rPr>
              <w:t>Ровеньская</w:t>
            </w:r>
            <w:proofErr w:type="spellEnd"/>
            <w:r w:rsidRPr="000265D5">
              <w:rPr>
                <w:rFonts w:ascii="Times New Roman" w:hAnsi="Times New Roman" w:cs="Times New Roman"/>
                <w:sz w:val="24"/>
                <w:szCs w:val="24"/>
                <w:lang w:val="ru-RU"/>
              </w:rPr>
              <w:t xml:space="preserve"> СОШ с УИОП» ____________</w:t>
            </w:r>
          </w:p>
          <w:p w:rsidR="00CF5CD7" w:rsidRPr="000265D5" w:rsidRDefault="00CF5CD7">
            <w:pPr>
              <w:tabs>
                <w:tab w:val="left" w:pos="9288"/>
              </w:tabs>
              <w:spacing w:after="0"/>
              <w:jc w:val="both"/>
              <w:rPr>
                <w:rFonts w:ascii="Times New Roman" w:hAnsi="Times New Roman" w:cs="Times New Roman"/>
                <w:sz w:val="24"/>
                <w:szCs w:val="24"/>
                <w:lang w:val="ru-RU"/>
              </w:rPr>
            </w:pPr>
            <w:r w:rsidRPr="000265D5">
              <w:rPr>
                <w:rFonts w:ascii="Times New Roman" w:hAnsi="Times New Roman" w:cs="Times New Roman"/>
                <w:sz w:val="24"/>
                <w:szCs w:val="24"/>
                <w:lang w:val="ru-RU"/>
              </w:rPr>
              <w:t xml:space="preserve"> Киселёв Э.Н.</w:t>
            </w:r>
          </w:p>
          <w:p w:rsidR="00CF5CD7" w:rsidRPr="000265D5" w:rsidRDefault="00E701AD">
            <w:pPr>
              <w:tabs>
                <w:tab w:val="left" w:pos="9288"/>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Приказ №  221</w:t>
            </w:r>
          </w:p>
          <w:p w:rsidR="00CF5CD7" w:rsidRPr="000265D5" w:rsidRDefault="00B712E9">
            <w:pPr>
              <w:tabs>
                <w:tab w:val="left" w:pos="9288"/>
              </w:tabs>
              <w:spacing w:after="0"/>
              <w:jc w:val="both"/>
              <w:rPr>
                <w:rFonts w:ascii="Times New Roman" w:eastAsia="Times New Roman" w:hAnsi="Times New Roman" w:cs="Times New Roman"/>
                <w:color w:val="000000"/>
                <w:sz w:val="24"/>
                <w:szCs w:val="24"/>
                <w:lang w:val="ru-RU" w:eastAsia="ar-SA"/>
              </w:rPr>
            </w:pPr>
            <w:r>
              <w:rPr>
                <w:rFonts w:ascii="Times New Roman" w:hAnsi="Times New Roman" w:cs="Times New Roman"/>
                <w:sz w:val="24"/>
                <w:szCs w:val="24"/>
                <w:lang w:val="ru-RU"/>
              </w:rPr>
              <w:t>от «</w:t>
            </w:r>
            <w:r w:rsidR="00CF5CD7" w:rsidRPr="000265D5">
              <w:rPr>
                <w:rFonts w:ascii="Times New Roman" w:hAnsi="Times New Roman" w:cs="Times New Roman"/>
                <w:sz w:val="24"/>
                <w:szCs w:val="24"/>
                <w:lang w:val="ru-RU"/>
              </w:rPr>
              <w:t>22 » августа 2022 г.</w:t>
            </w:r>
          </w:p>
        </w:tc>
      </w:tr>
    </w:tbl>
    <w:p w:rsidR="00264480" w:rsidRDefault="00264480" w:rsidP="00CF5CD7">
      <w:pPr>
        <w:autoSpaceDE w:val="0"/>
        <w:autoSpaceDN w:val="0"/>
        <w:spacing w:after="0" w:line="262" w:lineRule="auto"/>
        <w:ind w:right="-1"/>
        <w:jc w:val="center"/>
        <w:rPr>
          <w:rFonts w:ascii="Times New Roman" w:eastAsia="Times New Roman" w:hAnsi="Times New Roman"/>
          <w:b/>
          <w:color w:val="000000"/>
          <w:sz w:val="24"/>
          <w:lang w:val="ru-RU"/>
        </w:rPr>
      </w:pPr>
    </w:p>
    <w:p w:rsidR="00264480" w:rsidRDefault="00264480" w:rsidP="00CF5CD7">
      <w:pPr>
        <w:autoSpaceDE w:val="0"/>
        <w:autoSpaceDN w:val="0"/>
        <w:spacing w:after="0" w:line="262" w:lineRule="auto"/>
        <w:ind w:right="-1"/>
        <w:jc w:val="center"/>
        <w:rPr>
          <w:rFonts w:ascii="Times New Roman" w:eastAsia="Times New Roman" w:hAnsi="Times New Roman"/>
          <w:b/>
          <w:color w:val="000000"/>
          <w:sz w:val="24"/>
          <w:lang w:val="ru-RU"/>
        </w:rPr>
      </w:pPr>
    </w:p>
    <w:p w:rsidR="00264480" w:rsidRDefault="00264480" w:rsidP="00CF5CD7">
      <w:pPr>
        <w:autoSpaceDE w:val="0"/>
        <w:autoSpaceDN w:val="0"/>
        <w:spacing w:after="0" w:line="262" w:lineRule="auto"/>
        <w:ind w:right="-1"/>
        <w:jc w:val="center"/>
        <w:rPr>
          <w:rFonts w:ascii="Times New Roman" w:eastAsia="Times New Roman" w:hAnsi="Times New Roman"/>
          <w:b/>
          <w:color w:val="000000"/>
          <w:sz w:val="24"/>
          <w:lang w:val="ru-RU"/>
        </w:rPr>
      </w:pPr>
    </w:p>
    <w:p w:rsidR="00DF3C3E" w:rsidRPr="00390034" w:rsidRDefault="00F73CAE" w:rsidP="00CF5CD7">
      <w:pPr>
        <w:autoSpaceDE w:val="0"/>
        <w:autoSpaceDN w:val="0"/>
        <w:spacing w:after="0" w:line="262" w:lineRule="auto"/>
        <w:ind w:right="-1"/>
        <w:jc w:val="center"/>
        <w:rPr>
          <w:lang w:val="ru-RU"/>
        </w:rPr>
      </w:pPr>
      <w:r w:rsidRPr="00390034">
        <w:rPr>
          <w:rFonts w:ascii="Times New Roman" w:eastAsia="Times New Roman" w:hAnsi="Times New Roman"/>
          <w:b/>
          <w:color w:val="000000"/>
          <w:sz w:val="24"/>
          <w:lang w:val="ru-RU"/>
        </w:rPr>
        <w:t xml:space="preserve">РАБОЧАЯ ПРОГРАММА </w:t>
      </w:r>
      <w:r w:rsidRPr="00390034">
        <w:rPr>
          <w:lang w:val="ru-RU"/>
        </w:rPr>
        <w:br/>
      </w:r>
      <w:r w:rsidRPr="00390034">
        <w:rPr>
          <w:rFonts w:ascii="Times New Roman" w:eastAsia="Times New Roman" w:hAnsi="Times New Roman"/>
          <w:b/>
          <w:color w:val="000000"/>
          <w:sz w:val="24"/>
          <w:lang w:val="ru-RU"/>
        </w:rPr>
        <w:t>(</w:t>
      </w:r>
      <w:r w:rsidRPr="00390034">
        <w:rPr>
          <w:rFonts w:ascii="Times New Roman" w:eastAsia="Times New Roman" w:hAnsi="Times New Roman"/>
          <w:b/>
          <w:color w:val="000000"/>
          <w:sz w:val="24"/>
        </w:rPr>
        <w:t>ID</w:t>
      </w:r>
      <w:r w:rsidR="00CF5CD7">
        <w:rPr>
          <w:rFonts w:ascii="Times New Roman" w:eastAsia="Times New Roman" w:hAnsi="Times New Roman"/>
          <w:b/>
          <w:color w:val="000000"/>
          <w:sz w:val="24"/>
          <w:lang w:val="ru-RU"/>
        </w:rPr>
        <w:t xml:space="preserve"> </w:t>
      </w:r>
      <w:r w:rsidR="001440F3">
        <w:rPr>
          <w:rFonts w:ascii="Times New Roman" w:eastAsia="Times New Roman" w:hAnsi="Times New Roman"/>
          <w:b/>
          <w:color w:val="000000"/>
          <w:sz w:val="24"/>
          <w:lang w:val="ru-RU"/>
        </w:rPr>
        <w:t>1594936</w:t>
      </w:r>
      <w:r w:rsidRPr="00390034">
        <w:rPr>
          <w:rFonts w:ascii="Times New Roman" w:eastAsia="Times New Roman" w:hAnsi="Times New Roman"/>
          <w:b/>
          <w:color w:val="000000"/>
          <w:sz w:val="24"/>
          <w:lang w:val="ru-RU"/>
        </w:rPr>
        <w:t>)</w:t>
      </w:r>
    </w:p>
    <w:p w:rsidR="00264480" w:rsidRDefault="00F73CAE" w:rsidP="00264480">
      <w:pPr>
        <w:autoSpaceDE w:val="0"/>
        <w:autoSpaceDN w:val="0"/>
        <w:spacing w:after="0" w:line="262" w:lineRule="auto"/>
        <w:ind w:right="-1"/>
        <w:jc w:val="center"/>
        <w:rPr>
          <w:lang w:val="ru-RU"/>
        </w:rPr>
      </w:pPr>
      <w:r w:rsidRPr="00390034">
        <w:rPr>
          <w:rFonts w:ascii="Times New Roman" w:eastAsia="Times New Roman" w:hAnsi="Times New Roman"/>
          <w:color w:val="000000"/>
          <w:sz w:val="24"/>
          <w:lang w:val="ru-RU"/>
        </w:rPr>
        <w:t>учебного предмета</w:t>
      </w:r>
      <w:r w:rsidRPr="00390034">
        <w:rPr>
          <w:lang w:val="ru-RU"/>
        </w:rPr>
        <w:br/>
      </w:r>
      <w:r w:rsidRPr="00390034">
        <w:rPr>
          <w:rFonts w:ascii="Times New Roman" w:eastAsia="Times New Roman" w:hAnsi="Times New Roman"/>
          <w:color w:val="000000"/>
          <w:sz w:val="24"/>
          <w:lang w:val="ru-RU"/>
        </w:rPr>
        <w:t>«Литература»</w:t>
      </w:r>
    </w:p>
    <w:p w:rsidR="005A4BDD" w:rsidRDefault="00F73CAE" w:rsidP="00264480">
      <w:pPr>
        <w:autoSpaceDE w:val="0"/>
        <w:autoSpaceDN w:val="0"/>
        <w:spacing w:after="0" w:line="262" w:lineRule="auto"/>
        <w:ind w:right="-1"/>
        <w:jc w:val="center"/>
        <w:rPr>
          <w:rFonts w:ascii="Times New Roman" w:eastAsia="Times New Roman" w:hAnsi="Times New Roman"/>
          <w:color w:val="000000"/>
          <w:sz w:val="24"/>
          <w:lang w:val="ru-RU"/>
        </w:rPr>
      </w:pPr>
      <w:r w:rsidRPr="00390034">
        <w:rPr>
          <w:rFonts w:ascii="Times New Roman" w:eastAsia="Times New Roman" w:hAnsi="Times New Roman"/>
          <w:color w:val="000000"/>
          <w:sz w:val="24"/>
          <w:lang w:val="ru-RU"/>
        </w:rPr>
        <w:t>для 5</w:t>
      </w:r>
      <w:r w:rsidR="00121994">
        <w:rPr>
          <w:rFonts w:ascii="Times New Roman" w:eastAsia="Times New Roman" w:hAnsi="Times New Roman"/>
          <w:color w:val="000000"/>
          <w:sz w:val="24"/>
          <w:lang w:val="ru-RU"/>
        </w:rPr>
        <w:t>Г</w:t>
      </w:r>
      <w:r w:rsidRPr="00390034">
        <w:rPr>
          <w:rFonts w:ascii="Times New Roman" w:eastAsia="Times New Roman" w:hAnsi="Times New Roman"/>
          <w:color w:val="000000"/>
          <w:sz w:val="24"/>
          <w:lang w:val="ru-RU"/>
        </w:rPr>
        <w:t xml:space="preserve"> класса </w:t>
      </w:r>
    </w:p>
    <w:p w:rsidR="00DF3C3E" w:rsidRDefault="00F73CAE" w:rsidP="00264480">
      <w:pPr>
        <w:autoSpaceDE w:val="0"/>
        <w:autoSpaceDN w:val="0"/>
        <w:spacing w:after="0" w:line="262" w:lineRule="auto"/>
        <w:ind w:right="-1"/>
        <w:jc w:val="center"/>
        <w:rPr>
          <w:rFonts w:ascii="Times New Roman" w:eastAsia="Times New Roman" w:hAnsi="Times New Roman"/>
          <w:color w:val="000000"/>
          <w:sz w:val="24"/>
          <w:lang w:val="ru-RU"/>
        </w:rPr>
      </w:pPr>
      <w:r w:rsidRPr="00390034">
        <w:rPr>
          <w:rFonts w:ascii="Times New Roman" w:eastAsia="Times New Roman" w:hAnsi="Times New Roman"/>
          <w:color w:val="000000"/>
          <w:sz w:val="24"/>
          <w:lang w:val="ru-RU"/>
        </w:rPr>
        <w:t xml:space="preserve">основного общего образования </w:t>
      </w:r>
      <w:r w:rsidRPr="00390034">
        <w:rPr>
          <w:lang w:val="ru-RU"/>
        </w:rPr>
        <w:br/>
      </w:r>
      <w:r w:rsidRPr="00390034">
        <w:rPr>
          <w:rFonts w:ascii="Times New Roman" w:eastAsia="Times New Roman" w:hAnsi="Times New Roman"/>
          <w:color w:val="000000"/>
          <w:sz w:val="24"/>
          <w:lang w:val="ru-RU"/>
        </w:rPr>
        <w:t>на 2022-2023  учебный год</w:t>
      </w:r>
    </w:p>
    <w:p w:rsidR="00264480" w:rsidRDefault="00264480" w:rsidP="00264480">
      <w:pPr>
        <w:autoSpaceDE w:val="0"/>
        <w:autoSpaceDN w:val="0"/>
        <w:spacing w:after="0" w:line="262" w:lineRule="auto"/>
        <w:ind w:right="-1"/>
        <w:jc w:val="center"/>
        <w:rPr>
          <w:rFonts w:ascii="Times New Roman" w:eastAsia="Times New Roman" w:hAnsi="Times New Roman"/>
          <w:color w:val="000000"/>
          <w:sz w:val="24"/>
          <w:lang w:val="ru-RU"/>
        </w:rPr>
      </w:pPr>
    </w:p>
    <w:p w:rsidR="005A4BDD" w:rsidRDefault="005A4BDD" w:rsidP="00264480">
      <w:pPr>
        <w:autoSpaceDE w:val="0"/>
        <w:autoSpaceDN w:val="0"/>
        <w:spacing w:after="0" w:line="262" w:lineRule="auto"/>
        <w:ind w:right="-1"/>
        <w:jc w:val="center"/>
        <w:rPr>
          <w:rFonts w:ascii="Times New Roman" w:eastAsia="Times New Roman" w:hAnsi="Times New Roman"/>
          <w:color w:val="000000"/>
          <w:sz w:val="24"/>
          <w:lang w:val="ru-RU"/>
        </w:rPr>
      </w:pPr>
    </w:p>
    <w:p w:rsidR="005A4BDD" w:rsidRDefault="005A4BDD" w:rsidP="00264480">
      <w:pPr>
        <w:autoSpaceDE w:val="0"/>
        <w:autoSpaceDN w:val="0"/>
        <w:spacing w:after="0" w:line="262" w:lineRule="auto"/>
        <w:ind w:right="-1"/>
        <w:jc w:val="center"/>
        <w:rPr>
          <w:rFonts w:ascii="Times New Roman" w:eastAsia="Times New Roman" w:hAnsi="Times New Roman"/>
          <w:color w:val="000000"/>
          <w:sz w:val="24"/>
          <w:lang w:val="ru-RU"/>
        </w:rPr>
      </w:pPr>
    </w:p>
    <w:p w:rsidR="005A4BDD" w:rsidRDefault="005A4BDD" w:rsidP="00264480">
      <w:pPr>
        <w:autoSpaceDE w:val="0"/>
        <w:autoSpaceDN w:val="0"/>
        <w:spacing w:after="0" w:line="262" w:lineRule="auto"/>
        <w:ind w:right="-1"/>
        <w:jc w:val="center"/>
        <w:rPr>
          <w:rFonts w:ascii="Times New Roman" w:eastAsia="Times New Roman" w:hAnsi="Times New Roman"/>
          <w:color w:val="000000"/>
          <w:sz w:val="24"/>
          <w:lang w:val="ru-RU"/>
        </w:rPr>
      </w:pPr>
    </w:p>
    <w:p w:rsidR="005A4BDD" w:rsidRDefault="005A4BDD" w:rsidP="00264480">
      <w:pPr>
        <w:autoSpaceDE w:val="0"/>
        <w:autoSpaceDN w:val="0"/>
        <w:spacing w:after="0" w:line="262" w:lineRule="auto"/>
        <w:ind w:right="-1"/>
        <w:jc w:val="center"/>
        <w:rPr>
          <w:rFonts w:ascii="Times New Roman" w:eastAsia="Times New Roman" w:hAnsi="Times New Roman"/>
          <w:color w:val="000000"/>
          <w:sz w:val="24"/>
          <w:lang w:val="ru-RU"/>
        </w:rPr>
      </w:pPr>
    </w:p>
    <w:p w:rsidR="005A4BDD" w:rsidRDefault="005A4BDD" w:rsidP="00264480">
      <w:pPr>
        <w:autoSpaceDE w:val="0"/>
        <w:autoSpaceDN w:val="0"/>
        <w:spacing w:after="0" w:line="262" w:lineRule="auto"/>
        <w:ind w:right="-1"/>
        <w:jc w:val="center"/>
        <w:rPr>
          <w:rFonts w:ascii="Times New Roman" w:eastAsia="Times New Roman" w:hAnsi="Times New Roman"/>
          <w:color w:val="000000"/>
          <w:sz w:val="24"/>
          <w:lang w:val="ru-RU"/>
        </w:rPr>
      </w:pPr>
    </w:p>
    <w:p w:rsidR="005A4BDD" w:rsidRDefault="005A4BDD" w:rsidP="005A4BDD">
      <w:pPr>
        <w:autoSpaceDE w:val="0"/>
        <w:autoSpaceDN w:val="0"/>
        <w:spacing w:after="0" w:line="262" w:lineRule="auto"/>
        <w:ind w:right="-1"/>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Составитель: Бондаренко Елена Николаевна</w:t>
      </w:r>
    </w:p>
    <w:p w:rsidR="005A4BDD" w:rsidRPr="00390034" w:rsidRDefault="005A4BDD" w:rsidP="005A4BDD">
      <w:pPr>
        <w:autoSpaceDE w:val="0"/>
        <w:autoSpaceDN w:val="0"/>
        <w:spacing w:after="0" w:line="262" w:lineRule="auto"/>
        <w:ind w:right="-1"/>
        <w:jc w:val="right"/>
        <w:rPr>
          <w:lang w:val="ru-RU"/>
        </w:rPr>
      </w:pPr>
      <w:r>
        <w:rPr>
          <w:rFonts w:ascii="Times New Roman" w:eastAsia="Times New Roman" w:hAnsi="Times New Roman"/>
          <w:color w:val="000000"/>
          <w:sz w:val="24"/>
          <w:lang w:val="ru-RU"/>
        </w:rPr>
        <w:t>учитель русского языка и литературы</w:t>
      </w:r>
    </w:p>
    <w:p w:rsidR="00DF3C3E" w:rsidRPr="00390034" w:rsidRDefault="00DF3C3E" w:rsidP="00447771">
      <w:pPr>
        <w:autoSpaceDE w:val="0"/>
        <w:autoSpaceDN w:val="0"/>
        <w:spacing w:after="0" w:line="262" w:lineRule="auto"/>
        <w:ind w:right="-1"/>
        <w:jc w:val="right"/>
        <w:rPr>
          <w:lang w:val="ru-RU"/>
        </w:rPr>
      </w:pPr>
    </w:p>
    <w:p w:rsidR="00D828BD" w:rsidRPr="00390034" w:rsidRDefault="00D828BD" w:rsidP="00447771">
      <w:pPr>
        <w:autoSpaceDE w:val="0"/>
        <w:autoSpaceDN w:val="0"/>
        <w:spacing w:after="0" w:line="230" w:lineRule="auto"/>
        <w:ind w:right="-1"/>
        <w:jc w:val="right"/>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F3C3E" w:rsidRPr="00390034" w:rsidRDefault="00DF3C3E" w:rsidP="00D828BD">
      <w:pPr>
        <w:autoSpaceDE w:val="0"/>
        <w:autoSpaceDN w:val="0"/>
        <w:spacing w:after="78" w:line="220" w:lineRule="exact"/>
        <w:ind w:right="-1"/>
        <w:jc w:val="both"/>
        <w:rPr>
          <w:lang w:val="ru-RU"/>
        </w:rPr>
      </w:pPr>
    </w:p>
    <w:p w:rsidR="00D828BD" w:rsidRDefault="00D828BD" w:rsidP="00D828BD">
      <w:pPr>
        <w:autoSpaceDE w:val="0"/>
        <w:autoSpaceDN w:val="0"/>
        <w:spacing w:after="0" w:line="230" w:lineRule="auto"/>
        <w:ind w:left="709" w:right="-1"/>
        <w:jc w:val="both"/>
        <w:rPr>
          <w:rFonts w:ascii="Times New Roman" w:eastAsia="Times New Roman" w:hAnsi="Times New Roman"/>
          <w:b/>
          <w:color w:val="000000"/>
          <w:sz w:val="24"/>
          <w:lang w:val="ru-RU"/>
        </w:rPr>
      </w:pPr>
    </w:p>
    <w:p w:rsidR="005A4BDD" w:rsidRDefault="005A4BDD" w:rsidP="005A4BDD">
      <w:pPr>
        <w:autoSpaceDE w:val="0"/>
        <w:autoSpaceDN w:val="0"/>
        <w:spacing w:after="0" w:line="230" w:lineRule="auto"/>
        <w:ind w:right="-1"/>
        <w:jc w:val="center"/>
        <w:rPr>
          <w:rFonts w:ascii="Times New Roman" w:eastAsia="Times New Roman" w:hAnsi="Times New Roman"/>
          <w:b/>
          <w:color w:val="000000"/>
          <w:sz w:val="24"/>
          <w:lang w:val="ru-RU"/>
        </w:rPr>
      </w:pPr>
      <w:bookmarkStart w:id="0" w:name="_GoBack"/>
      <w:bookmarkEnd w:id="0"/>
    </w:p>
    <w:p w:rsidR="005A4BDD" w:rsidRDefault="005A4BDD" w:rsidP="005A4BDD">
      <w:pPr>
        <w:autoSpaceDE w:val="0"/>
        <w:autoSpaceDN w:val="0"/>
        <w:spacing w:after="0" w:line="230" w:lineRule="auto"/>
        <w:ind w:right="-1"/>
        <w:jc w:val="center"/>
        <w:rPr>
          <w:rFonts w:ascii="Times New Roman" w:eastAsia="Times New Roman" w:hAnsi="Times New Roman"/>
          <w:b/>
          <w:color w:val="000000"/>
          <w:sz w:val="24"/>
          <w:lang w:val="ru-RU"/>
        </w:rPr>
      </w:pPr>
    </w:p>
    <w:p w:rsidR="005A4BDD" w:rsidRDefault="005A4BDD" w:rsidP="005A4BDD">
      <w:pPr>
        <w:autoSpaceDE w:val="0"/>
        <w:autoSpaceDN w:val="0"/>
        <w:spacing w:after="0" w:line="230" w:lineRule="auto"/>
        <w:ind w:right="-1"/>
        <w:jc w:val="center"/>
        <w:rPr>
          <w:rFonts w:ascii="Times New Roman" w:eastAsia="Times New Roman" w:hAnsi="Times New Roman"/>
          <w:b/>
          <w:color w:val="000000"/>
          <w:sz w:val="24"/>
          <w:lang w:val="ru-RU"/>
        </w:rPr>
      </w:pPr>
    </w:p>
    <w:p w:rsidR="005A4BDD" w:rsidRDefault="005A4BDD" w:rsidP="005A4BDD">
      <w:pPr>
        <w:autoSpaceDE w:val="0"/>
        <w:autoSpaceDN w:val="0"/>
        <w:spacing w:after="0" w:line="230" w:lineRule="auto"/>
        <w:ind w:right="-1"/>
        <w:jc w:val="center"/>
        <w:rPr>
          <w:rFonts w:ascii="Times New Roman" w:eastAsia="Times New Roman" w:hAnsi="Times New Roman"/>
          <w:b/>
          <w:color w:val="000000"/>
          <w:sz w:val="24"/>
          <w:lang w:val="ru-RU"/>
        </w:rPr>
      </w:pPr>
    </w:p>
    <w:p w:rsidR="00E0113E" w:rsidRPr="00390034" w:rsidRDefault="005A4BDD" w:rsidP="005A4BDD">
      <w:pPr>
        <w:autoSpaceDE w:val="0"/>
        <w:autoSpaceDN w:val="0"/>
        <w:spacing w:after="0" w:line="230" w:lineRule="auto"/>
        <w:ind w:right="-1"/>
        <w:jc w:val="center"/>
        <w:rPr>
          <w:lang w:val="ru-RU"/>
        </w:rPr>
      </w:pPr>
      <w:r>
        <w:rPr>
          <w:rFonts w:ascii="Times New Roman" w:eastAsia="Times New Roman" w:hAnsi="Times New Roman"/>
          <w:b/>
          <w:color w:val="000000"/>
          <w:sz w:val="24"/>
          <w:lang w:val="ru-RU"/>
        </w:rPr>
        <w:t>Ровеньки 2022</w:t>
      </w:r>
    </w:p>
    <w:p w:rsidR="00E0113E" w:rsidRDefault="00E0113E" w:rsidP="00E0113E">
      <w:pPr>
        <w:autoSpaceDE w:val="0"/>
        <w:autoSpaceDN w:val="0"/>
        <w:spacing w:after="0" w:line="230" w:lineRule="auto"/>
        <w:ind w:right="-1"/>
        <w:jc w:val="center"/>
        <w:rPr>
          <w:rFonts w:ascii="Times New Roman" w:eastAsia="Times New Roman" w:hAnsi="Times New Roman"/>
          <w:b/>
          <w:color w:val="000000"/>
          <w:sz w:val="24"/>
          <w:lang w:val="ru-RU"/>
        </w:rPr>
      </w:pPr>
    </w:p>
    <w:p w:rsidR="00E0113E" w:rsidRDefault="00E0113E" w:rsidP="00835A3E">
      <w:pPr>
        <w:autoSpaceDE w:val="0"/>
        <w:autoSpaceDN w:val="0"/>
        <w:spacing w:after="0" w:line="230" w:lineRule="auto"/>
        <w:ind w:right="-1"/>
        <w:jc w:val="both"/>
        <w:rPr>
          <w:rFonts w:ascii="Times New Roman" w:eastAsia="Times New Roman" w:hAnsi="Times New Roman"/>
          <w:b/>
          <w:color w:val="000000"/>
          <w:sz w:val="24"/>
          <w:lang w:val="ru-RU"/>
        </w:rPr>
      </w:pPr>
    </w:p>
    <w:p w:rsidR="00E0113E" w:rsidRDefault="00E0113E" w:rsidP="00835A3E">
      <w:pPr>
        <w:autoSpaceDE w:val="0"/>
        <w:autoSpaceDN w:val="0"/>
        <w:spacing w:after="0" w:line="230" w:lineRule="auto"/>
        <w:ind w:right="-1"/>
        <w:jc w:val="both"/>
        <w:rPr>
          <w:rFonts w:ascii="Times New Roman" w:eastAsia="Times New Roman" w:hAnsi="Times New Roman"/>
          <w:b/>
          <w:color w:val="000000"/>
          <w:sz w:val="24"/>
          <w:lang w:val="ru-RU"/>
        </w:rPr>
      </w:pPr>
    </w:p>
    <w:p w:rsidR="00E0113E" w:rsidRDefault="00E0113E" w:rsidP="00835A3E">
      <w:pPr>
        <w:autoSpaceDE w:val="0"/>
        <w:autoSpaceDN w:val="0"/>
        <w:spacing w:after="0" w:line="230" w:lineRule="auto"/>
        <w:ind w:right="-1"/>
        <w:jc w:val="both"/>
        <w:rPr>
          <w:rFonts w:ascii="Times New Roman" w:eastAsia="Times New Roman" w:hAnsi="Times New Roman"/>
          <w:b/>
          <w:color w:val="000000"/>
          <w:sz w:val="24"/>
          <w:lang w:val="ru-RU"/>
        </w:rPr>
      </w:pPr>
    </w:p>
    <w:p w:rsidR="00E0113E" w:rsidRDefault="00E0113E" w:rsidP="00835A3E">
      <w:pPr>
        <w:autoSpaceDE w:val="0"/>
        <w:autoSpaceDN w:val="0"/>
        <w:spacing w:after="0" w:line="230" w:lineRule="auto"/>
        <w:ind w:right="-1"/>
        <w:jc w:val="both"/>
        <w:rPr>
          <w:rFonts w:ascii="Times New Roman" w:eastAsia="Times New Roman" w:hAnsi="Times New Roman"/>
          <w:b/>
          <w:color w:val="000000"/>
          <w:sz w:val="24"/>
          <w:lang w:val="ru-RU"/>
        </w:rPr>
      </w:pPr>
    </w:p>
    <w:p w:rsidR="00E0113E" w:rsidRPr="00390034" w:rsidRDefault="00E0113E" w:rsidP="00835A3E">
      <w:pPr>
        <w:autoSpaceDE w:val="0"/>
        <w:autoSpaceDN w:val="0"/>
        <w:spacing w:after="0" w:line="230" w:lineRule="auto"/>
        <w:ind w:right="-1"/>
        <w:jc w:val="both"/>
        <w:rPr>
          <w:rFonts w:ascii="Times New Roman" w:eastAsia="Times New Roman" w:hAnsi="Times New Roman"/>
          <w:b/>
          <w:color w:val="000000"/>
          <w:sz w:val="24"/>
          <w:lang w:val="ru-RU"/>
        </w:rPr>
      </w:pPr>
    </w:p>
    <w:p w:rsidR="00DF3C3E" w:rsidRPr="00390034" w:rsidRDefault="00F73CAE" w:rsidP="00447771">
      <w:pPr>
        <w:autoSpaceDE w:val="0"/>
        <w:autoSpaceDN w:val="0"/>
        <w:spacing w:after="0" w:line="240" w:lineRule="auto"/>
        <w:ind w:right="-1"/>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ПОЯСНИТЕЛЬНАЯ ЗАПИСКА</w:t>
      </w:r>
    </w:p>
    <w:p w:rsidR="00DF3C3E" w:rsidRPr="00390034" w:rsidRDefault="00F73CAE" w:rsidP="00835A3E">
      <w:pPr>
        <w:autoSpaceDE w:val="0"/>
        <w:autoSpaceDN w:val="0"/>
        <w:spacing w:after="0" w:line="240" w:lineRule="auto"/>
        <w:ind w:right="-1" w:firstLine="720"/>
        <w:jc w:val="both"/>
        <w:rPr>
          <w:rFonts w:ascii="Times New Roman" w:eastAsia="Times New Roman" w:hAnsi="Times New Roman"/>
          <w:color w:val="000000"/>
          <w:sz w:val="24"/>
          <w:lang w:val="ru-RU"/>
        </w:rPr>
      </w:pPr>
      <w:proofErr w:type="gramStart"/>
      <w:r w:rsidRPr="00390034">
        <w:rPr>
          <w:rFonts w:ascii="Times New Roman" w:eastAsia="Times New Roman" w:hAnsi="Times New Roman"/>
          <w:color w:val="000000"/>
          <w:sz w:val="24"/>
          <w:lang w:val="ru-RU"/>
        </w:rPr>
        <w:t>Рабочая программа по литературе для обучающихся 5</w:t>
      </w:r>
      <w:r w:rsidR="00121994">
        <w:rPr>
          <w:rFonts w:ascii="Times New Roman" w:eastAsia="Times New Roman" w:hAnsi="Times New Roman"/>
          <w:color w:val="000000"/>
          <w:sz w:val="24"/>
          <w:lang w:val="ru-RU"/>
        </w:rPr>
        <w:t>Г класса</w:t>
      </w:r>
      <w:r w:rsidRPr="00390034">
        <w:rPr>
          <w:rFonts w:ascii="Times New Roman" w:eastAsia="Times New Roman" w:hAnsi="Times New Roman"/>
          <w:color w:val="000000"/>
          <w:sz w:val="24"/>
          <w:lang w:val="ru-RU"/>
        </w:rPr>
        <w:t xml:space="preserve">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90034">
        <w:rPr>
          <w:rFonts w:ascii="Times New Roman" w:eastAsia="Times New Roman" w:hAnsi="Times New Roman"/>
          <w:color w:val="000000"/>
          <w:sz w:val="24"/>
          <w:lang w:val="ru-RU"/>
        </w:rPr>
        <w:t>Минпросвещения</w:t>
      </w:r>
      <w:proofErr w:type="spellEnd"/>
      <w:r w:rsidRPr="00390034">
        <w:rPr>
          <w:rFonts w:ascii="Times New Roman" w:eastAsia="Times New Roman" w:hAnsi="Times New Roman"/>
          <w:color w:val="000000"/>
          <w:sz w:val="24"/>
          <w:lang w:val="ru-RU"/>
        </w:rPr>
        <w:t xml:space="preserve"> России от 31.05.2021 г.   № 287, зарегистрирован Министерством юстиции Российской Федерации 05.07.2021 г., </w:t>
      </w:r>
      <w:proofErr w:type="spellStart"/>
      <w:r w:rsidRPr="00390034">
        <w:rPr>
          <w:rFonts w:ascii="Times New Roman" w:eastAsia="Times New Roman" w:hAnsi="Times New Roman"/>
          <w:color w:val="000000"/>
          <w:sz w:val="24"/>
          <w:lang w:val="ru-RU"/>
        </w:rPr>
        <w:t>рег</w:t>
      </w:r>
      <w:proofErr w:type="spellEnd"/>
      <w:r w:rsidRPr="00390034">
        <w:rPr>
          <w:rFonts w:ascii="Times New Roman" w:eastAsia="Times New Roman" w:hAnsi="Times New Roman"/>
          <w:color w:val="000000"/>
          <w:sz w:val="24"/>
          <w:lang w:val="ru-RU"/>
        </w:rPr>
        <w:t>. номер — 64101) (далее — ФГОС ООО), а также Примерной программы воспитания, с учётом Концепции преподавания русского</w:t>
      </w:r>
      <w:proofErr w:type="gramEnd"/>
      <w:r w:rsidRPr="00390034">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447771" w:rsidRPr="00390034" w:rsidRDefault="00447771" w:rsidP="00D828BD">
      <w:pPr>
        <w:autoSpaceDE w:val="0"/>
        <w:autoSpaceDN w:val="0"/>
        <w:spacing w:after="0" w:line="240" w:lineRule="auto"/>
        <w:ind w:right="-1"/>
        <w:jc w:val="both"/>
        <w:rPr>
          <w:lang w:val="ru-RU"/>
        </w:rPr>
      </w:pPr>
    </w:p>
    <w:p w:rsidR="00DF3C3E" w:rsidRPr="00390034" w:rsidRDefault="00F73CAE" w:rsidP="00447771">
      <w:pPr>
        <w:autoSpaceDE w:val="0"/>
        <w:autoSpaceDN w:val="0"/>
        <w:spacing w:after="0" w:line="240" w:lineRule="auto"/>
        <w:ind w:right="-1"/>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ОБЩАЯ ХАРАКТЕРИСТИКА УЧЕБНОГО ПРЕДМЕТА «ЛИТЕРАТУРА»</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390034">
        <w:rPr>
          <w:rFonts w:ascii="Times New Roman" w:eastAsia="Times New Roman" w:hAnsi="Times New Roman"/>
          <w:color w:val="000000"/>
          <w:sz w:val="24"/>
          <w:lang w:val="ru-RU"/>
        </w:rPr>
        <w:t>межпредметных</w:t>
      </w:r>
      <w:proofErr w:type="spellEnd"/>
      <w:r w:rsidRPr="00390034">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47771" w:rsidRPr="00390034" w:rsidRDefault="00447771" w:rsidP="00D828BD">
      <w:pPr>
        <w:autoSpaceDE w:val="0"/>
        <w:autoSpaceDN w:val="0"/>
        <w:spacing w:after="0" w:line="240" w:lineRule="auto"/>
        <w:ind w:right="-1"/>
        <w:jc w:val="both"/>
        <w:rPr>
          <w:rFonts w:ascii="Times New Roman" w:eastAsia="Times New Roman" w:hAnsi="Times New Roman"/>
          <w:b/>
          <w:color w:val="000000"/>
          <w:sz w:val="24"/>
          <w:lang w:val="ru-RU"/>
        </w:rPr>
      </w:pP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ЦЕЛИ ИЗУЧЕНИЯ УЧЕБНОГО ПРЕДМЕТА «ЛИТЕРАТУРА»</w:t>
      </w:r>
    </w:p>
    <w:p w:rsidR="00447771" w:rsidRPr="00390034" w:rsidRDefault="00F73CAE" w:rsidP="00835A3E">
      <w:pPr>
        <w:autoSpaceDE w:val="0"/>
        <w:autoSpaceDN w:val="0"/>
        <w:spacing w:after="0" w:line="240" w:lineRule="auto"/>
        <w:ind w:right="-1" w:firstLine="720"/>
        <w:jc w:val="both"/>
        <w:rPr>
          <w:rFonts w:ascii="Times New Roman" w:eastAsia="Times New Roman" w:hAnsi="Times New Roman"/>
          <w:color w:val="000000"/>
          <w:sz w:val="24"/>
          <w:lang w:val="ru-RU"/>
        </w:rPr>
      </w:pPr>
      <w:proofErr w:type="gramStart"/>
      <w:r w:rsidRPr="00390034">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390034">
        <w:rPr>
          <w:rFonts w:ascii="Times New Roman" w:eastAsia="Times New Roman" w:hAnsi="Times New Roman"/>
          <w:color w:val="000000"/>
          <w:sz w:val="24"/>
          <w:lang w:val="ru-RU"/>
        </w:rPr>
        <w:t>аксиологической</w:t>
      </w:r>
      <w:proofErr w:type="spellEnd"/>
      <w:r w:rsidRPr="00390034">
        <w:rPr>
          <w:rFonts w:ascii="Times New Roman" w:eastAsia="Times New Roman" w:hAnsi="Times New Roman"/>
          <w:color w:val="000000"/>
          <w:sz w:val="24"/>
          <w:lang w:val="ru-RU"/>
        </w:rPr>
        <w:t xml:space="preserve"> сферы личности на основе высоких духовно-нравственных идеалов, воплощённых в отечественной и зарубежной литературе.</w:t>
      </w:r>
      <w:proofErr w:type="gramEnd"/>
      <w:r w:rsidRPr="00390034">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w:t>
      </w:r>
      <w:r w:rsidR="00447771" w:rsidRPr="00390034">
        <w:rPr>
          <w:rFonts w:ascii="Times New Roman" w:eastAsia="Times New Roman" w:hAnsi="Times New Roman"/>
          <w:color w:val="000000"/>
          <w:sz w:val="24"/>
          <w:lang w:val="ru-RU"/>
        </w:rPr>
        <w:t xml:space="preserve">но усложняются от 5 к 9 классу. </w:t>
      </w:r>
    </w:p>
    <w:p w:rsidR="00DF3C3E" w:rsidRPr="00390034" w:rsidRDefault="00F73CAE" w:rsidP="00835A3E">
      <w:pPr>
        <w:autoSpaceDE w:val="0"/>
        <w:autoSpaceDN w:val="0"/>
        <w:spacing w:after="0" w:line="240" w:lineRule="auto"/>
        <w:ind w:right="-1" w:firstLine="720"/>
        <w:jc w:val="both"/>
        <w:rPr>
          <w:lang w:val="ru-RU"/>
        </w:rPr>
      </w:pPr>
      <w:proofErr w:type="gramStart"/>
      <w:r w:rsidRPr="00390034">
        <w:rPr>
          <w:rFonts w:ascii="Times New Roman" w:eastAsia="Times New Roman" w:hAnsi="Times New Roman"/>
          <w:color w:val="000000"/>
          <w:sz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390034">
        <w:rPr>
          <w:rFonts w:ascii="Times New Roman" w:eastAsia="Times New Roman" w:hAnsi="Times New Roman"/>
          <w:color w:val="000000"/>
          <w:sz w:val="24"/>
          <w:lang w:val="ru-RU"/>
        </w:rPr>
        <w:t xml:space="preserve"> </w:t>
      </w:r>
      <w:proofErr w:type="gramStart"/>
      <w:r w:rsidRPr="00390034">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w:t>
      </w:r>
      <w:r w:rsidRPr="00390034">
        <w:rPr>
          <w:rFonts w:ascii="Times New Roman" w:eastAsia="Times New Roman" w:hAnsi="Times New Roman"/>
          <w:color w:val="000000"/>
          <w:sz w:val="24"/>
          <w:lang w:val="ru-RU"/>
        </w:rPr>
        <w:lastRenderedPageBreak/>
        <w:t xml:space="preserve">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F3C3E" w:rsidRPr="00390034" w:rsidRDefault="00F73CAE" w:rsidP="00835A3E">
      <w:pPr>
        <w:autoSpaceDE w:val="0"/>
        <w:autoSpaceDN w:val="0"/>
        <w:spacing w:after="0" w:line="240" w:lineRule="auto"/>
        <w:ind w:right="-1" w:firstLine="720"/>
        <w:jc w:val="both"/>
        <w:rPr>
          <w:lang w:val="ru-RU"/>
        </w:rPr>
      </w:pPr>
      <w:proofErr w:type="gramStart"/>
      <w:r w:rsidRPr="00390034">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390034">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447771" w:rsidRPr="00390034" w:rsidRDefault="00F73CAE" w:rsidP="00835A3E">
      <w:pPr>
        <w:autoSpaceDE w:val="0"/>
        <w:autoSpaceDN w:val="0"/>
        <w:spacing w:after="0" w:line="240" w:lineRule="auto"/>
        <w:ind w:right="-1" w:firstLine="720"/>
        <w:jc w:val="both"/>
        <w:rPr>
          <w:lang w:val="ru-RU"/>
        </w:rPr>
      </w:pPr>
      <w:proofErr w:type="gramStart"/>
      <w:r w:rsidRPr="00390034">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90034">
        <w:rPr>
          <w:rFonts w:ascii="Times New Roman" w:eastAsia="Times New Roman" w:hAnsi="Times New Roman"/>
          <w:color w:val="000000"/>
          <w:sz w:val="24"/>
          <w:lang w:val="ru-RU"/>
        </w:rPr>
        <w:t>теоретико</w:t>
      </w:r>
      <w:proofErr w:type="spellEnd"/>
      <w:r w:rsidRPr="00390034">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390034">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390034">
        <w:rPr>
          <w:rFonts w:ascii="Times New Roman" w:eastAsia="Times New Roman" w:hAnsi="Times New Roman"/>
          <w:color w:val="000000"/>
          <w:sz w:val="24"/>
          <w:lang w:val="ru-RU"/>
        </w:rPr>
        <w:t>проблемы</w:t>
      </w:r>
      <w:proofErr w:type="gramEnd"/>
      <w:r w:rsidRPr="00390034">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w:t>
      </w:r>
      <w:r w:rsidR="00447771"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 xml:space="preserve">владеть навыками их </w:t>
      </w:r>
      <w:r w:rsidRPr="00390034">
        <w:rPr>
          <w:lang w:val="ru-RU"/>
        </w:rPr>
        <w:br/>
      </w:r>
      <w:r w:rsidRPr="00390034">
        <w:rPr>
          <w:rFonts w:ascii="Times New Roman" w:eastAsia="Times New Roman" w:hAnsi="Times New Roman"/>
          <w:color w:val="000000"/>
          <w:sz w:val="24"/>
          <w:lang w:val="ru-RU"/>
        </w:rPr>
        <w:t xml:space="preserve">критической оценки. </w:t>
      </w:r>
    </w:p>
    <w:p w:rsidR="00DF3C3E" w:rsidRPr="00390034" w:rsidRDefault="00F73CAE" w:rsidP="00835A3E">
      <w:pPr>
        <w:autoSpaceDE w:val="0"/>
        <w:autoSpaceDN w:val="0"/>
        <w:spacing w:after="0" w:line="240" w:lineRule="auto"/>
        <w:ind w:right="-1" w:firstLine="720"/>
        <w:jc w:val="both"/>
        <w:rPr>
          <w:lang w:val="ru-RU"/>
        </w:rPr>
      </w:pPr>
      <w:proofErr w:type="gramStart"/>
      <w:r w:rsidRPr="00390034">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390034">
        <w:rPr>
          <w:rFonts w:ascii="Times New Roman" w:eastAsia="Times New Roman" w:hAnsi="Times New Roman"/>
          <w:color w:val="000000"/>
          <w:sz w:val="24"/>
          <w:lang w:val="ru-RU"/>
        </w:rPr>
        <w:t xml:space="preserve"> воспринимая чужую точку зрения и </w:t>
      </w:r>
      <w:proofErr w:type="spellStart"/>
      <w:r w:rsidRPr="00390034">
        <w:rPr>
          <w:rFonts w:ascii="Times New Roman" w:eastAsia="Times New Roman" w:hAnsi="Times New Roman"/>
          <w:color w:val="000000"/>
          <w:sz w:val="24"/>
          <w:lang w:val="ru-RU"/>
        </w:rPr>
        <w:t>аргументированно</w:t>
      </w:r>
      <w:proofErr w:type="spellEnd"/>
      <w:r w:rsidRPr="00390034">
        <w:rPr>
          <w:rFonts w:ascii="Times New Roman" w:eastAsia="Times New Roman" w:hAnsi="Times New Roman"/>
          <w:color w:val="000000"/>
          <w:sz w:val="24"/>
          <w:lang w:val="ru-RU"/>
        </w:rPr>
        <w:t xml:space="preserve"> отстаивая свою. </w:t>
      </w:r>
    </w:p>
    <w:p w:rsidR="00DF3C3E" w:rsidRPr="00390034" w:rsidRDefault="00F73CAE" w:rsidP="00835A3E">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МЕСТО УЧЕБНОГО ПРЕДМЕТА «ЛИТЕРАТУРА» В УЧЕБНОМ ПЛАНЕ</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sidR="00447771"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 xml:space="preserve">«Литературное чтение». </w:t>
      </w:r>
    </w:p>
    <w:p w:rsidR="00D828BD"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r w:rsidR="00447771" w:rsidRPr="00390034">
        <w:rPr>
          <w:lang w:val="ru-RU"/>
        </w:rPr>
        <w:t xml:space="preserve"> к</w:t>
      </w:r>
      <w:r w:rsidRPr="00390034">
        <w:rPr>
          <w:rFonts w:ascii="Times New Roman" w:eastAsia="Times New Roman" w:hAnsi="Times New Roman"/>
          <w:color w:val="000000"/>
          <w:sz w:val="24"/>
          <w:lang w:val="ru-RU"/>
        </w:rPr>
        <w:t>лассе по программе основного общего образования рассчитано на 102 часа</w:t>
      </w:r>
      <w:r w:rsidR="00D828BD" w:rsidRPr="00390034">
        <w:rPr>
          <w:rFonts w:ascii="Times New Roman" w:eastAsia="Times New Roman" w:hAnsi="Times New Roman"/>
          <w:color w:val="000000"/>
          <w:sz w:val="24"/>
          <w:lang w:val="ru-RU"/>
        </w:rPr>
        <w:t>.</w:t>
      </w:r>
    </w:p>
    <w:p w:rsidR="00DF3C3E" w:rsidRPr="00390034" w:rsidRDefault="00F73CAE" w:rsidP="001F27F1">
      <w:pPr>
        <w:autoSpaceDE w:val="0"/>
        <w:autoSpaceDN w:val="0"/>
        <w:spacing w:after="0" w:line="240" w:lineRule="auto"/>
        <w:jc w:val="center"/>
        <w:rPr>
          <w:lang w:val="ru-RU"/>
        </w:rPr>
      </w:pPr>
      <w:r w:rsidRPr="00390034">
        <w:rPr>
          <w:rFonts w:ascii="Times New Roman" w:eastAsia="Times New Roman" w:hAnsi="Times New Roman"/>
          <w:b/>
          <w:color w:val="000000"/>
          <w:sz w:val="24"/>
          <w:lang w:val="ru-RU"/>
        </w:rPr>
        <w:t>СОДЕРЖАНИЕ УЧЕБНОГО ПРЕДМЕТА</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Мифология </w:t>
      </w:r>
      <w:r w:rsidRPr="00390034">
        <w:rPr>
          <w:lang w:val="ru-RU"/>
        </w:rPr>
        <w:br/>
      </w:r>
      <w:r w:rsidRPr="00390034">
        <w:rPr>
          <w:rFonts w:ascii="Times New Roman" w:eastAsia="Times New Roman" w:hAnsi="Times New Roman"/>
          <w:color w:val="000000"/>
          <w:sz w:val="24"/>
          <w:lang w:val="ru-RU"/>
        </w:rPr>
        <w:t>Мифы народов России и мира.</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Фольклор </w:t>
      </w:r>
      <w:r w:rsidRPr="00390034">
        <w:rPr>
          <w:lang w:val="ru-RU"/>
        </w:rPr>
        <w:br/>
      </w:r>
      <w:r w:rsidRPr="00390034">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1F27F1"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первой половины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 века</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И. А. Крылов. </w:t>
      </w:r>
      <w:r w:rsidRPr="00390034">
        <w:rPr>
          <w:rFonts w:ascii="Times New Roman" w:eastAsia="Times New Roman" w:hAnsi="Times New Roman"/>
          <w:color w:val="000000"/>
          <w:sz w:val="24"/>
          <w:lang w:val="ru-RU"/>
        </w:rPr>
        <w:t>Басни (три по выбору). Например, «Волк на пс</w:t>
      </w:r>
      <w:r w:rsidR="001F27F1" w:rsidRPr="00390034">
        <w:rPr>
          <w:rFonts w:ascii="Times New Roman" w:eastAsia="Times New Roman" w:hAnsi="Times New Roman"/>
          <w:color w:val="000000"/>
          <w:sz w:val="24"/>
          <w:lang w:val="ru-RU"/>
        </w:rPr>
        <w:t xml:space="preserve">арне», «Листы и Корни», «Свинья </w:t>
      </w:r>
      <w:r w:rsidRPr="00390034">
        <w:rPr>
          <w:rFonts w:ascii="Times New Roman" w:eastAsia="Times New Roman" w:hAnsi="Times New Roman"/>
          <w:color w:val="000000"/>
          <w:sz w:val="24"/>
          <w:lang w:val="ru-RU"/>
        </w:rPr>
        <w:t>под Дубом», «Квартет»,</w:t>
      </w:r>
      <w:r w:rsidR="001F27F1" w:rsidRPr="00390034">
        <w:rPr>
          <w:lang w:val="ru-RU"/>
        </w:rPr>
        <w:t xml:space="preserve"> </w:t>
      </w:r>
      <w:r w:rsidRPr="00390034">
        <w:rPr>
          <w:rFonts w:ascii="Times New Roman" w:eastAsia="Times New Roman" w:hAnsi="Times New Roman"/>
          <w:color w:val="000000"/>
          <w:sz w:val="24"/>
          <w:lang w:val="ru-RU"/>
        </w:rPr>
        <w:t>«Осёл и Соловей», «Ворона и Лисица».</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А. С. Пушкин. </w:t>
      </w:r>
      <w:r w:rsidRPr="00390034">
        <w:rPr>
          <w:rFonts w:ascii="Times New Roman" w:eastAsia="Times New Roman" w:hAnsi="Times New Roman"/>
          <w:color w:val="000000"/>
          <w:sz w:val="24"/>
          <w:lang w:val="ru-RU"/>
        </w:rPr>
        <w:t>Стихотворения (не менее трёх). «Зимнее утро»,</w:t>
      </w:r>
      <w:r w:rsidRPr="00390034">
        <w:rPr>
          <w:lang w:val="ru-RU"/>
        </w:rPr>
        <w:br/>
      </w:r>
      <w:r w:rsidRPr="00390034">
        <w:rPr>
          <w:rFonts w:ascii="Times New Roman" w:eastAsia="Times New Roman" w:hAnsi="Times New Roman"/>
          <w:color w:val="000000"/>
          <w:sz w:val="24"/>
          <w:lang w:val="ru-RU"/>
        </w:rPr>
        <w:t>«Зимний вечер», «Няне» и др. «Сказка о мёртвой царевне и о семи богатырях».</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М. Ю. Лермонтов.</w:t>
      </w:r>
      <w:r w:rsidRPr="00390034">
        <w:rPr>
          <w:rFonts w:ascii="Times New Roman" w:eastAsia="Times New Roman" w:hAnsi="Times New Roman"/>
          <w:color w:val="000000"/>
          <w:sz w:val="24"/>
          <w:lang w:val="ru-RU"/>
        </w:rPr>
        <w:t xml:space="preserve"> Стихотворение «Бородино».</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Н. В. Гоголь.</w:t>
      </w:r>
      <w:r w:rsidRPr="00390034">
        <w:rPr>
          <w:rFonts w:ascii="Times New Roman" w:eastAsia="Times New Roman" w:hAnsi="Times New Roman"/>
          <w:color w:val="000000"/>
          <w:sz w:val="24"/>
          <w:lang w:val="ru-RU"/>
        </w:rPr>
        <w:t xml:space="preserve"> Повесть «Ночь перед Рождеством» из сборника</w:t>
      </w:r>
      <w:r w:rsidR="00835A3E" w:rsidRPr="00390034">
        <w:rPr>
          <w:rFonts w:ascii="Times New Roman" w:eastAsia="Times New Roman" w:hAnsi="Times New Roman"/>
          <w:color w:val="000000"/>
          <w:sz w:val="24"/>
          <w:lang w:val="ru-RU"/>
        </w:rPr>
        <w:t xml:space="preserve"> </w:t>
      </w:r>
      <w:r w:rsidR="00E178B4" w:rsidRPr="00390034">
        <w:rPr>
          <w:rFonts w:ascii="Times New Roman" w:eastAsia="Times New Roman" w:hAnsi="Times New Roman"/>
          <w:color w:val="000000"/>
          <w:sz w:val="24"/>
          <w:lang w:val="ru-RU"/>
        </w:rPr>
        <w:t xml:space="preserve">«Вечера на хуторе близ </w:t>
      </w:r>
      <w:r w:rsidRPr="00390034">
        <w:rPr>
          <w:rFonts w:ascii="Times New Roman" w:eastAsia="Times New Roman" w:hAnsi="Times New Roman"/>
          <w:color w:val="000000"/>
          <w:sz w:val="24"/>
          <w:lang w:val="ru-RU"/>
        </w:rPr>
        <w:t>Диканьки».</w:t>
      </w:r>
    </w:p>
    <w:p w:rsidR="00835A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Литература второй половины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 века </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И. С. Тургенев.</w:t>
      </w:r>
      <w:r w:rsidRPr="00390034">
        <w:rPr>
          <w:rFonts w:ascii="Times New Roman" w:eastAsia="Times New Roman" w:hAnsi="Times New Roman"/>
          <w:color w:val="000000"/>
          <w:sz w:val="24"/>
          <w:lang w:val="ru-RU"/>
        </w:rPr>
        <w:t xml:space="preserve"> Рассказ «</w:t>
      </w:r>
      <w:proofErr w:type="spellStart"/>
      <w:r w:rsidRPr="00390034">
        <w:rPr>
          <w:rFonts w:ascii="Times New Roman" w:eastAsia="Times New Roman" w:hAnsi="Times New Roman"/>
          <w:color w:val="000000"/>
          <w:sz w:val="24"/>
          <w:lang w:val="ru-RU"/>
        </w:rPr>
        <w:t>Муму</w:t>
      </w:r>
      <w:proofErr w:type="spellEnd"/>
      <w:r w:rsidRPr="00390034">
        <w:rPr>
          <w:rFonts w:ascii="Times New Roman" w:eastAsia="Times New Roman" w:hAnsi="Times New Roman"/>
          <w:color w:val="000000"/>
          <w:sz w:val="24"/>
          <w:lang w:val="ru-RU"/>
        </w:rPr>
        <w:t>».</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lastRenderedPageBreak/>
        <w:t>Н. А. Некрасов.</w:t>
      </w:r>
      <w:r w:rsidRPr="00390034">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Л. Н. Толстой.</w:t>
      </w:r>
      <w:r w:rsidRPr="00390034">
        <w:rPr>
          <w:rFonts w:ascii="Times New Roman" w:eastAsia="Times New Roman" w:hAnsi="Times New Roman"/>
          <w:color w:val="000000"/>
          <w:sz w:val="24"/>
          <w:lang w:val="ru-RU"/>
        </w:rPr>
        <w:t xml:space="preserve"> Рассказ «Кавказский пленник».</w:t>
      </w:r>
    </w:p>
    <w:p w:rsidR="00E178B4" w:rsidRPr="00390034" w:rsidRDefault="00F73CAE" w:rsidP="00E178B4">
      <w:pPr>
        <w:autoSpaceDE w:val="0"/>
        <w:autoSpaceDN w:val="0"/>
        <w:spacing w:after="0" w:line="240" w:lineRule="auto"/>
        <w:ind w:firstLine="720"/>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—ХХ веков </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Стихотворения отечественных поэтов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—ХХ веков о род</w:t>
      </w:r>
      <w:r w:rsidR="00835A3E" w:rsidRPr="00390034">
        <w:rPr>
          <w:rFonts w:ascii="Times New Roman" w:eastAsia="Times New Roman" w:hAnsi="Times New Roman"/>
          <w:b/>
          <w:color w:val="000000"/>
          <w:sz w:val="24"/>
          <w:lang w:val="ru-RU"/>
        </w:rPr>
        <w:t xml:space="preserve">ной природе и о связи </w:t>
      </w:r>
      <w:r w:rsidRPr="00390034">
        <w:rPr>
          <w:rFonts w:ascii="Times New Roman" w:eastAsia="Times New Roman" w:hAnsi="Times New Roman"/>
          <w:b/>
          <w:color w:val="000000"/>
          <w:sz w:val="24"/>
          <w:lang w:val="ru-RU"/>
        </w:rPr>
        <w:t xml:space="preserve">человека с Родиной </w:t>
      </w:r>
      <w:r w:rsidRPr="00390034">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Юмористические рассказы отечественных писателей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 </w:t>
      </w:r>
      <w:r w:rsidRPr="00390034">
        <w:rPr>
          <w:rFonts w:ascii="Times New Roman" w:eastAsia="Times New Roman" w:hAnsi="Times New Roman"/>
          <w:b/>
          <w:color w:val="000000"/>
          <w:sz w:val="24"/>
        </w:rPr>
        <w:t>XX</w:t>
      </w:r>
      <w:r w:rsidRPr="00390034">
        <w:rPr>
          <w:rFonts w:ascii="Times New Roman" w:eastAsia="Times New Roman" w:hAnsi="Times New Roman"/>
          <w:b/>
          <w:color w:val="000000"/>
          <w:sz w:val="24"/>
          <w:lang w:val="ru-RU"/>
        </w:rPr>
        <w:t xml:space="preserve"> веков </w:t>
      </w:r>
      <w:r w:rsidRPr="00390034">
        <w:rPr>
          <w:lang w:val="ru-RU"/>
        </w:rPr>
        <w:br/>
      </w:r>
      <w:r w:rsidRPr="00390034">
        <w:rPr>
          <w:rFonts w:ascii="Times New Roman" w:eastAsia="Times New Roman" w:hAnsi="Times New Roman"/>
          <w:b/>
          <w:color w:val="000000"/>
          <w:sz w:val="24"/>
          <w:lang w:val="ru-RU"/>
        </w:rPr>
        <w:t xml:space="preserve">А. П. Чехов </w:t>
      </w:r>
      <w:r w:rsidRPr="00390034">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М. М. Зощенко </w:t>
      </w:r>
      <w:r w:rsidRPr="00390034">
        <w:rPr>
          <w:rFonts w:ascii="Times New Roman" w:eastAsia="Times New Roman" w:hAnsi="Times New Roman"/>
          <w:color w:val="000000"/>
          <w:sz w:val="24"/>
          <w:lang w:val="ru-RU"/>
        </w:rPr>
        <w:t xml:space="preserve">(два рассказа по выбору). Например, «Галоша», «Лёля  и  </w:t>
      </w:r>
      <w:proofErr w:type="spellStart"/>
      <w:r w:rsidRPr="00390034">
        <w:rPr>
          <w:rFonts w:ascii="Times New Roman" w:eastAsia="Times New Roman" w:hAnsi="Times New Roman"/>
          <w:color w:val="000000"/>
          <w:sz w:val="24"/>
          <w:lang w:val="ru-RU"/>
        </w:rPr>
        <w:t>Минька</w:t>
      </w:r>
      <w:proofErr w:type="spellEnd"/>
      <w:r w:rsidRPr="00390034">
        <w:rPr>
          <w:rFonts w:ascii="Times New Roman" w:eastAsia="Times New Roman" w:hAnsi="Times New Roman"/>
          <w:color w:val="000000"/>
          <w:sz w:val="24"/>
          <w:lang w:val="ru-RU"/>
        </w:rPr>
        <w:t>»,  «Ёлка», «Золотые  слова»,  «Встреча»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Произведения отечественной литературы о природе и животных</w:t>
      </w:r>
      <w:r w:rsidRPr="00390034">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А. П. Платонов.</w:t>
      </w:r>
      <w:r w:rsidRPr="00390034">
        <w:rPr>
          <w:rFonts w:ascii="Times New Roman" w:eastAsia="Times New Roman" w:hAnsi="Times New Roman"/>
          <w:color w:val="000000"/>
          <w:sz w:val="24"/>
          <w:lang w:val="ru-RU"/>
        </w:rPr>
        <w:t xml:space="preserve"> Рассказы (один по выбору). Например, «Корова», «Никита» и др.</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В. П. Астафьев.</w:t>
      </w:r>
      <w:r w:rsidRPr="00390034">
        <w:rPr>
          <w:rFonts w:ascii="Times New Roman" w:eastAsia="Times New Roman" w:hAnsi="Times New Roman"/>
          <w:color w:val="000000"/>
          <w:sz w:val="24"/>
          <w:lang w:val="ru-RU"/>
        </w:rPr>
        <w:t xml:space="preserve"> Рассказ «</w:t>
      </w:r>
      <w:proofErr w:type="spellStart"/>
      <w:r w:rsidRPr="00390034">
        <w:rPr>
          <w:rFonts w:ascii="Times New Roman" w:eastAsia="Times New Roman" w:hAnsi="Times New Roman"/>
          <w:color w:val="000000"/>
          <w:sz w:val="24"/>
          <w:lang w:val="ru-RU"/>
        </w:rPr>
        <w:t>Васюткино</w:t>
      </w:r>
      <w:proofErr w:type="spellEnd"/>
      <w:r w:rsidRPr="00390034">
        <w:rPr>
          <w:rFonts w:ascii="Times New Roman" w:eastAsia="Times New Roman" w:hAnsi="Times New Roman"/>
          <w:color w:val="000000"/>
          <w:sz w:val="24"/>
          <w:lang w:val="ru-RU"/>
        </w:rPr>
        <w:t xml:space="preserve"> озеро».</w:t>
      </w:r>
    </w:p>
    <w:p w:rsidR="00E178B4"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w:t>
      </w:r>
      <w:r w:rsidRPr="00390034">
        <w:rPr>
          <w:rFonts w:ascii="Times New Roman" w:eastAsia="Times New Roman" w:hAnsi="Times New Roman"/>
          <w:b/>
          <w:color w:val="000000"/>
          <w:sz w:val="24"/>
        </w:rPr>
        <w:t>XX</w:t>
      </w:r>
      <w:r w:rsidRPr="00390034">
        <w:rPr>
          <w:rFonts w:ascii="Times New Roman" w:eastAsia="Times New Roman" w:hAnsi="Times New Roman"/>
          <w:b/>
          <w:color w:val="000000"/>
          <w:sz w:val="24"/>
          <w:lang w:val="ru-RU"/>
        </w:rPr>
        <w:t>—</w:t>
      </w:r>
      <w:r w:rsidRPr="00390034">
        <w:rPr>
          <w:rFonts w:ascii="Times New Roman" w:eastAsia="Times New Roman" w:hAnsi="Times New Roman"/>
          <w:b/>
          <w:color w:val="000000"/>
          <w:sz w:val="24"/>
        </w:rPr>
        <w:t>XXI</w:t>
      </w:r>
      <w:r w:rsidRPr="00390034">
        <w:rPr>
          <w:rFonts w:ascii="Times New Roman" w:eastAsia="Times New Roman" w:hAnsi="Times New Roman"/>
          <w:b/>
          <w:color w:val="000000"/>
          <w:sz w:val="24"/>
          <w:lang w:val="ru-RU"/>
        </w:rPr>
        <w:t xml:space="preserve"> веков </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Произведения отечественной прозы на тему «Человек на войне»</w:t>
      </w:r>
      <w:r w:rsidRPr="00390034">
        <w:rPr>
          <w:rFonts w:ascii="Times New Roman" w:eastAsia="Times New Roman" w:hAnsi="Times New Roman"/>
          <w:color w:val="000000"/>
          <w:sz w:val="24"/>
          <w:lang w:val="ru-RU"/>
        </w:rPr>
        <w:t xml:space="preserve"> (не менее двух). Например, Л. А.</w:t>
      </w:r>
      <w:r w:rsidR="00835A3E" w:rsidRPr="00390034">
        <w:rPr>
          <w:lang w:val="ru-RU"/>
        </w:rPr>
        <w:t xml:space="preserve"> </w:t>
      </w:r>
      <w:r w:rsidRPr="00390034">
        <w:rPr>
          <w:rFonts w:ascii="Times New Roman" w:eastAsia="Times New Roman" w:hAnsi="Times New Roman"/>
          <w:color w:val="000000"/>
          <w:sz w:val="24"/>
          <w:lang w:val="ru-RU"/>
        </w:rPr>
        <w:t>Кассиль. «Дорогие мои мальчишки»; Ю. Я. Яков</w:t>
      </w:r>
      <w:r w:rsidR="00835A3E" w:rsidRPr="00390034">
        <w:rPr>
          <w:rFonts w:ascii="Times New Roman" w:eastAsia="Times New Roman" w:hAnsi="Times New Roman"/>
          <w:color w:val="000000"/>
          <w:sz w:val="24"/>
          <w:lang w:val="ru-RU"/>
        </w:rPr>
        <w:t xml:space="preserve">лев. «Девочки с  Васильевского острова»; </w:t>
      </w:r>
      <w:r w:rsidRPr="00390034">
        <w:rPr>
          <w:rFonts w:ascii="Times New Roman" w:eastAsia="Times New Roman" w:hAnsi="Times New Roman"/>
          <w:color w:val="000000"/>
          <w:sz w:val="24"/>
          <w:lang w:val="ru-RU"/>
        </w:rPr>
        <w:t>В. П. Катаев. «Сын полка» и др.</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Произведения отечественных писателей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w:t>
      </w:r>
      <w:r w:rsidRPr="00390034">
        <w:rPr>
          <w:rFonts w:ascii="Times New Roman" w:eastAsia="Times New Roman" w:hAnsi="Times New Roman"/>
          <w:b/>
          <w:color w:val="000000"/>
          <w:sz w:val="24"/>
        </w:rPr>
        <w:t>XXI</w:t>
      </w:r>
      <w:r w:rsidRPr="00390034">
        <w:rPr>
          <w:rFonts w:ascii="Times New Roman" w:eastAsia="Times New Roman" w:hAnsi="Times New Roman"/>
          <w:b/>
          <w:color w:val="000000"/>
          <w:sz w:val="24"/>
          <w:lang w:val="ru-RU"/>
        </w:rPr>
        <w:t xml:space="preserve"> веков на тему детства</w:t>
      </w:r>
      <w:r w:rsidRPr="00390034">
        <w:rPr>
          <w:rFonts w:ascii="Times New Roman" w:eastAsia="Times New Roman" w:hAnsi="Times New Roman"/>
          <w:color w:val="000000"/>
          <w:sz w:val="24"/>
          <w:lang w:val="ru-RU"/>
        </w:rPr>
        <w:t xml:space="preserve"> (не менее двух).</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390034">
        <w:rPr>
          <w:rFonts w:ascii="Times New Roman" w:eastAsia="Times New Roman" w:hAnsi="Times New Roman"/>
          <w:color w:val="000000"/>
          <w:sz w:val="24"/>
          <w:lang w:val="ru-RU"/>
        </w:rPr>
        <w:t>Железникова</w:t>
      </w:r>
      <w:proofErr w:type="spellEnd"/>
      <w:r w:rsidRPr="00390034">
        <w:rPr>
          <w:rFonts w:ascii="Times New Roman" w:eastAsia="Times New Roman" w:hAnsi="Times New Roman"/>
          <w:color w:val="000000"/>
          <w:sz w:val="24"/>
          <w:lang w:val="ru-RU"/>
        </w:rPr>
        <w:t xml:space="preserve">, Ю. Я. Яковлева, Ю. И. Коваля, А. А. </w:t>
      </w:r>
      <w:proofErr w:type="spellStart"/>
      <w:r w:rsidRPr="00390034">
        <w:rPr>
          <w:rFonts w:ascii="Times New Roman" w:eastAsia="Times New Roman" w:hAnsi="Times New Roman"/>
          <w:color w:val="000000"/>
          <w:sz w:val="24"/>
          <w:lang w:val="ru-RU"/>
        </w:rPr>
        <w:t>Гиваргизова</w:t>
      </w:r>
      <w:proofErr w:type="spellEnd"/>
      <w:r w:rsidRPr="00390034">
        <w:rPr>
          <w:rFonts w:ascii="Times New Roman" w:eastAsia="Times New Roman" w:hAnsi="Times New Roman"/>
          <w:color w:val="000000"/>
          <w:sz w:val="24"/>
          <w:lang w:val="ru-RU"/>
        </w:rPr>
        <w:t xml:space="preserve">, М.С. </w:t>
      </w:r>
      <w:proofErr w:type="spellStart"/>
      <w:r w:rsidRPr="00390034">
        <w:rPr>
          <w:rFonts w:ascii="Times New Roman" w:eastAsia="Times New Roman" w:hAnsi="Times New Roman"/>
          <w:color w:val="000000"/>
          <w:sz w:val="24"/>
          <w:lang w:val="ru-RU"/>
        </w:rPr>
        <w:t>Аромштам</w:t>
      </w:r>
      <w:proofErr w:type="spellEnd"/>
      <w:r w:rsidRPr="00390034">
        <w:rPr>
          <w:rFonts w:ascii="Times New Roman" w:eastAsia="Times New Roman" w:hAnsi="Times New Roman"/>
          <w:color w:val="000000"/>
          <w:sz w:val="24"/>
          <w:lang w:val="ru-RU"/>
        </w:rPr>
        <w:t xml:space="preserve">, Н. Ю. </w:t>
      </w:r>
      <w:proofErr w:type="spellStart"/>
      <w:r w:rsidRPr="00390034">
        <w:rPr>
          <w:rFonts w:ascii="Times New Roman" w:eastAsia="Times New Roman" w:hAnsi="Times New Roman"/>
          <w:color w:val="000000"/>
          <w:sz w:val="24"/>
          <w:lang w:val="ru-RU"/>
        </w:rPr>
        <w:t>Абгарян</w:t>
      </w:r>
      <w:proofErr w:type="spellEnd"/>
      <w:r w:rsidRPr="00390034">
        <w:rPr>
          <w:rFonts w:ascii="Times New Roman" w:eastAsia="Times New Roman" w:hAnsi="Times New Roman"/>
          <w:color w:val="000000"/>
          <w:sz w:val="24"/>
          <w:lang w:val="ru-RU"/>
        </w:rPr>
        <w:t>.</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Произведения приключенческого жанра отечественных писателей</w:t>
      </w:r>
      <w:r w:rsidRPr="00390034">
        <w:rPr>
          <w:rFonts w:ascii="Times New Roman" w:eastAsia="Times New Roman" w:hAnsi="Times New Roman"/>
          <w:color w:val="000000"/>
          <w:sz w:val="24"/>
          <w:lang w:val="ru-RU"/>
        </w:rPr>
        <w:t xml:space="preserve">  (одно  по  выбору). Например,  К.  </w:t>
      </w:r>
      <w:proofErr w:type="spellStart"/>
      <w:r w:rsidRPr="00390034">
        <w:rPr>
          <w:rFonts w:ascii="Times New Roman" w:eastAsia="Times New Roman" w:hAnsi="Times New Roman"/>
          <w:color w:val="000000"/>
          <w:sz w:val="24"/>
          <w:lang w:val="ru-RU"/>
        </w:rPr>
        <w:t>Булычёв</w:t>
      </w:r>
      <w:proofErr w:type="spellEnd"/>
      <w:r w:rsidRPr="00390034">
        <w:rPr>
          <w:rFonts w:ascii="Times New Roman" w:eastAsia="Times New Roman" w:hAnsi="Times New Roman"/>
          <w:color w:val="000000"/>
          <w:sz w:val="24"/>
          <w:lang w:val="ru-RU"/>
        </w:rPr>
        <w:t>.  «Девочка, с которой ничего не случится», «Миллион приключений» и др. (главы по выбору).</w:t>
      </w:r>
    </w:p>
    <w:p w:rsidR="00E178B4"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народов Российской Федерации </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Стихотворения </w:t>
      </w:r>
      <w:r w:rsidRPr="00390034">
        <w:rPr>
          <w:rFonts w:ascii="Times New Roman" w:eastAsia="Times New Roman" w:hAnsi="Times New Roman"/>
          <w:color w:val="000000"/>
          <w:sz w:val="24"/>
          <w:lang w:val="ru-RU"/>
        </w:rPr>
        <w:t>(одно по выбору). Например, Р. Г. Гамзатов.</w:t>
      </w:r>
      <w:r w:rsidR="00E178B4" w:rsidRPr="00390034">
        <w:rPr>
          <w:lang w:val="ru-RU"/>
        </w:rPr>
        <w:t xml:space="preserve"> </w:t>
      </w:r>
      <w:r w:rsidRPr="00390034">
        <w:rPr>
          <w:rFonts w:ascii="Times New Roman" w:eastAsia="Times New Roman" w:hAnsi="Times New Roman"/>
          <w:color w:val="000000"/>
          <w:sz w:val="24"/>
          <w:lang w:val="ru-RU"/>
        </w:rPr>
        <w:t xml:space="preserve">«Песня соловья»; М. </w:t>
      </w:r>
      <w:proofErr w:type="gramStart"/>
      <w:r w:rsidRPr="00390034">
        <w:rPr>
          <w:rFonts w:ascii="Times New Roman" w:eastAsia="Times New Roman" w:hAnsi="Times New Roman"/>
          <w:color w:val="000000"/>
          <w:sz w:val="24"/>
          <w:lang w:val="ru-RU"/>
        </w:rPr>
        <w:t>Карим</w:t>
      </w:r>
      <w:proofErr w:type="gramEnd"/>
      <w:r w:rsidRPr="00390034">
        <w:rPr>
          <w:rFonts w:ascii="Times New Roman" w:eastAsia="Times New Roman" w:hAnsi="Times New Roman"/>
          <w:color w:val="000000"/>
          <w:sz w:val="24"/>
          <w:lang w:val="ru-RU"/>
        </w:rPr>
        <w:t>. «Эту песню мать мне пела».</w:t>
      </w:r>
    </w:p>
    <w:p w:rsidR="00E178B4"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Зарубежная литература </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Х. К. Андерсен. </w:t>
      </w:r>
      <w:r w:rsidRPr="00390034">
        <w:rPr>
          <w:rFonts w:ascii="Times New Roman" w:eastAsia="Times New Roman" w:hAnsi="Times New Roman"/>
          <w:color w:val="000000"/>
          <w:sz w:val="24"/>
          <w:lang w:val="ru-RU"/>
        </w:rPr>
        <w:t>Сказки (одна по выбору). Например, «Снежная королева», «Соловей»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Зарубежная сказочная проза</w:t>
      </w:r>
      <w:r w:rsidRPr="00390034">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w:t>
      </w:r>
      <w:proofErr w:type="gramStart"/>
      <w:r w:rsidRPr="00390034">
        <w:rPr>
          <w:rFonts w:ascii="Times New Roman" w:eastAsia="Times New Roman" w:hAnsi="Times New Roman"/>
          <w:color w:val="000000"/>
          <w:sz w:val="24"/>
          <w:lang w:val="ru-RU"/>
        </w:rPr>
        <w:t>Дж</w:t>
      </w:r>
      <w:proofErr w:type="gramEnd"/>
      <w:r w:rsidRPr="00390034">
        <w:rPr>
          <w:rFonts w:ascii="Times New Roman" w:eastAsia="Times New Roman" w:hAnsi="Times New Roman"/>
          <w:color w:val="000000"/>
          <w:sz w:val="24"/>
          <w:lang w:val="ru-RU"/>
        </w:rPr>
        <w:t xml:space="preserve">. Р. Р. </w:t>
      </w:r>
      <w:proofErr w:type="spellStart"/>
      <w:r w:rsidRPr="00390034">
        <w:rPr>
          <w:rFonts w:ascii="Times New Roman" w:eastAsia="Times New Roman" w:hAnsi="Times New Roman"/>
          <w:color w:val="000000"/>
          <w:sz w:val="24"/>
          <w:lang w:val="ru-RU"/>
        </w:rPr>
        <w:t>Толкин</w:t>
      </w:r>
      <w:proofErr w:type="spellEnd"/>
      <w:r w:rsidRPr="00390034">
        <w:rPr>
          <w:rFonts w:ascii="Times New Roman" w:eastAsia="Times New Roman" w:hAnsi="Times New Roman"/>
          <w:color w:val="000000"/>
          <w:sz w:val="24"/>
          <w:lang w:val="ru-RU"/>
        </w:rPr>
        <w:t>. «</w:t>
      </w:r>
      <w:proofErr w:type="spellStart"/>
      <w:r w:rsidRPr="00390034">
        <w:rPr>
          <w:rFonts w:ascii="Times New Roman" w:eastAsia="Times New Roman" w:hAnsi="Times New Roman"/>
          <w:color w:val="000000"/>
          <w:sz w:val="24"/>
          <w:lang w:val="ru-RU"/>
        </w:rPr>
        <w:t>Хоббит</w:t>
      </w:r>
      <w:proofErr w:type="spellEnd"/>
      <w:r w:rsidRPr="00390034">
        <w:rPr>
          <w:rFonts w:ascii="Times New Roman" w:eastAsia="Times New Roman" w:hAnsi="Times New Roman"/>
          <w:color w:val="000000"/>
          <w:sz w:val="24"/>
          <w:lang w:val="ru-RU"/>
        </w:rPr>
        <w:t>, или</w:t>
      </w:r>
      <w:proofErr w:type="gramStart"/>
      <w:r w:rsidRPr="00390034">
        <w:rPr>
          <w:rFonts w:ascii="Times New Roman" w:eastAsia="Times New Roman" w:hAnsi="Times New Roman"/>
          <w:color w:val="000000"/>
          <w:sz w:val="24"/>
          <w:lang w:val="ru-RU"/>
        </w:rPr>
        <w:t xml:space="preserve"> Т</w:t>
      </w:r>
      <w:proofErr w:type="gramEnd"/>
      <w:r w:rsidRPr="00390034">
        <w:rPr>
          <w:rFonts w:ascii="Times New Roman" w:eastAsia="Times New Roman" w:hAnsi="Times New Roman"/>
          <w:color w:val="000000"/>
          <w:sz w:val="24"/>
          <w:lang w:val="ru-RU"/>
        </w:rPr>
        <w:t>уда и обратно» (главы по выбору).</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Зарубежная проза о детях и подростках </w:t>
      </w:r>
      <w:r w:rsidRPr="00390034">
        <w:rPr>
          <w:rFonts w:ascii="Times New Roman" w:eastAsia="Times New Roman" w:hAnsi="Times New Roman"/>
          <w:color w:val="000000"/>
          <w:sz w:val="24"/>
          <w:lang w:val="ru-RU"/>
        </w:rPr>
        <w:t>(два произведения по вы</w:t>
      </w:r>
      <w:r w:rsidR="00835A3E" w:rsidRPr="00390034">
        <w:rPr>
          <w:rFonts w:ascii="Times New Roman" w:eastAsia="Times New Roman" w:hAnsi="Times New Roman"/>
          <w:color w:val="000000"/>
          <w:sz w:val="24"/>
          <w:lang w:val="ru-RU"/>
        </w:rPr>
        <w:t>бору).   Например,   М.   Твен</w:t>
      </w:r>
      <w:proofErr w:type="gramStart"/>
      <w:r w:rsidR="00835A3E" w:rsidRPr="00390034">
        <w:rPr>
          <w:rFonts w:ascii="Times New Roman" w:eastAsia="Times New Roman" w:hAnsi="Times New Roman"/>
          <w:color w:val="000000"/>
          <w:sz w:val="24"/>
          <w:lang w:val="ru-RU"/>
        </w:rPr>
        <w:t>.</w:t>
      </w:r>
      <w:r w:rsidRPr="00390034">
        <w:rPr>
          <w:rFonts w:ascii="Times New Roman" w:eastAsia="Times New Roman" w:hAnsi="Times New Roman"/>
          <w:color w:val="000000"/>
          <w:sz w:val="24"/>
          <w:lang w:val="ru-RU"/>
        </w:rPr>
        <w:t>«</w:t>
      </w:r>
      <w:proofErr w:type="gramEnd"/>
      <w:r w:rsidRPr="00390034">
        <w:rPr>
          <w:rFonts w:ascii="Times New Roman" w:eastAsia="Times New Roman" w:hAnsi="Times New Roman"/>
          <w:color w:val="000000"/>
          <w:sz w:val="24"/>
          <w:lang w:val="ru-RU"/>
        </w:rPr>
        <w:t xml:space="preserve">Приключения   Тома   </w:t>
      </w:r>
      <w:proofErr w:type="spellStart"/>
      <w:r w:rsidRPr="00390034">
        <w:rPr>
          <w:rFonts w:ascii="Times New Roman" w:eastAsia="Times New Roman" w:hAnsi="Times New Roman"/>
          <w:color w:val="000000"/>
          <w:sz w:val="24"/>
          <w:lang w:val="ru-RU"/>
        </w:rPr>
        <w:t>Сойера</w:t>
      </w:r>
      <w:proofErr w:type="spellEnd"/>
      <w:r w:rsidRPr="00390034">
        <w:rPr>
          <w:rFonts w:ascii="Times New Roman" w:eastAsia="Times New Roman" w:hAnsi="Times New Roman"/>
          <w:color w:val="000000"/>
          <w:sz w:val="24"/>
          <w:lang w:val="ru-RU"/>
        </w:rPr>
        <w:t>»</w:t>
      </w:r>
      <w:r w:rsidR="00835A3E" w:rsidRPr="00390034">
        <w:rPr>
          <w:lang w:val="ru-RU"/>
        </w:rPr>
        <w:t xml:space="preserve"> </w:t>
      </w:r>
      <w:r w:rsidRPr="00390034">
        <w:rPr>
          <w:rFonts w:ascii="Times New Roman" w:eastAsia="Times New Roman" w:hAnsi="Times New Roman"/>
          <w:color w:val="000000"/>
          <w:sz w:val="24"/>
          <w:lang w:val="ru-RU"/>
        </w:rPr>
        <w:t xml:space="preserve">(главы по выбору); Дж. Лондон. «Сказание о </w:t>
      </w:r>
      <w:proofErr w:type="spellStart"/>
      <w:r w:rsidRPr="00390034">
        <w:rPr>
          <w:rFonts w:ascii="Times New Roman" w:eastAsia="Times New Roman" w:hAnsi="Times New Roman"/>
          <w:color w:val="000000"/>
          <w:sz w:val="24"/>
          <w:lang w:val="ru-RU"/>
        </w:rPr>
        <w:t>Кише</w:t>
      </w:r>
      <w:proofErr w:type="spellEnd"/>
      <w:r w:rsidRPr="00390034">
        <w:rPr>
          <w:rFonts w:ascii="Times New Roman" w:eastAsia="Times New Roman" w:hAnsi="Times New Roman"/>
          <w:color w:val="000000"/>
          <w:sz w:val="24"/>
          <w:lang w:val="ru-RU"/>
        </w:rPr>
        <w:t xml:space="preserve">»; Р. </w:t>
      </w:r>
      <w:proofErr w:type="spellStart"/>
      <w:r w:rsidRPr="00390034">
        <w:rPr>
          <w:rFonts w:ascii="Times New Roman" w:eastAsia="Times New Roman" w:hAnsi="Times New Roman"/>
          <w:color w:val="000000"/>
          <w:sz w:val="24"/>
          <w:lang w:val="ru-RU"/>
        </w:rPr>
        <w:t>Брэдбери</w:t>
      </w:r>
      <w:proofErr w:type="spellEnd"/>
      <w:r w:rsidRPr="00390034">
        <w:rPr>
          <w:rFonts w:ascii="Times New Roman" w:eastAsia="Times New Roman" w:hAnsi="Times New Roman"/>
          <w:color w:val="000000"/>
          <w:sz w:val="24"/>
          <w:lang w:val="ru-RU"/>
        </w:rPr>
        <w:t>. Рассказы. Например, «Каникулы»,</w:t>
      </w:r>
      <w:r w:rsidR="00835A3E"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«Звук бегущих ног»,</w:t>
      </w:r>
      <w:r w:rsidRPr="00390034">
        <w:rPr>
          <w:lang w:val="ru-RU"/>
        </w:rPr>
        <w:br/>
      </w:r>
      <w:r w:rsidRPr="00390034">
        <w:rPr>
          <w:rFonts w:ascii="Times New Roman" w:eastAsia="Times New Roman" w:hAnsi="Times New Roman"/>
          <w:color w:val="000000"/>
          <w:sz w:val="24"/>
          <w:lang w:val="ru-RU"/>
        </w:rPr>
        <w:t>«Зелёное утро»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Зарубежная приключенческая проза </w:t>
      </w:r>
      <w:r w:rsidRPr="00390034">
        <w:rPr>
          <w:rFonts w:ascii="Times New Roman" w:eastAsia="Times New Roman" w:hAnsi="Times New Roman"/>
          <w:color w:val="000000"/>
          <w:sz w:val="24"/>
          <w:lang w:val="ru-RU"/>
        </w:rPr>
        <w:t>(два произведения по выбору).</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color w:val="000000"/>
          <w:sz w:val="24"/>
          <w:lang w:val="ru-RU"/>
        </w:rPr>
        <w:t>Например, Р. Л. Стивенсон. «Остров сокровищ», «Чёрная стрела»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Зарубежная проза о животных </w:t>
      </w:r>
      <w:r w:rsidRPr="00390034">
        <w:rPr>
          <w:rFonts w:ascii="Times New Roman" w:eastAsia="Times New Roman" w:hAnsi="Times New Roman"/>
          <w:color w:val="000000"/>
          <w:sz w:val="24"/>
          <w:lang w:val="ru-RU"/>
        </w:rPr>
        <w:t>(одно-два произведения по выбору).</w:t>
      </w:r>
    </w:p>
    <w:p w:rsidR="00E178B4" w:rsidRPr="00390034" w:rsidRDefault="00F73CAE" w:rsidP="00E178B4">
      <w:pPr>
        <w:autoSpaceDE w:val="0"/>
        <w:autoSpaceDN w:val="0"/>
        <w:spacing w:after="0" w:line="240" w:lineRule="auto"/>
        <w:jc w:val="both"/>
        <w:rPr>
          <w:rFonts w:ascii="Times New Roman" w:eastAsia="Times New Roman" w:hAnsi="Times New Roman"/>
          <w:color w:val="000000"/>
          <w:sz w:val="24"/>
          <w:lang w:val="ru-RU"/>
        </w:rPr>
      </w:pPr>
      <w:r w:rsidRPr="00390034">
        <w:rPr>
          <w:rFonts w:ascii="Times New Roman" w:eastAsia="Times New Roman" w:hAnsi="Times New Roman"/>
          <w:color w:val="000000"/>
          <w:sz w:val="24"/>
          <w:lang w:val="ru-RU"/>
        </w:rPr>
        <w:t>Э. Сетон-Томпсон. «</w:t>
      </w:r>
      <w:proofErr w:type="gramStart"/>
      <w:r w:rsidRPr="00390034">
        <w:rPr>
          <w:rFonts w:ascii="Times New Roman" w:eastAsia="Times New Roman" w:hAnsi="Times New Roman"/>
          <w:color w:val="000000"/>
          <w:sz w:val="24"/>
          <w:lang w:val="ru-RU"/>
        </w:rPr>
        <w:t>Королевская</w:t>
      </w:r>
      <w:proofErr w:type="gramEnd"/>
      <w:r w:rsidRPr="00390034">
        <w:rPr>
          <w:rFonts w:ascii="Times New Roman" w:eastAsia="Times New Roman" w:hAnsi="Times New Roman"/>
          <w:color w:val="000000"/>
          <w:sz w:val="24"/>
          <w:lang w:val="ru-RU"/>
        </w:rPr>
        <w:t xml:space="preserve"> </w:t>
      </w:r>
      <w:proofErr w:type="spellStart"/>
      <w:r w:rsidRPr="00390034">
        <w:rPr>
          <w:rFonts w:ascii="Times New Roman" w:eastAsia="Times New Roman" w:hAnsi="Times New Roman"/>
          <w:color w:val="000000"/>
          <w:sz w:val="24"/>
          <w:lang w:val="ru-RU"/>
        </w:rPr>
        <w:t>аналостанка</w:t>
      </w:r>
      <w:proofErr w:type="spellEnd"/>
      <w:r w:rsidRPr="00390034">
        <w:rPr>
          <w:rFonts w:ascii="Times New Roman" w:eastAsia="Times New Roman" w:hAnsi="Times New Roman"/>
          <w:color w:val="000000"/>
          <w:sz w:val="24"/>
          <w:lang w:val="ru-RU"/>
        </w:rPr>
        <w:t xml:space="preserve">»; Дж. Даррелл. «Говорящий свёрток»; </w:t>
      </w:r>
      <w:proofErr w:type="gramStart"/>
      <w:r w:rsidRPr="00390034">
        <w:rPr>
          <w:rFonts w:ascii="Times New Roman" w:eastAsia="Times New Roman" w:hAnsi="Times New Roman"/>
          <w:color w:val="000000"/>
          <w:sz w:val="24"/>
          <w:lang w:val="ru-RU"/>
        </w:rPr>
        <w:t>Дж</w:t>
      </w:r>
      <w:proofErr w:type="gramEnd"/>
      <w:r w:rsidRPr="00390034">
        <w:rPr>
          <w:rFonts w:ascii="Times New Roman" w:eastAsia="Times New Roman" w:hAnsi="Times New Roman"/>
          <w:color w:val="000000"/>
          <w:sz w:val="24"/>
          <w:lang w:val="ru-RU"/>
        </w:rPr>
        <w:t xml:space="preserve">. Лондон. «Белый  клык»; </w:t>
      </w:r>
      <w:proofErr w:type="gramStart"/>
      <w:r w:rsidRPr="00390034">
        <w:rPr>
          <w:rFonts w:ascii="Times New Roman" w:eastAsia="Times New Roman" w:hAnsi="Times New Roman"/>
          <w:color w:val="000000"/>
          <w:sz w:val="24"/>
          <w:lang w:val="ru-RU"/>
        </w:rPr>
        <w:t>Дж</w:t>
      </w:r>
      <w:proofErr w:type="gramEnd"/>
      <w:r w:rsidRPr="00390034">
        <w:rPr>
          <w:rFonts w:ascii="Times New Roman" w:eastAsia="Times New Roman" w:hAnsi="Times New Roman"/>
          <w:color w:val="000000"/>
          <w:sz w:val="24"/>
          <w:lang w:val="ru-RU"/>
        </w:rPr>
        <w:t>. Р. Киплинг. «</w:t>
      </w:r>
      <w:proofErr w:type="spellStart"/>
      <w:r w:rsidRPr="00390034">
        <w:rPr>
          <w:rFonts w:ascii="Times New Roman" w:eastAsia="Times New Roman" w:hAnsi="Times New Roman"/>
          <w:color w:val="000000"/>
          <w:sz w:val="24"/>
          <w:lang w:val="ru-RU"/>
        </w:rPr>
        <w:t>М</w:t>
      </w:r>
      <w:r w:rsidR="00E178B4" w:rsidRPr="00390034">
        <w:rPr>
          <w:rFonts w:ascii="Times New Roman" w:eastAsia="Times New Roman" w:hAnsi="Times New Roman"/>
          <w:color w:val="000000"/>
          <w:sz w:val="24"/>
          <w:lang w:val="ru-RU"/>
        </w:rPr>
        <w:t>аугли</w:t>
      </w:r>
      <w:proofErr w:type="spellEnd"/>
      <w:r w:rsidR="00E178B4" w:rsidRPr="00390034">
        <w:rPr>
          <w:rFonts w:ascii="Times New Roman" w:eastAsia="Times New Roman" w:hAnsi="Times New Roman"/>
          <w:color w:val="000000"/>
          <w:sz w:val="24"/>
          <w:lang w:val="ru-RU"/>
        </w:rPr>
        <w:t>», «</w:t>
      </w:r>
      <w:proofErr w:type="spellStart"/>
      <w:r w:rsidR="00E178B4" w:rsidRPr="00390034">
        <w:rPr>
          <w:rFonts w:ascii="Times New Roman" w:eastAsia="Times New Roman" w:hAnsi="Times New Roman"/>
          <w:color w:val="000000"/>
          <w:sz w:val="24"/>
          <w:lang w:val="ru-RU"/>
        </w:rPr>
        <w:t>Рикки-Тикки-Тави</w:t>
      </w:r>
      <w:proofErr w:type="spellEnd"/>
      <w:r w:rsidR="00E178B4" w:rsidRPr="00390034">
        <w:rPr>
          <w:rFonts w:ascii="Times New Roman" w:eastAsia="Times New Roman" w:hAnsi="Times New Roman"/>
          <w:color w:val="000000"/>
          <w:sz w:val="24"/>
          <w:lang w:val="ru-RU"/>
        </w:rPr>
        <w:t>» и др.</w:t>
      </w:r>
    </w:p>
    <w:p w:rsidR="00E178B4" w:rsidRPr="00390034" w:rsidRDefault="00E178B4" w:rsidP="00E178B4">
      <w:pPr>
        <w:autoSpaceDE w:val="0"/>
        <w:autoSpaceDN w:val="0"/>
        <w:spacing w:after="0" w:line="240" w:lineRule="auto"/>
        <w:jc w:val="both"/>
        <w:rPr>
          <w:rFonts w:ascii="Times New Roman" w:eastAsia="Times New Roman" w:hAnsi="Times New Roman"/>
          <w:color w:val="000000"/>
          <w:sz w:val="24"/>
          <w:lang w:val="ru-RU"/>
        </w:rPr>
      </w:pPr>
    </w:p>
    <w:p w:rsidR="00DF3C3E" w:rsidRPr="00390034" w:rsidRDefault="00F73CAE" w:rsidP="00E178B4">
      <w:pPr>
        <w:autoSpaceDE w:val="0"/>
        <w:autoSpaceDN w:val="0"/>
        <w:spacing w:after="0" w:line="240" w:lineRule="auto"/>
        <w:jc w:val="center"/>
        <w:rPr>
          <w:lang w:val="ru-RU"/>
        </w:rPr>
      </w:pPr>
      <w:r w:rsidRPr="00390034">
        <w:rPr>
          <w:rFonts w:ascii="Times New Roman" w:eastAsia="Times New Roman" w:hAnsi="Times New Roman"/>
          <w:b/>
          <w:color w:val="000000"/>
          <w:sz w:val="24"/>
          <w:lang w:val="ru-RU"/>
        </w:rPr>
        <w:t>ПЛАНИРУЕМЫЕ ОБРАЗОВАТЕЛЬНЫЕ РЕЗУЛЬТАТЫ</w:t>
      </w:r>
    </w:p>
    <w:p w:rsidR="00DF3C3E" w:rsidRPr="00390034" w:rsidRDefault="00F73CAE" w:rsidP="00D828BD">
      <w:pPr>
        <w:tabs>
          <w:tab w:val="left" w:pos="180"/>
        </w:tabs>
        <w:autoSpaceDE w:val="0"/>
        <w:autoSpaceDN w:val="0"/>
        <w:spacing w:after="0" w:line="240" w:lineRule="auto"/>
        <w:ind w:right="-1"/>
        <w:jc w:val="both"/>
        <w:rPr>
          <w:lang w:val="ru-RU"/>
        </w:rPr>
      </w:pPr>
      <w:r w:rsidRPr="00390034">
        <w:rPr>
          <w:lang w:val="ru-RU"/>
        </w:rPr>
        <w:tab/>
      </w:r>
      <w:r w:rsidR="00835A3E" w:rsidRPr="00390034">
        <w:rPr>
          <w:lang w:val="ru-RU"/>
        </w:rPr>
        <w:tab/>
      </w:r>
      <w:r w:rsidRPr="00390034">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390034">
        <w:rPr>
          <w:rFonts w:ascii="Times New Roman" w:eastAsia="Times New Roman" w:hAnsi="Times New Roman"/>
          <w:color w:val="000000"/>
          <w:sz w:val="24"/>
          <w:lang w:val="ru-RU"/>
        </w:rPr>
        <w:t>обучающимися</w:t>
      </w:r>
      <w:proofErr w:type="gramEnd"/>
      <w:r w:rsidRPr="00390034">
        <w:rPr>
          <w:rFonts w:ascii="Times New Roman" w:eastAsia="Times New Roman" w:hAnsi="Times New Roman"/>
          <w:color w:val="000000"/>
          <w:sz w:val="24"/>
          <w:lang w:val="ru-RU"/>
        </w:rPr>
        <w:t xml:space="preserve"> следующих личностных, </w:t>
      </w:r>
      <w:proofErr w:type="spellStart"/>
      <w:r w:rsidRPr="00390034">
        <w:rPr>
          <w:rFonts w:ascii="Times New Roman" w:eastAsia="Times New Roman" w:hAnsi="Times New Roman"/>
          <w:color w:val="000000"/>
          <w:sz w:val="24"/>
          <w:lang w:val="ru-RU"/>
        </w:rPr>
        <w:t>метапредметных</w:t>
      </w:r>
      <w:proofErr w:type="spellEnd"/>
      <w:r w:rsidRPr="00390034">
        <w:rPr>
          <w:rFonts w:ascii="Times New Roman" w:eastAsia="Times New Roman" w:hAnsi="Times New Roman"/>
          <w:color w:val="000000"/>
          <w:sz w:val="24"/>
          <w:lang w:val="ru-RU"/>
        </w:rPr>
        <w:t xml:space="preserve"> и предметных результатов освоения учебного предмета.</w:t>
      </w: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ЛИЧНОСТНЫЕ РЕЗУЛЬТАТЫ</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390034">
        <w:rPr>
          <w:rFonts w:ascii="Times New Roman" w:eastAsia="Times New Roman" w:hAnsi="Times New Roman"/>
          <w:color w:val="000000"/>
          <w:sz w:val="24"/>
          <w:lang w:val="ru-RU"/>
        </w:rPr>
        <w:t>социокультурными</w:t>
      </w:r>
      <w:proofErr w:type="spellEnd"/>
      <w:r w:rsidRPr="00390034">
        <w:rPr>
          <w:rFonts w:ascii="Times New Roman" w:eastAsia="Times New Roman" w:hAnsi="Times New Roman"/>
          <w:color w:val="000000"/>
          <w:sz w:val="24"/>
          <w:lang w:val="ru-RU"/>
        </w:rPr>
        <w:t xml:space="preserve"> и духовно-нравственными ценностями, </w:t>
      </w:r>
      <w:r w:rsidRPr="00390034">
        <w:rPr>
          <w:lang w:val="ru-RU"/>
        </w:rPr>
        <w:br/>
      </w:r>
      <w:r w:rsidRPr="00390034">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lastRenderedPageBreak/>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Гражданского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неприятие любых форм экстремизма, дискриминации;</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понимание роли различных социальных институтов в жизни человека;</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00F73CAE" w:rsidRPr="00390034">
        <w:rPr>
          <w:rFonts w:ascii="Times New Roman" w:eastAsia="Times New Roman" w:hAnsi="Times New Roman"/>
          <w:color w:val="000000"/>
          <w:sz w:val="24"/>
          <w:lang w:val="ru-RU"/>
        </w:rPr>
        <w:t>многоконфессиональном</w:t>
      </w:r>
      <w:proofErr w:type="spellEnd"/>
      <w:r w:rsidR="00F73CAE" w:rsidRPr="00390034">
        <w:rPr>
          <w:rFonts w:ascii="Times New Roman" w:eastAsia="Times New Roman" w:hAnsi="Times New Roman"/>
          <w:color w:val="000000"/>
          <w:sz w:val="24"/>
          <w:lang w:val="ru-RU"/>
        </w:rPr>
        <w:t xml:space="preserve"> обществе, в том числе с опорой на примеры из литературы;</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представление о способах противодействия коррупции;</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активное участие в школьном самоуправлении;</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к участию в гуманитарной деятельности (</w:t>
      </w:r>
      <w:proofErr w:type="spellStart"/>
      <w:r w:rsidR="00F73CAE" w:rsidRPr="00390034">
        <w:rPr>
          <w:rFonts w:ascii="Times New Roman" w:eastAsia="Times New Roman" w:hAnsi="Times New Roman"/>
          <w:color w:val="000000"/>
          <w:sz w:val="24"/>
          <w:lang w:val="ru-RU"/>
        </w:rPr>
        <w:t>волонтерство</w:t>
      </w:r>
      <w:proofErr w:type="spellEnd"/>
      <w:r w:rsidR="00F73CAE" w:rsidRPr="00390034">
        <w:rPr>
          <w:rFonts w:ascii="Times New Roman" w:eastAsia="Times New Roman" w:hAnsi="Times New Roman"/>
          <w:color w:val="000000"/>
          <w:sz w:val="24"/>
          <w:lang w:val="ru-RU"/>
        </w:rPr>
        <w:t>; помощь людям, нуждающимся в ней).</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Патриотического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осознание российской гражданской идентичности в поликультурном и </w:t>
      </w:r>
      <w:r w:rsidR="00F73CAE" w:rsidRPr="00390034">
        <w:rPr>
          <w:lang w:val="ru-RU"/>
        </w:rPr>
        <w:br/>
      </w:r>
      <w:proofErr w:type="spellStart"/>
      <w:r w:rsidR="00F73CAE" w:rsidRPr="00390034">
        <w:rPr>
          <w:rFonts w:ascii="Times New Roman" w:eastAsia="Times New Roman" w:hAnsi="Times New Roman"/>
          <w:color w:val="000000"/>
          <w:sz w:val="24"/>
          <w:lang w:val="ru-RU"/>
        </w:rPr>
        <w:t>многоконфессиональном</w:t>
      </w:r>
      <w:proofErr w:type="spellEnd"/>
      <w:r w:rsidR="00F73CAE" w:rsidRPr="00390034">
        <w:rPr>
          <w:rFonts w:ascii="Times New Roman" w:eastAsia="Times New Roman" w:hAnsi="Times New Roman"/>
          <w:color w:val="000000"/>
          <w:sz w:val="24"/>
          <w:lang w:val="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w:t>
      </w:r>
      <w:r w:rsidR="00F73CAE" w:rsidRPr="00390034">
        <w:rPr>
          <w:lang w:val="ru-RU"/>
        </w:rPr>
        <w:br/>
      </w:r>
      <w:r w:rsidR="00F73CAE" w:rsidRPr="00390034">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DF3C3E" w:rsidRPr="00390034" w:rsidRDefault="00F81ED9" w:rsidP="00447771">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Духовно-нравственного воспитания: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Эстетического воспитания: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осознание важности художественной литературы и культуры как средства коммуникации и самовыражения;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стремление к самовыражению в разных видах искусства.</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осознание ценности жизни с опорой на собственный жизненный и читательский опыт;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w:t>
      </w:r>
      <w:r w:rsidR="00F73CAE" w:rsidRPr="00390034">
        <w:rPr>
          <w:rFonts w:ascii="Times New Roman" w:eastAsia="Times New Roman" w:hAnsi="Times New Roman"/>
          <w:color w:val="000000"/>
          <w:sz w:val="24"/>
          <w:lang w:val="ru-RU"/>
        </w:rPr>
        <w:lastRenderedPageBreak/>
        <w:t xml:space="preserve">безопасности, в том числе навыки безопасного поведения в </w:t>
      </w:r>
      <w:proofErr w:type="spellStart"/>
      <w:proofErr w:type="gramStart"/>
      <w:r w:rsidR="00F73CAE" w:rsidRPr="00390034">
        <w:rPr>
          <w:rFonts w:ascii="Times New Roman" w:eastAsia="Times New Roman" w:hAnsi="Times New Roman"/>
          <w:color w:val="000000"/>
          <w:sz w:val="24"/>
          <w:lang w:val="ru-RU"/>
        </w:rPr>
        <w:t>интернет-среде</w:t>
      </w:r>
      <w:proofErr w:type="spellEnd"/>
      <w:proofErr w:type="gramEnd"/>
      <w:r w:rsidR="00F73CAE" w:rsidRPr="00390034">
        <w:rPr>
          <w:rFonts w:ascii="Times New Roman" w:eastAsia="Times New Roman" w:hAnsi="Times New Roman"/>
          <w:color w:val="000000"/>
          <w:sz w:val="24"/>
          <w:lang w:val="ru-RU"/>
        </w:rPr>
        <w:t xml:space="preserve"> в процессе школьного литературного образования;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00F73CAE" w:rsidRPr="00390034">
        <w:rPr>
          <w:lang w:val="ru-RU"/>
        </w:rPr>
        <w:br/>
      </w:r>
      <w:r w:rsidR="00F73CAE" w:rsidRPr="00390034">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умение </w:t>
      </w:r>
      <w:proofErr w:type="gramStart"/>
      <w:r w:rsidR="00F73CAE" w:rsidRPr="00390034">
        <w:rPr>
          <w:rFonts w:ascii="Times New Roman" w:eastAsia="Times New Roman" w:hAnsi="Times New Roman"/>
          <w:color w:val="000000"/>
          <w:sz w:val="24"/>
          <w:lang w:val="ru-RU"/>
        </w:rPr>
        <w:t>принимать себя и других, не осуждая</w:t>
      </w:r>
      <w:proofErr w:type="gramEnd"/>
      <w:r w:rsidR="00F73CAE" w:rsidRPr="00390034">
        <w:rPr>
          <w:rFonts w:ascii="Times New Roman" w:eastAsia="Times New Roman" w:hAnsi="Times New Roman"/>
          <w:color w:val="000000"/>
          <w:sz w:val="24"/>
          <w:lang w:val="ru-RU"/>
        </w:rPr>
        <w:t>;</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умение осознавать эмоциональное состояние себя и других, опираясь на примеры из литературных произведений;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уметь управлять собственным эмоциональным состоянием;</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proofErr w:type="spellStart"/>
      <w:r w:rsidR="00F73CAE" w:rsidRPr="00390034">
        <w:rPr>
          <w:rFonts w:ascii="Times New Roman" w:eastAsia="Times New Roman" w:hAnsi="Times New Roman"/>
          <w:color w:val="000000"/>
          <w:sz w:val="24"/>
          <w:lang w:val="ru-RU"/>
        </w:rPr>
        <w:t>сформированность</w:t>
      </w:r>
      <w:proofErr w:type="spellEnd"/>
      <w:r w:rsidR="00F73CAE" w:rsidRPr="00390034">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Трудового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готовность адаптироваться в профессиональной среде;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Экологического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к участию в практической деятельности экологической направленности.</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Ценности научного познания: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овладение языковой и читательской культурой как средством познания мира;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F3C3E" w:rsidRPr="00390034" w:rsidRDefault="00F73CAE" w:rsidP="00D828BD">
      <w:pPr>
        <w:tabs>
          <w:tab w:val="left" w:pos="180"/>
        </w:tabs>
        <w:autoSpaceDE w:val="0"/>
        <w:autoSpaceDN w:val="0"/>
        <w:spacing w:after="0" w:line="240" w:lineRule="auto"/>
        <w:ind w:right="-1"/>
        <w:jc w:val="both"/>
        <w:rPr>
          <w:lang w:val="ru-RU"/>
        </w:rPr>
      </w:pPr>
      <w:r w:rsidRPr="00390034">
        <w:rPr>
          <w:lang w:val="ru-RU"/>
        </w:rPr>
        <w:tab/>
      </w:r>
      <w:r w:rsidRPr="00390034">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390034">
        <w:rPr>
          <w:rFonts w:ascii="Times New Roman" w:eastAsia="Times New Roman" w:hAnsi="Times New Roman"/>
          <w:color w:val="000000"/>
          <w:sz w:val="24"/>
          <w:lang w:val="ru-RU"/>
        </w:rPr>
        <w:t>обучающегося</w:t>
      </w:r>
      <w:proofErr w:type="gramEnd"/>
      <w:r w:rsidRPr="00390034">
        <w:rPr>
          <w:rFonts w:ascii="Times New Roman" w:eastAsia="Times New Roman" w:hAnsi="Times New Roman"/>
          <w:color w:val="000000"/>
          <w:sz w:val="24"/>
          <w:lang w:val="ru-RU"/>
        </w:rPr>
        <w:t xml:space="preserve"> к изменяющимся условиям социальной и природной среды:</w:t>
      </w:r>
    </w:p>
    <w:p w:rsidR="00DF3C3E" w:rsidRPr="00390034" w:rsidRDefault="00F81ED9" w:rsidP="00447771">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sidR="00447771" w:rsidRPr="00390034">
        <w:rPr>
          <w:lang w:val="ru-RU"/>
        </w:rPr>
        <w:t xml:space="preserve"> </w:t>
      </w:r>
      <w:r w:rsidR="00F73CAE" w:rsidRPr="00390034">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изучение и оценка социальных ролей персонажей литературных произведений;</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lastRenderedPageBreak/>
        <w:t xml:space="preserve">- </w:t>
      </w:r>
      <w:r w:rsidR="00F73CAE" w:rsidRPr="00390034">
        <w:rPr>
          <w:rFonts w:ascii="Times New Roman" w:eastAsia="Times New Roman" w:hAnsi="Times New Roman"/>
          <w:color w:val="000000"/>
          <w:sz w:val="24"/>
          <w:lang w:val="ru-RU"/>
        </w:rPr>
        <w:t xml:space="preserve">потребность во взаимодействии в условиях неопределённости, открытость опыту и знаниям других;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умение оперировать основными понятиями, терминами и представлениями в области концепции устойчивого развития;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анализировать и выявлять взаимосвязи природы, общества и экономики;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00F73CAE" w:rsidRPr="00390034">
        <w:rPr>
          <w:rFonts w:ascii="Times New Roman" w:eastAsia="Times New Roman" w:hAnsi="Times New Roman"/>
          <w:color w:val="000000"/>
          <w:sz w:val="24"/>
          <w:lang w:val="ru-RU"/>
        </w:rPr>
        <w:t>позитивное</w:t>
      </w:r>
      <w:proofErr w:type="gramEnd"/>
      <w:r w:rsidR="00F73CAE" w:rsidRPr="00390034">
        <w:rPr>
          <w:rFonts w:ascii="Times New Roman" w:eastAsia="Times New Roman" w:hAnsi="Times New Roman"/>
          <w:color w:val="000000"/>
          <w:sz w:val="24"/>
          <w:lang w:val="ru-RU"/>
        </w:rPr>
        <w:t xml:space="preserve"> в произошедшей ситуации;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быть готовым действовать в отсутствии гарантий успеха.</w:t>
      </w:r>
    </w:p>
    <w:p w:rsidR="00447771" w:rsidRPr="00390034" w:rsidRDefault="00447771" w:rsidP="00D828BD">
      <w:pPr>
        <w:autoSpaceDE w:val="0"/>
        <w:autoSpaceDN w:val="0"/>
        <w:spacing w:after="0" w:line="240" w:lineRule="auto"/>
        <w:ind w:right="-1"/>
        <w:jc w:val="both"/>
        <w:rPr>
          <w:rFonts w:ascii="Times New Roman" w:eastAsia="Times New Roman" w:hAnsi="Times New Roman"/>
          <w:b/>
          <w:color w:val="000000"/>
          <w:sz w:val="24"/>
          <w:lang w:val="ru-RU"/>
        </w:rPr>
      </w:pP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МЕТАПРЕДМЕТНЫЕ РЕЗУЛЬТАТЫ</w:t>
      </w:r>
    </w:p>
    <w:p w:rsidR="00DF3C3E" w:rsidRPr="00390034" w:rsidRDefault="00F73CAE" w:rsidP="00835A3E">
      <w:pPr>
        <w:autoSpaceDE w:val="0"/>
        <w:autoSpaceDN w:val="0"/>
        <w:spacing w:after="0" w:line="240" w:lineRule="auto"/>
        <w:ind w:left="180" w:right="-1" w:firstLine="540"/>
        <w:jc w:val="both"/>
        <w:rPr>
          <w:lang w:val="ru-RU"/>
        </w:rPr>
      </w:pPr>
      <w:proofErr w:type="gramStart"/>
      <w:r w:rsidRPr="00390034">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DF3C3E" w:rsidRPr="00390034" w:rsidRDefault="00F73CAE" w:rsidP="00835A3E">
      <w:pPr>
        <w:autoSpaceDE w:val="0"/>
        <w:autoSpaceDN w:val="0"/>
        <w:spacing w:after="0" w:line="240" w:lineRule="auto"/>
        <w:ind w:left="180" w:right="-1" w:firstLine="540"/>
        <w:jc w:val="both"/>
        <w:rPr>
          <w:lang w:val="ru-RU"/>
        </w:rPr>
      </w:pPr>
      <w:r w:rsidRPr="00390034">
        <w:rPr>
          <w:rFonts w:ascii="Times New Roman" w:eastAsia="Times New Roman" w:hAnsi="Times New Roman"/>
          <w:b/>
          <w:i/>
          <w:color w:val="000000"/>
          <w:sz w:val="24"/>
          <w:lang w:val="ru-RU"/>
        </w:rPr>
        <w:t>Универсальные учебные познавательные действия:</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1) Базовые логические действия:</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 учётом предложенной задачи выявлять закономерности и противоречия в рассматриваемых литературных фактах и наблюдениях над текстом;</w:t>
      </w:r>
    </w:p>
    <w:p w:rsidR="00DF3C3E" w:rsidRPr="00390034" w:rsidRDefault="00AE7943" w:rsidP="00447771">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предлагать критерии для выявления закономерностей и противоречий с учётом учебной задачи;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дефициты информации, данных, необходимых для решения поставленной учебной задачи;</w:t>
      </w:r>
    </w:p>
    <w:p w:rsidR="00DF3C3E" w:rsidRPr="00390034" w:rsidRDefault="00AE7943"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причинно-следственные связи при изучении литературных явлений и процессов;</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делать выводы с использованием дедуктивных и индуктивных умозаключений, умозаключений по аналогии;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формулировать гипотезы об их взаимосвязях;</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2) Базовые исследовательские действия: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использовать вопросы как исследовательский инструмент познания в литературном образовании;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формировать гипотезу об истинности собственных суждений и суждений других, аргументировать свою позицию, мнение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проводить по самостоятельно составленному плану небольшое исследование по </w:t>
      </w:r>
      <w:r w:rsidR="00F73CAE" w:rsidRPr="00390034">
        <w:rPr>
          <w:lang w:val="ru-RU"/>
        </w:rPr>
        <w:br/>
      </w:r>
      <w:r w:rsidR="00F73CAE" w:rsidRPr="00390034">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lastRenderedPageBreak/>
        <w:t xml:space="preserve">- </w:t>
      </w:r>
      <w:r w:rsidR="00F73CAE" w:rsidRPr="00390034">
        <w:rPr>
          <w:rFonts w:ascii="Times New Roman" w:eastAsia="Times New Roman" w:hAnsi="Times New Roman"/>
          <w:color w:val="000000"/>
          <w:sz w:val="24"/>
          <w:lang w:val="ru-RU"/>
        </w:rPr>
        <w:t>оценивать на применимость и достоверность информацию, полученную в ходе исследования (эксперимента);</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формулировать обобщения и выводы по результатам проведённого наблюдения, опыта, исследования;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владеть инструментами оценки достоверности полученных выводов и обобщений;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3) Работа с информацией: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 эффективно запоминать и систематизировать эту информацию.</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i/>
          <w:color w:val="000000"/>
          <w:sz w:val="24"/>
          <w:lang w:val="ru-RU"/>
        </w:rPr>
        <w:t>Универсальные учебные коммуникативные действия:</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1)</w:t>
      </w:r>
      <w:r w:rsidRPr="00390034">
        <w:rPr>
          <w:rFonts w:ascii="Times New Roman" w:eastAsia="Times New Roman" w:hAnsi="Times New Roman"/>
          <w:i/>
          <w:color w:val="000000"/>
          <w:sz w:val="24"/>
          <w:lang w:val="ru-RU"/>
        </w:rPr>
        <w:t xml:space="preserve"> Общение</w:t>
      </w:r>
      <w:r w:rsidRPr="00390034">
        <w:rPr>
          <w:rFonts w:ascii="Times New Roman" w:eastAsia="Times New Roman" w:hAnsi="Times New Roman"/>
          <w:color w:val="000000"/>
          <w:sz w:val="24"/>
          <w:lang w:val="ru-RU"/>
        </w:rPr>
        <w:t>:</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воспринимать и формулировать суждения, выражать эмоции в соответствии с условиями и целями общения;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00F73CAE" w:rsidRPr="00390034">
        <w:rPr>
          <w:lang w:val="ru-RU"/>
        </w:rPr>
        <w:br/>
      </w:r>
      <w:r w:rsidR="00F73CAE" w:rsidRPr="00390034">
        <w:rPr>
          <w:rFonts w:ascii="Times New Roman" w:eastAsia="Times New Roman" w:hAnsi="Times New Roman"/>
          <w:color w:val="000000"/>
          <w:sz w:val="24"/>
          <w:lang w:val="ru-RU"/>
        </w:rPr>
        <w:t>произведениях, и смягчать конфликты, вести переговоры;</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 выражать себя (свою точку зрения) в устных и письменных текстах;</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понимать намерения других, проявлять уважительное отношение к собеседнику и корректно формулировать свои возражения;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публично представлять результаты выполненного опыта (литературоведческого эксперимента, исследования, проекта);</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2) С</w:t>
      </w:r>
      <w:r w:rsidRPr="00390034">
        <w:rPr>
          <w:rFonts w:ascii="Times New Roman" w:eastAsia="Times New Roman" w:hAnsi="Times New Roman"/>
          <w:i/>
          <w:color w:val="000000"/>
          <w:sz w:val="24"/>
          <w:lang w:val="ru-RU"/>
        </w:rPr>
        <w:t>овместная деятельность</w:t>
      </w:r>
      <w:r w:rsidRPr="00390034">
        <w:rPr>
          <w:rFonts w:ascii="Times New Roman" w:eastAsia="Times New Roman" w:hAnsi="Times New Roman"/>
          <w:color w:val="000000"/>
          <w:sz w:val="24"/>
          <w:lang w:val="ru-RU"/>
        </w:rPr>
        <w:t>:</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уметь обобщать мнения нескольких людей;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проявлять готовность руководить, выполнять поручения, подчиняться; планировать </w:t>
      </w:r>
      <w:r w:rsidR="00F73CAE" w:rsidRPr="00390034">
        <w:rPr>
          <w:lang w:val="ru-RU"/>
        </w:rPr>
        <w:br/>
      </w:r>
      <w:r w:rsidR="00F73CAE" w:rsidRPr="00390034">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009D4623" w:rsidRPr="00390034">
        <w:rPr>
          <w:lang w:val="ru-RU"/>
        </w:rPr>
        <w:t xml:space="preserve"> </w:t>
      </w:r>
      <w:r w:rsidR="00F73CAE" w:rsidRPr="00390034">
        <w:rPr>
          <w:rFonts w:ascii="Times New Roman" w:eastAsia="Times New Roman" w:hAnsi="Times New Roman"/>
          <w:color w:val="000000"/>
          <w:sz w:val="24"/>
          <w:lang w:val="ru-RU"/>
        </w:rPr>
        <w:t>(обсуждения, обмен мнений, «мозговые штурмы» и иные);</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lastRenderedPageBreak/>
        <w:t xml:space="preserve">- </w:t>
      </w:r>
      <w:r w:rsidR="00F73CAE" w:rsidRPr="00390034">
        <w:rPr>
          <w:rFonts w:ascii="Times New Roman" w:eastAsia="Times New Roman" w:hAnsi="Times New Roman"/>
          <w:color w:val="000000"/>
          <w:sz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публично представлять результаты выполненного опыта (литературоведческого эксперимента, исследования, проекта);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участниками взаимодействия на литературных занятиях;</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i/>
          <w:color w:val="000000"/>
          <w:sz w:val="24"/>
          <w:lang w:val="ru-RU"/>
        </w:rPr>
        <w:t>Универсальные учебные регулятивные действия:</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1)</w:t>
      </w:r>
      <w:r w:rsidRPr="00390034">
        <w:rPr>
          <w:rFonts w:ascii="Times New Roman" w:eastAsia="Times New Roman" w:hAnsi="Times New Roman"/>
          <w:i/>
          <w:color w:val="000000"/>
          <w:sz w:val="24"/>
          <w:lang w:val="ru-RU"/>
        </w:rPr>
        <w:t xml:space="preserve"> Самоорганизация</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проблемы для решения в учебных и жизненных ситуациях, анализируя ситуации, изображённые в художественной литературе;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ориентироваться в различных подходах принятия решений (индивидуальное, принятие решения в группе, принятие решений группой);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делать выбор и брать ответственность за решение.</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2) С</w:t>
      </w:r>
      <w:r w:rsidRPr="00390034">
        <w:rPr>
          <w:rFonts w:ascii="Times New Roman" w:eastAsia="Times New Roman" w:hAnsi="Times New Roman"/>
          <w:i/>
          <w:color w:val="000000"/>
          <w:sz w:val="24"/>
          <w:lang w:val="ru-RU"/>
        </w:rPr>
        <w:t>амоконтроль</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владеть способами самоконтроля, </w:t>
      </w:r>
      <w:proofErr w:type="spellStart"/>
      <w:r w:rsidR="00F73CAE" w:rsidRPr="00390034">
        <w:rPr>
          <w:rFonts w:ascii="Times New Roman" w:eastAsia="Times New Roman" w:hAnsi="Times New Roman"/>
          <w:color w:val="000000"/>
          <w:sz w:val="24"/>
          <w:lang w:val="ru-RU"/>
        </w:rPr>
        <w:t>самомотивации</w:t>
      </w:r>
      <w:proofErr w:type="spellEnd"/>
      <w:r w:rsidR="00F73CAE" w:rsidRPr="00390034">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объяснять причины достижения (</w:t>
      </w:r>
      <w:proofErr w:type="spellStart"/>
      <w:r w:rsidR="00F73CAE" w:rsidRPr="00390034">
        <w:rPr>
          <w:rFonts w:ascii="Times New Roman" w:eastAsia="Times New Roman" w:hAnsi="Times New Roman"/>
          <w:color w:val="000000"/>
          <w:sz w:val="24"/>
          <w:lang w:val="ru-RU"/>
        </w:rPr>
        <w:t>недостижения</w:t>
      </w:r>
      <w:proofErr w:type="spellEnd"/>
      <w:r w:rsidR="00F73CAE" w:rsidRPr="00390034">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00F73CAE" w:rsidRPr="00390034">
        <w:rPr>
          <w:rFonts w:ascii="Times New Roman" w:eastAsia="Times New Roman" w:hAnsi="Times New Roman"/>
          <w:color w:val="000000"/>
          <w:sz w:val="24"/>
          <w:lang w:val="ru-RU"/>
        </w:rPr>
        <w:t>позитивное</w:t>
      </w:r>
      <w:proofErr w:type="gramEnd"/>
      <w:r w:rsidR="00F73CAE" w:rsidRPr="00390034">
        <w:rPr>
          <w:rFonts w:ascii="Times New Roman" w:eastAsia="Times New Roman" w:hAnsi="Times New Roman"/>
          <w:color w:val="000000"/>
          <w:sz w:val="24"/>
          <w:lang w:val="ru-RU"/>
        </w:rPr>
        <w:t xml:space="preserve"> в произошедшей ситуации;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 xml:space="preserve">3) </w:t>
      </w:r>
      <w:r w:rsidRPr="00390034">
        <w:rPr>
          <w:rFonts w:ascii="Times New Roman" w:eastAsia="Times New Roman" w:hAnsi="Times New Roman"/>
          <w:i/>
          <w:color w:val="000000"/>
          <w:sz w:val="24"/>
          <w:lang w:val="ru-RU"/>
        </w:rPr>
        <w:t>Эмоциональный интеллект</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развивать способность различать и называть собственные эмоции, управлять ими и эмоциями других;</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выявлять и анализировать причины эмоций;</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ставить себя на место другого человека, понимать мотивы и намерения другого, анализируя примеры из художественной литературы;</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регулировать способ выражения своих эмоций;</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color w:val="000000"/>
          <w:sz w:val="24"/>
          <w:lang w:val="ru-RU"/>
        </w:rPr>
        <w:t>4)</w:t>
      </w:r>
      <w:r w:rsidRPr="00390034">
        <w:rPr>
          <w:rFonts w:ascii="Times New Roman" w:eastAsia="Times New Roman" w:hAnsi="Times New Roman"/>
          <w:i/>
          <w:color w:val="000000"/>
          <w:sz w:val="24"/>
          <w:lang w:val="ru-RU"/>
        </w:rPr>
        <w:t xml:space="preserve"> Принятие себя и других</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осознанно относиться к другому человеку, его мнению, размышляя над взаимоотношениями литературных героев;</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признавать своё право на ошибку и такое же право другого; </w:t>
      </w:r>
      <w:proofErr w:type="gramStart"/>
      <w:r w:rsidR="00F73CAE" w:rsidRPr="00390034">
        <w:rPr>
          <w:rFonts w:ascii="Times New Roman" w:eastAsia="Times New Roman" w:hAnsi="Times New Roman"/>
          <w:color w:val="000000"/>
          <w:sz w:val="24"/>
          <w:lang w:val="ru-RU"/>
        </w:rPr>
        <w:t>принимать себя и других, не осуждая</w:t>
      </w:r>
      <w:proofErr w:type="gramEnd"/>
      <w:r w:rsidR="00F73CAE"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проявлять открытость себе и другим;</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осознавать невозможность контролировать всё вокруг.</w:t>
      </w: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lastRenderedPageBreak/>
        <w:t>ПРЕДМЕТНЫЕ РЕЗУЛЬТАТЫ</w:t>
      </w:r>
    </w:p>
    <w:p w:rsidR="00DF3C3E" w:rsidRPr="00390034" w:rsidRDefault="00F73CAE" w:rsidP="00D828BD">
      <w:pPr>
        <w:tabs>
          <w:tab w:val="left" w:pos="180"/>
        </w:tabs>
        <w:autoSpaceDE w:val="0"/>
        <w:autoSpaceDN w:val="0"/>
        <w:spacing w:after="0" w:line="240" w:lineRule="auto"/>
        <w:ind w:right="-1"/>
        <w:jc w:val="both"/>
        <w:rPr>
          <w:lang w:val="ru-RU"/>
        </w:rPr>
      </w:pPr>
      <w:r w:rsidRPr="00390034">
        <w:rPr>
          <w:lang w:val="ru-RU"/>
        </w:rPr>
        <w:tab/>
      </w:r>
      <w:r w:rsidRPr="00390034">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390034">
        <w:rPr>
          <w:lang w:val="ru-RU"/>
        </w:rPr>
        <w:br/>
      </w:r>
      <w:r w:rsidRPr="00390034">
        <w:rPr>
          <w:lang w:val="ru-RU"/>
        </w:rPr>
        <w:tab/>
      </w:r>
      <w:r w:rsidRPr="00390034">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390034">
        <w:rPr>
          <w:lang w:val="ru-RU"/>
        </w:rPr>
        <w:br/>
      </w:r>
      <w:r w:rsidRPr="00390034">
        <w:rPr>
          <w:lang w:val="ru-RU"/>
        </w:rPr>
        <w:tab/>
      </w:r>
      <w:r w:rsidRPr="00390034">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00F73CAE" w:rsidRPr="00390034">
        <w:rPr>
          <w:lang w:val="ru-RU"/>
        </w:rPr>
        <w:br/>
      </w:r>
      <w:r w:rsidR="00F73CAE" w:rsidRPr="00390034">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DF3C3E" w:rsidRPr="00390034" w:rsidRDefault="00AE7943" w:rsidP="00D828BD">
      <w:pPr>
        <w:autoSpaceDE w:val="0"/>
        <w:autoSpaceDN w:val="0"/>
        <w:spacing w:after="0" w:line="240" w:lineRule="auto"/>
        <w:ind w:left="420" w:right="-1"/>
        <w:jc w:val="both"/>
        <w:rPr>
          <w:lang w:val="ru-RU"/>
        </w:rPr>
      </w:pPr>
      <w:proofErr w:type="gramStart"/>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00F73CAE" w:rsidRPr="00390034">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сопоставлять темы и сюжеты произведений, образы персонажей;</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сопоставлять с помощью </w:t>
      </w:r>
      <w:proofErr w:type="gramStart"/>
      <w:r w:rsidR="00F73CAE" w:rsidRPr="00390034">
        <w:rPr>
          <w:rFonts w:ascii="Times New Roman" w:eastAsia="Times New Roman" w:hAnsi="Times New Roman"/>
          <w:color w:val="000000"/>
          <w:sz w:val="24"/>
          <w:lang w:val="ru-RU"/>
        </w:rPr>
        <w:t>учителя</w:t>
      </w:r>
      <w:proofErr w:type="gramEnd"/>
      <w:r w:rsidR="00F73CAE" w:rsidRPr="00390034">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4) выразительно читать, в том числе наизусть (не менее 5 поэтических произведений, не выученных ранее), передавая личное отношение к произ</w:t>
      </w:r>
      <w:r w:rsidR="009D4623" w:rsidRPr="00390034">
        <w:rPr>
          <w:rFonts w:ascii="Times New Roman" w:eastAsia="Times New Roman" w:hAnsi="Times New Roman"/>
          <w:color w:val="000000"/>
          <w:sz w:val="24"/>
          <w:lang w:val="ru-RU"/>
        </w:rPr>
        <w:t xml:space="preserve">ведению (с учётом литературного </w:t>
      </w:r>
      <w:r w:rsidRPr="00390034">
        <w:rPr>
          <w:rFonts w:ascii="Times New Roman" w:eastAsia="Times New Roman" w:hAnsi="Times New Roman"/>
          <w:color w:val="000000"/>
          <w:sz w:val="24"/>
          <w:lang w:val="ru-RU"/>
        </w:rPr>
        <w:t xml:space="preserve">развития и </w:t>
      </w:r>
      <w:r w:rsidR="009D4623" w:rsidRPr="00390034">
        <w:rPr>
          <w:lang w:val="ru-RU"/>
        </w:rPr>
        <w:t xml:space="preserve"> </w:t>
      </w:r>
      <w:r w:rsidRPr="00390034">
        <w:rPr>
          <w:rFonts w:ascii="Times New Roman" w:eastAsia="Times New Roman" w:hAnsi="Times New Roman"/>
          <w:color w:val="000000"/>
          <w:sz w:val="24"/>
          <w:lang w:val="ru-RU"/>
        </w:rPr>
        <w:t xml:space="preserve">индивидуальных особенностей обучающихся);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009D4623" w:rsidRPr="00390034">
        <w:rPr>
          <w:rFonts w:ascii="Times New Roman" w:eastAsia="Times New Roman" w:hAnsi="Times New Roman"/>
          <w:color w:val="000000"/>
          <w:sz w:val="24"/>
          <w:lang w:val="ru-RU"/>
        </w:rPr>
        <w:t xml:space="preserve">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r w:rsidR="00447771"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 xml:space="preserve">прочитанного (с учётом литературного развития </w:t>
      </w:r>
      <w:proofErr w:type="gramStart"/>
      <w:r w:rsidRPr="00390034">
        <w:rPr>
          <w:rFonts w:ascii="Times New Roman" w:eastAsia="Times New Roman" w:hAnsi="Times New Roman"/>
          <w:color w:val="000000"/>
          <w:sz w:val="24"/>
          <w:lang w:val="ru-RU"/>
        </w:rPr>
        <w:t>обучающихся</w:t>
      </w:r>
      <w:proofErr w:type="gramEnd"/>
      <w:r w:rsidRPr="00390034">
        <w:rPr>
          <w:rFonts w:ascii="Times New Roman" w:eastAsia="Times New Roman" w:hAnsi="Times New Roman"/>
          <w:color w:val="000000"/>
          <w:sz w:val="24"/>
          <w:lang w:val="ru-RU"/>
        </w:rPr>
        <w:t xml:space="preserve">);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390034">
        <w:rPr>
          <w:rFonts w:ascii="Times New Roman" w:eastAsia="Times New Roman" w:hAnsi="Times New Roman"/>
          <w:color w:val="000000"/>
          <w:sz w:val="24"/>
          <w:lang w:val="ru-RU"/>
        </w:rPr>
        <w:t>оценки</w:t>
      </w:r>
      <w:proofErr w:type="gramEnd"/>
      <w:r w:rsidRPr="00390034">
        <w:rPr>
          <w:rFonts w:ascii="Times New Roman" w:eastAsia="Times New Roman" w:hAnsi="Times New Roman"/>
          <w:color w:val="000000"/>
          <w:sz w:val="24"/>
          <w:lang w:val="ru-RU"/>
        </w:rPr>
        <w:t xml:space="preserve"> текстуально изученных произведений фольклора и литературы;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390034">
        <w:rPr>
          <w:lang w:val="ru-RU"/>
        </w:rPr>
        <w:br/>
      </w:r>
      <w:r w:rsidRPr="00390034">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p>
    <w:p w:rsidR="00DF3C3E"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sectPr w:rsidR="00DF3C3E" w:rsidRPr="00390034" w:rsidSect="00EA452F">
          <w:footerReference w:type="default" r:id="rId8"/>
          <w:pgSz w:w="11900" w:h="16840"/>
          <w:pgMar w:top="568" w:right="567" w:bottom="142" w:left="1134" w:header="720" w:footer="162" w:gutter="0"/>
          <w:cols w:space="720" w:equalWidth="0">
            <w:col w:w="10199" w:space="0"/>
          </w:cols>
          <w:docGrid w:linePitch="360"/>
        </w:sectPr>
      </w:pPr>
      <w:r w:rsidRPr="00390034">
        <w:rPr>
          <w:lang w:val="ru-RU"/>
        </w:rPr>
        <w:tab/>
      </w:r>
      <w:r w:rsidRPr="00390034">
        <w:rPr>
          <w:rFonts w:ascii="Times New Roman" w:eastAsia="Times New Roman" w:hAnsi="Times New Roman"/>
          <w:color w:val="000000"/>
          <w:sz w:val="24"/>
          <w:lang w:val="ru-RU"/>
        </w:rPr>
        <w:t xml:space="preserve">10) планировать с помощью учителя собственное </w:t>
      </w:r>
      <w:proofErr w:type="spellStart"/>
      <w:r w:rsidRPr="00390034">
        <w:rPr>
          <w:rFonts w:ascii="Times New Roman" w:eastAsia="Times New Roman" w:hAnsi="Times New Roman"/>
          <w:color w:val="000000"/>
          <w:sz w:val="24"/>
          <w:lang w:val="ru-RU"/>
        </w:rPr>
        <w:t>досуговое</w:t>
      </w:r>
      <w:proofErr w:type="spellEnd"/>
      <w:r w:rsidRPr="00390034">
        <w:rPr>
          <w:rFonts w:ascii="Times New Roman" w:eastAsia="Times New Roman" w:hAnsi="Times New Roman"/>
          <w:color w:val="000000"/>
          <w:sz w:val="24"/>
          <w:lang w:val="ru-RU"/>
        </w:rPr>
        <w:t xml:space="preserve"> чтение, расширять свой круг чтения, в том числе за счёт произведений современной литературы для детей и подростков; </w:t>
      </w:r>
      <w:r w:rsidRPr="00390034">
        <w:rPr>
          <w:lang w:val="ru-RU"/>
        </w:rPr>
        <w:br/>
      </w:r>
      <w:r w:rsidRPr="00390034">
        <w:rPr>
          <w:lang w:val="ru-RU"/>
        </w:rPr>
        <w:tab/>
      </w:r>
      <w:r w:rsidRPr="00390034">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390034">
        <w:rPr>
          <w:rFonts w:ascii="Times New Roman" w:eastAsia="Times New Roman" w:hAnsi="Times New Roman"/>
          <w:color w:val="000000"/>
          <w:sz w:val="24"/>
          <w:lang w:val="ru-RU"/>
        </w:rPr>
        <w:t>публично</w:t>
      </w:r>
      <w:proofErr w:type="gramEnd"/>
      <w:r w:rsidRPr="00390034">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390034">
        <w:rPr>
          <w:lang w:val="ru-RU"/>
        </w:rPr>
        <w:br/>
      </w:r>
      <w:r w:rsidRPr="00390034">
        <w:rPr>
          <w:lang w:val="ru-RU"/>
        </w:rPr>
        <w:tab/>
      </w:r>
      <w:r w:rsidRPr="00390034">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w:t>
      </w:r>
      <w:r w:rsidR="004C09FE">
        <w:rPr>
          <w:rFonts w:ascii="Times New Roman" w:eastAsia="Times New Roman" w:hAnsi="Times New Roman"/>
          <w:color w:val="000000"/>
          <w:sz w:val="24"/>
          <w:lang w:val="ru-RU"/>
        </w:rPr>
        <w:t xml:space="preserve"> </w:t>
      </w:r>
      <w:proofErr w:type="gramStart"/>
      <w:r w:rsidRPr="00390034">
        <w:rPr>
          <w:rFonts w:ascii="Times New Roman" w:eastAsia="Times New Roman" w:hAnsi="Times New Roman"/>
          <w:color w:val="000000"/>
          <w:sz w:val="24"/>
          <w:lang w:val="ru-RU"/>
        </w:rPr>
        <w:t>-р</w:t>
      </w:r>
      <w:proofErr w:type="gramEnd"/>
      <w:r w:rsidRPr="00390034">
        <w:rPr>
          <w:rFonts w:ascii="Times New Roman" w:eastAsia="Times New Roman" w:hAnsi="Times New Roman"/>
          <w:color w:val="000000"/>
          <w:sz w:val="24"/>
          <w:lang w:val="ru-RU"/>
        </w:rPr>
        <w:t>есурсами, соблюдая правила информационной безопасности.</w:t>
      </w:r>
    </w:p>
    <w:p w:rsidR="00DF3C3E" w:rsidRPr="00390034" w:rsidRDefault="00F73CAE" w:rsidP="00D828BD">
      <w:pPr>
        <w:autoSpaceDE w:val="0"/>
        <w:autoSpaceDN w:val="0"/>
        <w:spacing w:after="258" w:line="233" w:lineRule="auto"/>
        <w:ind w:right="-1"/>
        <w:jc w:val="both"/>
        <w:rPr>
          <w:rFonts w:ascii="Times New Roman" w:hAnsi="Times New Roman" w:cs="Times New Roman"/>
          <w:sz w:val="20"/>
          <w:szCs w:val="20"/>
          <w:lang w:val="ru-RU"/>
        </w:rPr>
      </w:pPr>
      <w:r w:rsidRPr="00390034">
        <w:rPr>
          <w:rFonts w:ascii="Times New Roman" w:eastAsia="Times New Roman" w:hAnsi="Times New Roman"/>
          <w:b/>
          <w:color w:val="000000"/>
          <w:w w:val="101"/>
          <w:sz w:val="19"/>
          <w:lang w:val="ru-RU"/>
        </w:rPr>
        <w:lastRenderedPageBreak/>
        <w:t xml:space="preserve"> </w:t>
      </w:r>
    </w:p>
    <w:p w:rsidR="004C09FE" w:rsidRPr="004C09FE" w:rsidRDefault="004C09FE" w:rsidP="00517899">
      <w:pPr>
        <w:autoSpaceDE w:val="0"/>
        <w:autoSpaceDN w:val="0"/>
        <w:spacing w:after="0" w:line="233" w:lineRule="auto"/>
        <w:ind w:right="-1"/>
        <w:jc w:val="center"/>
        <w:rPr>
          <w:rFonts w:ascii="Times New Roman" w:eastAsia="Times New Roman" w:hAnsi="Times New Roman" w:cs="Times New Roman"/>
          <w:b/>
          <w:color w:val="000000"/>
          <w:w w:val="101"/>
          <w:sz w:val="20"/>
          <w:szCs w:val="20"/>
          <w:lang w:val="ru-RU"/>
        </w:rPr>
        <w:sectPr w:rsidR="004C09FE" w:rsidRPr="004C09FE" w:rsidSect="008E6C9C">
          <w:pgSz w:w="16840" w:h="11900"/>
          <w:pgMar w:top="851" w:right="560" w:bottom="709" w:left="1134" w:header="720" w:footer="49" w:gutter="0"/>
          <w:cols w:space="720" w:equalWidth="0">
            <w:col w:w="10206" w:space="0"/>
          </w:cols>
          <w:docGrid w:linePitch="360"/>
        </w:sectPr>
      </w:pPr>
      <w:proofErr w:type="spellStart"/>
      <w:r>
        <w:rPr>
          <w:rFonts w:ascii="Times New Roman" w:eastAsia="Times New Roman" w:hAnsi="Times New Roman" w:cs="Times New Roman"/>
          <w:b/>
          <w:color w:val="000000"/>
          <w:w w:val="101"/>
          <w:sz w:val="20"/>
          <w:szCs w:val="20"/>
          <w:lang w:val="ru-RU"/>
        </w:rPr>
        <w:t>лд</w:t>
      </w:r>
      <w:proofErr w:type="spellEnd"/>
    </w:p>
    <w:tbl>
      <w:tblPr>
        <w:tblpPr w:leftFromText="180" w:rightFromText="180" w:horzAnchor="page" w:tblpX="941" w:tblpY="-213"/>
        <w:tblW w:w="13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
        <w:gridCol w:w="2163"/>
        <w:gridCol w:w="501"/>
        <w:gridCol w:w="501"/>
        <w:gridCol w:w="502"/>
        <w:gridCol w:w="626"/>
        <w:gridCol w:w="5024"/>
        <w:gridCol w:w="490"/>
        <w:gridCol w:w="1504"/>
        <w:gridCol w:w="1630"/>
      </w:tblGrid>
      <w:tr w:rsidR="00C7560B" w:rsidRPr="00390034" w:rsidTr="004C09FE">
        <w:trPr>
          <w:trHeight w:hRule="exact" w:val="221"/>
        </w:trPr>
        <w:tc>
          <w:tcPr>
            <w:tcW w:w="13285" w:type="dxa"/>
            <w:gridSpan w:val="10"/>
            <w:tcMar>
              <w:left w:w="0" w:type="dxa"/>
              <w:right w:w="0" w:type="dxa"/>
            </w:tcMar>
          </w:tcPr>
          <w:p w:rsidR="00C7560B" w:rsidRDefault="00C7560B" w:rsidP="004C09FE">
            <w:pPr>
              <w:autoSpaceDE w:val="0"/>
              <w:autoSpaceDN w:val="0"/>
              <w:spacing w:after="0" w:line="233" w:lineRule="auto"/>
              <w:ind w:right="-1"/>
              <w:jc w:val="center"/>
              <w:rPr>
                <w:rFonts w:ascii="Times New Roman" w:eastAsia="Times New Roman" w:hAnsi="Times New Roman" w:cs="Times New Roman"/>
                <w:b/>
                <w:color w:val="000000"/>
                <w:w w:val="101"/>
                <w:sz w:val="20"/>
                <w:szCs w:val="20"/>
                <w:lang w:val="ru-RU"/>
              </w:rPr>
            </w:pPr>
            <w:r w:rsidRPr="00390034">
              <w:rPr>
                <w:rFonts w:ascii="Times New Roman" w:eastAsia="Times New Roman" w:hAnsi="Times New Roman" w:cs="Times New Roman"/>
                <w:b/>
                <w:color w:val="000000"/>
                <w:w w:val="101"/>
                <w:sz w:val="20"/>
                <w:szCs w:val="20"/>
              </w:rPr>
              <w:lastRenderedPageBreak/>
              <w:t>ТЕМАТИЧЕСКОЕ ПЛАНИРОВАНИЕ</w:t>
            </w:r>
          </w:p>
          <w:p w:rsidR="004C09FE" w:rsidRDefault="004C09FE" w:rsidP="004C09FE">
            <w:pPr>
              <w:autoSpaceDE w:val="0"/>
              <w:autoSpaceDN w:val="0"/>
              <w:spacing w:after="0" w:line="233" w:lineRule="auto"/>
              <w:ind w:right="-1"/>
              <w:jc w:val="center"/>
              <w:rPr>
                <w:rFonts w:ascii="Times New Roman" w:eastAsia="Times New Roman" w:hAnsi="Times New Roman" w:cs="Times New Roman"/>
                <w:b/>
                <w:color w:val="000000"/>
                <w:w w:val="101"/>
                <w:sz w:val="20"/>
                <w:szCs w:val="20"/>
                <w:lang w:val="ru-RU"/>
              </w:rPr>
            </w:pPr>
          </w:p>
          <w:p w:rsidR="004C09FE" w:rsidRPr="004C09FE" w:rsidRDefault="004C09FE" w:rsidP="004C09FE">
            <w:pPr>
              <w:autoSpaceDE w:val="0"/>
              <w:autoSpaceDN w:val="0"/>
              <w:spacing w:after="0" w:line="233" w:lineRule="auto"/>
              <w:ind w:right="-1"/>
              <w:jc w:val="center"/>
              <w:rPr>
                <w:rFonts w:ascii="Times New Roman" w:hAnsi="Times New Roman" w:cs="Times New Roman"/>
                <w:sz w:val="20"/>
                <w:szCs w:val="20"/>
                <w:lang w:val="ru-RU"/>
              </w:rPr>
            </w:pPr>
          </w:p>
          <w:p w:rsidR="00C7560B" w:rsidRPr="00390034" w:rsidRDefault="00C7560B" w:rsidP="004C09FE">
            <w:pPr>
              <w:autoSpaceDE w:val="0"/>
              <w:autoSpaceDN w:val="0"/>
              <w:spacing w:after="0" w:line="245" w:lineRule="auto"/>
              <w:ind w:left="72" w:right="-1"/>
              <w:jc w:val="center"/>
              <w:rPr>
                <w:rFonts w:ascii="Times New Roman" w:eastAsia="Times New Roman" w:hAnsi="Times New Roman" w:cs="Times New Roman"/>
                <w:b/>
                <w:color w:val="000000"/>
                <w:w w:val="97"/>
                <w:sz w:val="20"/>
                <w:szCs w:val="20"/>
              </w:rPr>
            </w:pPr>
          </w:p>
        </w:tc>
      </w:tr>
      <w:tr w:rsidR="00C7560B" w:rsidRPr="00390034" w:rsidTr="004C09FE">
        <w:trPr>
          <w:trHeight w:hRule="exact" w:val="256"/>
        </w:trPr>
        <w:tc>
          <w:tcPr>
            <w:tcW w:w="344" w:type="dxa"/>
            <w:vMerge w:val="restart"/>
            <w:tcMar>
              <w:left w:w="0" w:type="dxa"/>
              <w:right w:w="0" w:type="dxa"/>
            </w:tcMar>
          </w:tcPr>
          <w:p w:rsidR="00C7560B" w:rsidRPr="00390034" w:rsidRDefault="00C7560B" w:rsidP="004C09FE">
            <w:pPr>
              <w:autoSpaceDE w:val="0"/>
              <w:autoSpaceDN w:val="0"/>
              <w:spacing w:after="0" w:line="245" w:lineRule="auto"/>
              <w:ind w:right="-1"/>
              <w:jc w:val="center"/>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w:t>
            </w:r>
            <w:r w:rsidRPr="00390034">
              <w:rPr>
                <w:rFonts w:ascii="Times New Roman" w:hAnsi="Times New Roman" w:cs="Times New Roman"/>
                <w:sz w:val="20"/>
                <w:szCs w:val="20"/>
              </w:rPr>
              <w:br/>
            </w:r>
            <w:r w:rsidRPr="00390034">
              <w:rPr>
                <w:rFonts w:ascii="Times New Roman" w:eastAsia="Times New Roman" w:hAnsi="Times New Roman" w:cs="Times New Roman"/>
                <w:b/>
                <w:color w:val="000000"/>
                <w:w w:val="97"/>
                <w:sz w:val="20"/>
                <w:szCs w:val="20"/>
              </w:rPr>
              <w:t>п/п</w:t>
            </w:r>
          </w:p>
        </w:tc>
        <w:tc>
          <w:tcPr>
            <w:tcW w:w="2163" w:type="dxa"/>
            <w:vMerge w:val="restart"/>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b/>
                <w:color w:val="000000"/>
                <w:w w:val="97"/>
                <w:sz w:val="20"/>
                <w:szCs w:val="20"/>
                <w:lang w:val="ru-RU"/>
              </w:rPr>
              <w:t>Наименование разделов и тем программы</w:t>
            </w:r>
          </w:p>
        </w:tc>
        <w:tc>
          <w:tcPr>
            <w:tcW w:w="1504" w:type="dxa"/>
            <w:gridSpan w:val="3"/>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Количество</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часов</w:t>
            </w:r>
            <w:proofErr w:type="spellEnd"/>
          </w:p>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hAnsi="Times New Roman" w:cs="Times New Roman"/>
                <w:sz w:val="20"/>
                <w:szCs w:val="20"/>
              </w:rPr>
              <w:br/>
            </w:r>
            <w:proofErr w:type="spellStart"/>
            <w:r w:rsidRPr="00390034">
              <w:rPr>
                <w:rFonts w:ascii="Times New Roman" w:eastAsia="Times New Roman" w:hAnsi="Times New Roman" w:cs="Times New Roman"/>
                <w:b/>
                <w:color w:val="000000"/>
                <w:w w:val="97"/>
                <w:sz w:val="20"/>
                <w:szCs w:val="20"/>
              </w:rPr>
              <w:t>изучения</w:t>
            </w:r>
            <w:proofErr w:type="spellEnd"/>
          </w:p>
        </w:tc>
        <w:tc>
          <w:tcPr>
            <w:tcW w:w="626" w:type="dxa"/>
          </w:tcPr>
          <w:p w:rsidR="00C7560B" w:rsidRPr="00390034" w:rsidRDefault="00C7560B" w:rsidP="004C09FE">
            <w:pPr>
              <w:autoSpaceDE w:val="0"/>
              <w:autoSpaceDN w:val="0"/>
              <w:spacing w:after="0" w:line="230" w:lineRule="auto"/>
              <w:ind w:right="-107"/>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Дата</w:t>
            </w:r>
            <w:proofErr w:type="spellEnd"/>
          </w:p>
        </w:tc>
        <w:tc>
          <w:tcPr>
            <w:tcW w:w="5024" w:type="dxa"/>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Виды</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деятельности</w:t>
            </w:r>
            <w:proofErr w:type="spellEnd"/>
          </w:p>
        </w:tc>
        <w:tc>
          <w:tcPr>
            <w:tcW w:w="1994" w:type="dxa"/>
            <w:gridSpan w:val="2"/>
            <w:vMerge w:val="restart"/>
            <w:tcMar>
              <w:left w:w="0" w:type="dxa"/>
              <w:right w:w="0" w:type="dxa"/>
            </w:tcMar>
          </w:tcPr>
          <w:p w:rsidR="00C7560B" w:rsidRPr="00390034" w:rsidRDefault="00C7560B" w:rsidP="004C09FE">
            <w:pPr>
              <w:autoSpaceDE w:val="0"/>
              <w:autoSpaceDN w:val="0"/>
              <w:spacing w:after="0" w:line="245"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Виды</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формы</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контроля</w:t>
            </w:r>
            <w:proofErr w:type="spellEnd"/>
          </w:p>
        </w:tc>
        <w:tc>
          <w:tcPr>
            <w:tcW w:w="1630" w:type="dxa"/>
            <w:vMerge w:val="restart"/>
            <w:tcMar>
              <w:left w:w="0" w:type="dxa"/>
              <w:right w:w="0" w:type="dxa"/>
            </w:tcMar>
          </w:tcPr>
          <w:p w:rsidR="00C7560B" w:rsidRPr="00390034" w:rsidRDefault="00C7560B" w:rsidP="004C09FE">
            <w:pPr>
              <w:autoSpaceDE w:val="0"/>
              <w:autoSpaceDN w:val="0"/>
              <w:spacing w:after="0" w:line="245"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Электронные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цифровые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образовательные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ресурсы</w:t>
            </w:r>
            <w:proofErr w:type="spellEnd"/>
          </w:p>
        </w:tc>
      </w:tr>
      <w:tr w:rsidR="00C7560B" w:rsidRPr="00390034" w:rsidTr="004C09FE">
        <w:trPr>
          <w:cantSplit/>
          <w:trHeight w:hRule="exact" w:val="986"/>
        </w:trPr>
        <w:tc>
          <w:tcPr>
            <w:tcW w:w="344" w:type="dxa"/>
            <w:vMerge/>
          </w:tcPr>
          <w:p w:rsidR="00C7560B" w:rsidRPr="00390034" w:rsidRDefault="00C7560B" w:rsidP="004C09FE">
            <w:pPr>
              <w:spacing w:after="0"/>
              <w:ind w:right="-1"/>
              <w:jc w:val="both"/>
              <w:rPr>
                <w:rFonts w:ascii="Times New Roman" w:hAnsi="Times New Roman" w:cs="Times New Roman"/>
                <w:sz w:val="20"/>
                <w:szCs w:val="20"/>
              </w:rPr>
            </w:pPr>
          </w:p>
        </w:tc>
        <w:tc>
          <w:tcPr>
            <w:tcW w:w="2163" w:type="dxa"/>
            <w:vMerge/>
          </w:tcPr>
          <w:p w:rsidR="00C7560B" w:rsidRPr="00390034" w:rsidRDefault="00C7560B" w:rsidP="004C09FE">
            <w:pPr>
              <w:spacing w:after="0"/>
              <w:ind w:right="-1"/>
              <w:jc w:val="both"/>
              <w:rPr>
                <w:rFonts w:ascii="Times New Roman" w:hAnsi="Times New Roman" w:cs="Times New Roman"/>
                <w:sz w:val="20"/>
                <w:szCs w:val="20"/>
              </w:rPr>
            </w:pPr>
          </w:p>
        </w:tc>
        <w:tc>
          <w:tcPr>
            <w:tcW w:w="501" w:type="dxa"/>
            <w:tcMar>
              <w:left w:w="0" w:type="dxa"/>
              <w:right w:w="0" w:type="dxa"/>
            </w:tcMar>
            <w:textDirection w:val="btLr"/>
          </w:tcPr>
          <w:p w:rsidR="00C7560B" w:rsidRPr="00390034" w:rsidRDefault="00C7560B" w:rsidP="004C09FE">
            <w:pPr>
              <w:autoSpaceDE w:val="0"/>
              <w:autoSpaceDN w:val="0"/>
              <w:spacing w:after="0" w:line="230" w:lineRule="auto"/>
              <w:ind w:left="113"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всего</w:t>
            </w:r>
            <w:proofErr w:type="spellEnd"/>
          </w:p>
        </w:tc>
        <w:tc>
          <w:tcPr>
            <w:tcW w:w="501" w:type="dxa"/>
            <w:tcMar>
              <w:left w:w="0" w:type="dxa"/>
              <w:right w:w="0" w:type="dxa"/>
            </w:tcMar>
            <w:textDirection w:val="btLr"/>
          </w:tcPr>
          <w:p w:rsidR="00C7560B" w:rsidRPr="00390034" w:rsidRDefault="00C7560B" w:rsidP="004C09FE">
            <w:pPr>
              <w:autoSpaceDE w:val="0"/>
              <w:autoSpaceDN w:val="0"/>
              <w:spacing w:after="0" w:line="245" w:lineRule="auto"/>
              <w:ind w:left="72" w:right="-1"/>
              <w:jc w:val="both"/>
              <w:rPr>
                <w:rFonts w:ascii="Times New Roman" w:eastAsia="Times New Roman" w:hAnsi="Times New Roman" w:cs="Times New Roman"/>
                <w:b/>
                <w:color w:val="000000"/>
                <w:w w:val="97"/>
                <w:sz w:val="20"/>
                <w:szCs w:val="20"/>
              </w:rPr>
            </w:pPr>
            <w:proofErr w:type="spellStart"/>
            <w:r w:rsidRPr="00390034">
              <w:rPr>
                <w:rFonts w:ascii="Times New Roman" w:eastAsia="Times New Roman" w:hAnsi="Times New Roman" w:cs="Times New Roman"/>
                <w:b/>
                <w:color w:val="000000"/>
                <w:w w:val="97"/>
                <w:sz w:val="20"/>
                <w:szCs w:val="20"/>
              </w:rPr>
              <w:t>контрольные</w:t>
            </w:r>
            <w:proofErr w:type="spellEnd"/>
          </w:p>
          <w:p w:rsidR="00C7560B" w:rsidRPr="00390034" w:rsidRDefault="00C7560B" w:rsidP="004C09FE">
            <w:pPr>
              <w:autoSpaceDE w:val="0"/>
              <w:autoSpaceDN w:val="0"/>
              <w:spacing w:after="0" w:line="245"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работы</w:t>
            </w:r>
            <w:proofErr w:type="spellEnd"/>
          </w:p>
        </w:tc>
        <w:tc>
          <w:tcPr>
            <w:tcW w:w="502" w:type="dxa"/>
            <w:tcMar>
              <w:left w:w="0" w:type="dxa"/>
              <w:right w:w="0" w:type="dxa"/>
            </w:tcMar>
            <w:textDirection w:val="btLr"/>
          </w:tcPr>
          <w:p w:rsidR="00C7560B" w:rsidRPr="00390034" w:rsidRDefault="00C7560B" w:rsidP="004C09FE">
            <w:pPr>
              <w:autoSpaceDE w:val="0"/>
              <w:autoSpaceDN w:val="0"/>
              <w:spacing w:after="0" w:line="245" w:lineRule="auto"/>
              <w:ind w:left="72" w:right="-1"/>
              <w:jc w:val="both"/>
              <w:rPr>
                <w:rFonts w:ascii="Times New Roman" w:eastAsia="Times New Roman" w:hAnsi="Times New Roman" w:cs="Times New Roman"/>
                <w:b/>
                <w:color w:val="000000"/>
                <w:w w:val="97"/>
                <w:sz w:val="20"/>
                <w:szCs w:val="20"/>
              </w:rPr>
            </w:pPr>
            <w:proofErr w:type="spellStart"/>
            <w:r w:rsidRPr="00390034">
              <w:rPr>
                <w:rFonts w:ascii="Times New Roman" w:eastAsia="Times New Roman" w:hAnsi="Times New Roman" w:cs="Times New Roman"/>
                <w:b/>
                <w:color w:val="000000"/>
                <w:w w:val="97"/>
                <w:sz w:val="20"/>
                <w:szCs w:val="20"/>
              </w:rPr>
              <w:t>практические</w:t>
            </w:r>
            <w:proofErr w:type="spellEnd"/>
            <w:r w:rsidRPr="00390034">
              <w:rPr>
                <w:rFonts w:ascii="Times New Roman" w:eastAsia="Times New Roman" w:hAnsi="Times New Roman" w:cs="Times New Roman"/>
                <w:b/>
                <w:color w:val="000000"/>
                <w:w w:val="97"/>
                <w:sz w:val="20"/>
                <w:szCs w:val="20"/>
              </w:rPr>
              <w:t xml:space="preserve"> </w:t>
            </w:r>
          </w:p>
          <w:p w:rsidR="00C7560B" w:rsidRPr="00390034" w:rsidRDefault="00C7560B" w:rsidP="004C09FE">
            <w:pPr>
              <w:autoSpaceDE w:val="0"/>
              <w:autoSpaceDN w:val="0"/>
              <w:spacing w:after="0" w:line="245"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работы</w:t>
            </w:r>
            <w:proofErr w:type="spellEnd"/>
          </w:p>
        </w:tc>
        <w:tc>
          <w:tcPr>
            <w:tcW w:w="626" w:type="dxa"/>
          </w:tcPr>
          <w:p w:rsidR="00C7560B" w:rsidRPr="00390034" w:rsidRDefault="00C7560B" w:rsidP="004C09FE">
            <w:pPr>
              <w:spacing w:after="0"/>
              <w:ind w:right="-1"/>
              <w:jc w:val="both"/>
              <w:rPr>
                <w:rFonts w:ascii="Times New Roman" w:hAnsi="Times New Roman" w:cs="Times New Roman"/>
                <w:sz w:val="20"/>
                <w:szCs w:val="20"/>
              </w:rPr>
            </w:pPr>
          </w:p>
        </w:tc>
        <w:tc>
          <w:tcPr>
            <w:tcW w:w="5024" w:type="dxa"/>
          </w:tcPr>
          <w:p w:rsidR="00C7560B" w:rsidRPr="00390034" w:rsidRDefault="00C7560B" w:rsidP="004C09FE">
            <w:pPr>
              <w:spacing w:after="0"/>
              <w:ind w:right="-1"/>
              <w:jc w:val="both"/>
              <w:rPr>
                <w:rFonts w:ascii="Times New Roman" w:hAnsi="Times New Roman" w:cs="Times New Roman"/>
                <w:sz w:val="20"/>
                <w:szCs w:val="20"/>
              </w:rPr>
            </w:pPr>
          </w:p>
        </w:tc>
        <w:tc>
          <w:tcPr>
            <w:tcW w:w="1994" w:type="dxa"/>
            <w:gridSpan w:val="2"/>
            <w:vMerge/>
          </w:tcPr>
          <w:p w:rsidR="00C7560B" w:rsidRPr="00390034" w:rsidRDefault="00C7560B" w:rsidP="004C09FE">
            <w:pPr>
              <w:spacing w:after="0"/>
              <w:ind w:right="-1"/>
              <w:jc w:val="both"/>
              <w:rPr>
                <w:rFonts w:ascii="Times New Roman" w:hAnsi="Times New Roman" w:cs="Times New Roman"/>
                <w:sz w:val="20"/>
                <w:szCs w:val="20"/>
              </w:rPr>
            </w:pPr>
          </w:p>
        </w:tc>
        <w:tc>
          <w:tcPr>
            <w:tcW w:w="1630" w:type="dxa"/>
            <w:vMerge/>
          </w:tcPr>
          <w:p w:rsidR="00C7560B" w:rsidRPr="00390034" w:rsidRDefault="00C7560B" w:rsidP="004C09FE">
            <w:pPr>
              <w:spacing w:after="0"/>
              <w:ind w:right="-1"/>
              <w:jc w:val="both"/>
              <w:rPr>
                <w:rFonts w:ascii="Times New Roman" w:hAnsi="Times New Roman" w:cs="Times New Roman"/>
                <w:sz w:val="20"/>
                <w:szCs w:val="20"/>
              </w:rPr>
            </w:pPr>
          </w:p>
        </w:tc>
      </w:tr>
      <w:tr w:rsidR="00C7560B" w:rsidRPr="00390034" w:rsidTr="004C09FE">
        <w:trPr>
          <w:trHeight w:hRule="exact" w:val="312"/>
        </w:trPr>
        <w:tc>
          <w:tcPr>
            <w:tcW w:w="13285" w:type="dxa"/>
            <w:gridSpan w:val="10"/>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Раздел</w:t>
            </w:r>
            <w:proofErr w:type="spellEnd"/>
            <w:r w:rsidRPr="00390034">
              <w:rPr>
                <w:rFonts w:ascii="Times New Roman" w:eastAsia="Times New Roman" w:hAnsi="Times New Roman" w:cs="Times New Roman"/>
                <w:color w:val="000000"/>
                <w:w w:val="97"/>
                <w:sz w:val="20"/>
                <w:szCs w:val="20"/>
              </w:rPr>
              <w:t xml:space="preserve"> 1.</w:t>
            </w:r>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Мифология</w:t>
            </w:r>
            <w:proofErr w:type="spellEnd"/>
          </w:p>
        </w:tc>
      </w:tr>
      <w:tr w:rsidR="00C7560B" w:rsidRPr="00390034" w:rsidTr="004C09FE">
        <w:trPr>
          <w:trHeight w:hRule="exact" w:val="2012"/>
        </w:trPr>
        <w:tc>
          <w:tcPr>
            <w:tcW w:w="344" w:type="dxa"/>
            <w:tcMar>
              <w:left w:w="0" w:type="dxa"/>
              <w:right w:w="0" w:type="dxa"/>
            </w:tcMar>
          </w:tcPr>
          <w:p w:rsidR="00C7560B" w:rsidRPr="00390034" w:rsidRDefault="00C7560B" w:rsidP="004C09FE">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1.1.</w:t>
            </w:r>
          </w:p>
        </w:tc>
        <w:tc>
          <w:tcPr>
            <w:tcW w:w="2163" w:type="dxa"/>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Мифы народов России и мира</w:t>
            </w:r>
          </w:p>
        </w:tc>
        <w:tc>
          <w:tcPr>
            <w:tcW w:w="501" w:type="dxa"/>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3</w:t>
            </w:r>
          </w:p>
        </w:tc>
        <w:tc>
          <w:tcPr>
            <w:tcW w:w="501" w:type="dxa"/>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lang w:val="ru-RU"/>
              </w:rPr>
            </w:pPr>
          </w:p>
        </w:tc>
        <w:tc>
          <w:tcPr>
            <w:tcW w:w="5514" w:type="dxa"/>
            <w:gridSpan w:val="2"/>
            <w:tcMar>
              <w:left w:w="0" w:type="dxa"/>
              <w:right w:w="0" w:type="dxa"/>
            </w:tcMar>
          </w:tcPr>
          <w:p w:rsidR="00EA452F"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мифы и другие эпические произведения, отвечать на </w:t>
            </w:r>
            <w:r w:rsidR="00EA452F" w:rsidRPr="00390034">
              <w:rPr>
                <w:rFonts w:ascii="Times New Roman" w:hAnsi="Times New Roman" w:cs="Times New Roman"/>
                <w:sz w:val="20"/>
                <w:szCs w:val="20"/>
                <w:lang w:val="ru-RU"/>
              </w:rPr>
              <w:t xml:space="preserve"> </w:t>
            </w:r>
            <w:r w:rsidRPr="00390034">
              <w:rPr>
                <w:rFonts w:ascii="Times New Roman" w:eastAsia="Times New Roman" w:hAnsi="Times New Roman" w:cs="Times New Roman"/>
                <w:color w:val="000000"/>
                <w:w w:val="97"/>
                <w:sz w:val="20"/>
                <w:szCs w:val="20"/>
                <w:lang w:val="ru-RU"/>
              </w:rPr>
              <w:t>вопросы, пересказывать;</w:t>
            </w:r>
          </w:p>
          <w:p w:rsidR="00944C85"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Анализировать сюжет, жанровые, композиционные и художественные особенности; Определять и формулировать тему и основную мысль прочитанных мифов; </w:t>
            </w:r>
          </w:p>
          <w:p w:rsidR="00C7560B"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мифы разных народов, сравнивать их с эпическими произведениями; Характеризовать главных героев, сравнивать их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поступки; </w:t>
            </w:r>
            <w:r w:rsidRPr="00390034">
              <w:rPr>
                <w:rFonts w:ascii="Times New Roman" w:hAnsi="Times New Roman" w:cs="Times New Roman"/>
                <w:sz w:val="20"/>
                <w:szCs w:val="20"/>
                <w:lang w:val="ru-RU"/>
              </w:rPr>
              <w:br/>
            </w:r>
            <w:proofErr w:type="gramStart"/>
            <w:r w:rsidRPr="00390034">
              <w:rPr>
                <w:rFonts w:ascii="Times New Roman" w:eastAsia="Times New Roman" w:hAnsi="Times New Roman" w:cs="Times New Roman"/>
                <w:color w:val="000000"/>
                <w:w w:val="97"/>
                <w:sz w:val="20"/>
                <w:szCs w:val="20"/>
                <w:lang w:val="ru-RU"/>
              </w:rPr>
              <w:t>Высказывать своё отношение</w:t>
            </w:r>
            <w:proofErr w:type="gramEnd"/>
            <w:r w:rsidRPr="00390034">
              <w:rPr>
                <w:rFonts w:ascii="Times New Roman" w:eastAsia="Times New Roman" w:hAnsi="Times New Roman" w:cs="Times New Roman"/>
                <w:color w:val="000000"/>
                <w:w w:val="97"/>
                <w:sz w:val="20"/>
                <w:szCs w:val="20"/>
                <w:lang w:val="ru-RU"/>
              </w:rPr>
              <w:t xml:space="preserve"> к событиям и эпическим героям; </w:t>
            </w:r>
          </w:p>
          <w:p w:rsidR="00944C85"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Участвовать в разработке учебных проектов;</w:t>
            </w:r>
          </w:p>
          <w:p w:rsidR="00C7560B" w:rsidRPr="00390034" w:rsidRDefault="00C7560B" w:rsidP="004C09FE">
            <w:pPr>
              <w:autoSpaceDE w:val="0"/>
              <w:autoSpaceDN w:val="0"/>
              <w:spacing w:after="0" w:line="257"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Пользоваться библиотечным каталогом для поиска книги.</w:t>
            </w:r>
          </w:p>
        </w:tc>
        <w:tc>
          <w:tcPr>
            <w:tcW w:w="1504" w:type="dxa"/>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r w:rsidRPr="00390034">
              <w:rPr>
                <w:rFonts w:ascii="Times New Roman" w:hAnsi="Times New Roman" w:cs="Times New Roman"/>
                <w:sz w:val="20"/>
                <w:szCs w:val="20"/>
              </w:rPr>
              <w:t>https://resh.edu.ru/subject/lesson/776/</w:t>
            </w:r>
          </w:p>
        </w:tc>
      </w:tr>
      <w:tr w:rsidR="00C7560B" w:rsidRPr="005A4BDD" w:rsidTr="004C09FE">
        <w:trPr>
          <w:trHeight w:hRule="exact" w:val="827"/>
        </w:trPr>
        <w:tc>
          <w:tcPr>
            <w:tcW w:w="344" w:type="dxa"/>
            <w:tcMar>
              <w:left w:w="0" w:type="dxa"/>
              <w:right w:w="0" w:type="dxa"/>
            </w:tcMar>
          </w:tcPr>
          <w:p w:rsidR="00C7560B" w:rsidRPr="00390034" w:rsidRDefault="00C7560B"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1.2.</w:t>
            </w:r>
          </w:p>
        </w:tc>
        <w:tc>
          <w:tcPr>
            <w:tcW w:w="2163" w:type="dxa"/>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b/>
                <w:sz w:val="20"/>
                <w:szCs w:val="20"/>
              </w:rPr>
            </w:pPr>
            <w:proofErr w:type="spellStart"/>
            <w:r w:rsidRPr="00390034">
              <w:rPr>
                <w:rFonts w:ascii="Times New Roman" w:eastAsia="Times New Roman" w:hAnsi="Times New Roman" w:cs="Times New Roman"/>
                <w:b/>
                <w:color w:val="000000"/>
                <w:w w:val="97"/>
                <w:sz w:val="20"/>
                <w:szCs w:val="20"/>
              </w:rPr>
              <w:t>Внеклассное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чтение</w:t>
            </w:r>
            <w:proofErr w:type="spellEnd"/>
          </w:p>
        </w:tc>
        <w:tc>
          <w:tcPr>
            <w:tcW w:w="501" w:type="dxa"/>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01" w:type="dxa"/>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Mar>
              <w:left w:w="0" w:type="dxa"/>
              <w:right w:w="0" w:type="dxa"/>
            </w:tcMar>
          </w:tcPr>
          <w:p w:rsidR="00C7560B" w:rsidRPr="00390034" w:rsidRDefault="00C7560B" w:rsidP="004C09FE">
            <w:pPr>
              <w:autoSpaceDE w:val="0"/>
              <w:autoSpaceDN w:val="0"/>
              <w:spacing w:after="0" w:line="250"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Пересказ мифов, сопоставление мифов, написание отзыва 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мифе.</w:t>
            </w:r>
          </w:p>
        </w:tc>
        <w:tc>
          <w:tcPr>
            <w:tcW w:w="1504" w:type="dxa"/>
            <w:tcMar>
              <w:left w:w="0" w:type="dxa"/>
              <w:right w:w="0" w:type="dxa"/>
            </w:tcMar>
          </w:tcPr>
          <w:p w:rsidR="00C7560B" w:rsidRPr="00390034" w:rsidRDefault="00C7560B" w:rsidP="004C09FE">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C7560B" w:rsidRPr="00390034" w:rsidRDefault="00C7560B" w:rsidP="004C09FE">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630" w:type="dxa"/>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lang w:val="ru-RU"/>
              </w:rPr>
            </w:pPr>
          </w:p>
        </w:tc>
      </w:tr>
      <w:tr w:rsidR="00C7560B" w:rsidRPr="00390034" w:rsidTr="004C09FE">
        <w:trPr>
          <w:trHeight w:hRule="exact" w:val="256"/>
        </w:trPr>
        <w:tc>
          <w:tcPr>
            <w:tcW w:w="2507" w:type="dxa"/>
            <w:gridSpan w:val="2"/>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w:t>
            </w:r>
          </w:p>
        </w:tc>
        <w:tc>
          <w:tcPr>
            <w:tcW w:w="10277" w:type="dxa"/>
            <w:gridSpan w:val="7"/>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r>
      <w:tr w:rsidR="00C7560B" w:rsidRPr="00390034" w:rsidTr="004C09FE">
        <w:trPr>
          <w:trHeight w:hRule="exact" w:val="290"/>
        </w:trPr>
        <w:tc>
          <w:tcPr>
            <w:tcW w:w="13285" w:type="dxa"/>
            <w:gridSpan w:val="10"/>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Раздел</w:t>
            </w:r>
            <w:proofErr w:type="spellEnd"/>
            <w:r w:rsidRPr="00390034">
              <w:rPr>
                <w:rFonts w:ascii="Times New Roman" w:eastAsia="Times New Roman" w:hAnsi="Times New Roman" w:cs="Times New Roman"/>
                <w:color w:val="000000"/>
                <w:w w:val="97"/>
                <w:sz w:val="20"/>
                <w:szCs w:val="20"/>
              </w:rPr>
              <w:t xml:space="preserve"> 2.</w:t>
            </w:r>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Фольклор</w:t>
            </w:r>
            <w:proofErr w:type="spellEnd"/>
          </w:p>
        </w:tc>
      </w:tr>
      <w:tr w:rsidR="00C7560B" w:rsidRPr="00390034" w:rsidTr="004C09FE">
        <w:trPr>
          <w:trHeight w:hRule="exact" w:val="1195"/>
        </w:trPr>
        <w:tc>
          <w:tcPr>
            <w:tcW w:w="344" w:type="dxa"/>
            <w:tcMar>
              <w:left w:w="0" w:type="dxa"/>
              <w:right w:w="0" w:type="dxa"/>
            </w:tcMar>
          </w:tcPr>
          <w:p w:rsidR="00C7560B" w:rsidRPr="00390034" w:rsidRDefault="00C7560B" w:rsidP="004C09FE">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2.1.</w:t>
            </w:r>
          </w:p>
        </w:tc>
        <w:tc>
          <w:tcPr>
            <w:tcW w:w="2163" w:type="dxa"/>
            <w:tcMar>
              <w:left w:w="0" w:type="dxa"/>
              <w:right w:w="0" w:type="dxa"/>
            </w:tcMar>
          </w:tcPr>
          <w:p w:rsidR="00C7560B" w:rsidRPr="00390034" w:rsidRDefault="00C7560B" w:rsidP="004C09FE">
            <w:pPr>
              <w:autoSpaceDE w:val="0"/>
              <w:autoSpaceDN w:val="0"/>
              <w:spacing w:after="0" w:line="230" w:lineRule="auto"/>
              <w:ind w:left="72" w:right="108"/>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Малые жанры: пословицы, поговорки, загадки</w:t>
            </w:r>
          </w:p>
        </w:tc>
        <w:tc>
          <w:tcPr>
            <w:tcW w:w="501" w:type="dxa"/>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501" w:type="dxa"/>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Mar>
              <w:left w:w="0" w:type="dxa"/>
              <w:right w:w="0" w:type="dxa"/>
            </w:tcMar>
          </w:tcPr>
          <w:p w:rsidR="00944C85"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фольклорные произведения малых жанров, отвечать на вопросы; </w:t>
            </w:r>
          </w:p>
          <w:p w:rsidR="00944C85"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Отличать пословицы от поговорок; </w:t>
            </w:r>
          </w:p>
          <w:p w:rsidR="00944C85"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Сопоставлять русские пословицы и поговорки с пословицами и поговорками других народов;</w:t>
            </w:r>
          </w:p>
          <w:p w:rsidR="00C7560B" w:rsidRPr="00390034" w:rsidRDefault="00C7560B" w:rsidP="004C09FE">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Уметь сочинять и разгадывать загадки.</w:t>
            </w:r>
          </w:p>
        </w:tc>
        <w:tc>
          <w:tcPr>
            <w:tcW w:w="1504" w:type="dxa"/>
            <w:tcMar>
              <w:left w:w="0" w:type="dxa"/>
              <w:right w:w="0" w:type="dxa"/>
            </w:tcMar>
          </w:tcPr>
          <w:p w:rsidR="00C7560B" w:rsidRPr="00390034" w:rsidRDefault="00C7560B" w:rsidP="004C09FE">
            <w:pPr>
              <w:autoSpaceDE w:val="0"/>
              <w:autoSpaceDN w:val="0"/>
              <w:spacing w:after="0" w:line="230" w:lineRule="auto"/>
              <w:ind w:left="72" w:right="132"/>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r w:rsidRPr="00390034">
              <w:rPr>
                <w:rFonts w:ascii="Times New Roman" w:hAnsi="Times New Roman" w:cs="Times New Roman"/>
                <w:sz w:val="20"/>
                <w:szCs w:val="20"/>
              </w:rPr>
              <w:t>https://resh.edu.ru/subject/lesson/2682/start/</w:t>
            </w:r>
          </w:p>
        </w:tc>
      </w:tr>
      <w:tr w:rsidR="00C7560B" w:rsidRPr="00390034" w:rsidTr="004C09FE">
        <w:trPr>
          <w:trHeight w:hRule="exact" w:val="1671"/>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D59BE"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2.2</w:t>
            </w:r>
            <w:r w:rsidR="00C7560B" w:rsidRPr="00390034">
              <w:rPr>
                <w:rFonts w:ascii="Times New Roman" w:eastAsia="Times New Roman" w:hAnsi="Times New Roman" w:cs="Times New Roman"/>
                <w:color w:val="000000"/>
                <w:w w:val="97"/>
                <w:sz w:val="20"/>
                <w:szCs w:val="20"/>
              </w:rPr>
              <w:t>.</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08"/>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Сказки народов России и народов мира</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4C85" w:rsidRPr="00390034" w:rsidRDefault="00C7560B"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пересказывать (кратко, подробно, выборочно) сказки, отвечать на вопросы; </w:t>
            </w:r>
          </w:p>
          <w:p w:rsidR="00944C85" w:rsidRPr="00390034" w:rsidRDefault="00C7560B"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виды сказок (волшебные, бытовые, о животных); </w:t>
            </w:r>
            <w:r w:rsidRPr="00390034">
              <w:rPr>
                <w:rFonts w:ascii="Times New Roman" w:eastAsia="Times New Roman" w:hAnsi="Times New Roman" w:cs="Times New Roman"/>
                <w:color w:val="000000"/>
                <w:w w:val="97"/>
                <w:sz w:val="20"/>
                <w:szCs w:val="20"/>
                <w:lang w:val="ru-RU"/>
              </w:rPr>
              <w:br/>
              <w:t>Определять и формулировать тему и основную мысль прочитанной сказки;</w:t>
            </w:r>
          </w:p>
          <w:p w:rsidR="00C7560B" w:rsidRPr="00390034" w:rsidRDefault="00C7560B"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героев сказок, оценивать их поступки; </w:t>
            </w:r>
            <w:r w:rsidRPr="00390034">
              <w:rPr>
                <w:rFonts w:ascii="Times New Roman" w:eastAsia="Times New Roman" w:hAnsi="Times New Roman" w:cs="Times New Roman"/>
                <w:color w:val="000000"/>
                <w:w w:val="97"/>
                <w:sz w:val="20"/>
                <w:szCs w:val="20"/>
                <w:lang w:val="ru-RU"/>
              </w:rPr>
              <w:br/>
              <w:t>Определять особенности языка и композиции народных сказок разных народов (зачин, концовка, постоянные эпитеты, устойчивые выражения и др.); Сочинять собственные сказки, употребляя с</w:t>
            </w:r>
            <w:r w:rsidR="00517899">
              <w:rPr>
                <w:rFonts w:ascii="Times New Roman" w:eastAsia="Times New Roman" w:hAnsi="Times New Roman" w:cs="Times New Roman"/>
                <w:color w:val="000000"/>
                <w:w w:val="97"/>
                <w:sz w:val="20"/>
                <w:szCs w:val="20"/>
                <w:lang w:val="ru-RU"/>
              </w:rPr>
              <w:t xml:space="preserve">казочные устойчивые выражения; </w:t>
            </w:r>
            <w:r w:rsidRPr="00390034">
              <w:rPr>
                <w:rFonts w:ascii="Times New Roman" w:eastAsia="Times New Roman" w:hAnsi="Times New Roman" w:cs="Times New Roman"/>
                <w:color w:val="000000"/>
                <w:w w:val="97"/>
                <w:sz w:val="20"/>
                <w:szCs w:val="20"/>
                <w:lang w:val="ru-RU"/>
              </w:rPr>
              <w:t>Инсценировать любимую сказку.</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2"/>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r w:rsidRPr="00390034">
              <w:rPr>
                <w:rFonts w:ascii="Times New Roman" w:hAnsi="Times New Roman" w:cs="Times New Roman"/>
                <w:sz w:val="20"/>
                <w:szCs w:val="20"/>
              </w:rPr>
              <w:t>https://resh.edu.ru/subject/lesson/7371/</w:t>
            </w:r>
          </w:p>
        </w:tc>
      </w:tr>
      <w:tr w:rsidR="005D59BE" w:rsidRPr="00390034" w:rsidTr="004C09FE">
        <w:trPr>
          <w:trHeight w:hRule="exact" w:val="34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4C09FE">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2.3</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4C09FE">
            <w:pPr>
              <w:autoSpaceDE w:val="0"/>
              <w:autoSpaceDN w:val="0"/>
              <w:spacing w:after="0" w:line="233" w:lineRule="auto"/>
              <w:ind w:left="72" w:right="108"/>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Развитие речи</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Отвечать на проблемные вопросы</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4C09FE">
            <w:pPr>
              <w:autoSpaceDE w:val="0"/>
              <w:autoSpaceDN w:val="0"/>
              <w:spacing w:after="0" w:line="233" w:lineRule="auto"/>
              <w:ind w:left="72" w:right="132"/>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опрос</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4C09FE">
            <w:pPr>
              <w:spacing w:after="0"/>
              <w:ind w:right="-1"/>
              <w:jc w:val="both"/>
              <w:rPr>
                <w:rFonts w:ascii="Times New Roman" w:hAnsi="Times New Roman" w:cs="Times New Roman"/>
                <w:sz w:val="20"/>
                <w:szCs w:val="20"/>
              </w:rPr>
            </w:pPr>
          </w:p>
        </w:tc>
      </w:tr>
      <w:tr w:rsidR="00C7560B" w:rsidRPr="005A4BDD" w:rsidTr="004C09FE">
        <w:trPr>
          <w:trHeight w:hRule="exact" w:val="764"/>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2.4.</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eastAsia="Times New Roman" w:hAnsi="Times New Roman" w:cs="Times New Roman"/>
                <w:b/>
                <w:color w:val="000000"/>
                <w:w w:val="97"/>
                <w:sz w:val="20"/>
                <w:szCs w:val="20"/>
              </w:rPr>
            </w:pPr>
            <w:proofErr w:type="spellStart"/>
            <w:r w:rsidRPr="00390034">
              <w:rPr>
                <w:rFonts w:ascii="Times New Roman" w:eastAsia="Times New Roman" w:hAnsi="Times New Roman" w:cs="Times New Roman"/>
                <w:b/>
                <w:color w:val="000000"/>
                <w:w w:val="97"/>
                <w:sz w:val="20"/>
                <w:szCs w:val="20"/>
              </w:rPr>
              <w:t>Внеклассное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чтение</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proofErr w:type="spellStart"/>
            <w:r w:rsidRPr="00390034">
              <w:rPr>
                <w:rFonts w:ascii="Times New Roman" w:eastAsia="Times New Roman" w:hAnsi="Times New Roman" w:cs="Times New Roman"/>
                <w:color w:val="000000"/>
                <w:w w:val="97"/>
                <w:sz w:val="20"/>
                <w:szCs w:val="20"/>
              </w:rPr>
              <w:t>Пересказывание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сказок</w:t>
            </w:r>
            <w:proofErr w:type="spellEnd"/>
            <w:r w:rsidRPr="00390034">
              <w:rPr>
                <w:rFonts w:ascii="Times New Roman" w:eastAsia="Times New Roman" w:hAnsi="Times New Roman" w:cs="Times New Roman"/>
                <w:color w:val="000000"/>
                <w:w w:val="97"/>
                <w:sz w:val="20"/>
                <w:szCs w:val="20"/>
                <w:lang w:val="ru-RU"/>
              </w:rPr>
              <w:t>.</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2"/>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 xml:space="preserve">использованием «Оценочного </w:t>
            </w:r>
            <w:r w:rsidRPr="00390034">
              <w:rPr>
                <w:rFonts w:ascii="Times New Roman" w:eastAsia="Times New Roman" w:hAnsi="Times New Roman" w:cs="Times New Roman"/>
                <w:color w:val="000000"/>
                <w:w w:val="97"/>
                <w:sz w:val="20"/>
                <w:szCs w:val="20"/>
                <w:lang w:val="ru-RU"/>
              </w:rPr>
              <w:b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lang w:val="ru-RU"/>
              </w:rPr>
            </w:pP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7"/>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9</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1328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Раздел 3.</w:t>
            </w:r>
            <w:r w:rsidRPr="00390034">
              <w:rPr>
                <w:rFonts w:ascii="Times New Roman" w:eastAsia="Times New Roman" w:hAnsi="Times New Roman" w:cs="Times New Roman"/>
                <w:b/>
                <w:color w:val="000000"/>
                <w:w w:val="97"/>
                <w:sz w:val="20"/>
                <w:szCs w:val="20"/>
                <w:lang w:val="ru-RU"/>
              </w:rPr>
              <w:t xml:space="preserve"> Литература первой половины </w:t>
            </w:r>
            <w:r w:rsidRPr="00390034">
              <w:rPr>
                <w:rFonts w:ascii="Times New Roman" w:eastAsia="Times New Roman" w:hAnsi="Times New Roman" w:cs="Times New Roman"/>
                <w:b/>
                <w:color w:val="000000"/>
                <w:w w:val="97"/>
                <w:sz w:val="20"/>
                <w:szCs w:val="20"/>
              </w:rPr>
              <w:t>XIX</w:t>
            </w:r>
            <w:r w:rsidRPr="00390034">
              <w:rPr>
                <w:rFonts w:ascii="Times New Roman" w:eastAsia="Times New Roman" w:hAnsi="Times New Roman" w:cs="Times New Roman"/>
                <w:b/>
                <w:color w:val="000000"/>
                <w:w w:val="97"/>
                <w:sz w:val="20"/>
                <w:szCs w:val="20"/>
                <w:lang w:val="ru-RU"/>
              </w:rPr>
              <w:t xml:space="preserve"> века</w:t>
            </w: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9"/>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lastRenderedPageBreak/>
              <w:t>3.1.</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5" w:lineRule="auto"/>
              <w:ind w:left="72" w:right="108"/>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И. А. Крылов. Басни (три по выбору). «Волк на псарне», «Листы и Корни»</w:t>
            </w:r>
            <w:proofErr w:type="gramStart"/>
            <w:r w:rsidRPr="00390034">
              <w:rPr>
                <w:rFonts w:ascii="Times New Roman" w:eastAsia="Times New Roman" w:hAnsi="Times New Roman" w:cs="Times New Roman"/>
                <w:color w:val="000000"/>
                <w:w w:val="97"/>
                <w:sz w:val="20"/>
                <w:szCs w:val="20"/>
                <w:lang w:val="ru-RU"/>
              </w:rPr>
              <w:t>,«</w:t>
            </w:r>
            <w:proofErr w:type="gramEnd"/>
            <w:r w:rsidRPr="00390034">
              <w:rPr>
                <w:rFonts w:ascii="Times New Roman" w:eastAsia="Times New Roman" w:hAnsi="Times New Roman" w:cs="Times New Roman"/>
                <w:color w:val="000000"/>
                <w:w w:val="97"/>
                <w:sz w:val="20"/>
                <w:szCs w:val="20"/>
                <w:lang w:val="ru-RU"/>
              </w:rPr>
              <w:t>Свинья под Дубом», «Квартет», «Осёл и Соловей», «Ворона и Лисица»</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pStyle w:val="a9"/>
              <w:ind w:right="130"/>
              <w:jc w:val="both"/>
              <w:rPr>
                <w:rFonts w:ascii="Times New Roman" w:hAnsi="Times New Roman" w:cs="Times New Roman"/>
                <w:w w:val="97"/>
                <w:sz w:val="20"/>
                <w:szCs w:val="20"/>
                <w:lang w:val="ru-RU"/>
              </w:rPr>
            </w:pPr>
            <w:r w:rsidRPr="00390034">
              <w:rPr>
                <w:rFonts w:ascii="Times New Roman" w:hAnsi="Times New Roman" w:cs="Times New Roman"/>
                <w:w w:val="97"/>
                <w:sz w:val="20"/>
                <w:szCs w:val="20"/>
                <w:lang w:val="ru-RU"/>
              </w:rPr>
              <w:t xml:space="preserve">Выразительно читать басню, в том числе по ролям; </w:t>
            </w:r>
            <w:r w:rsidRPr="00390034">
              <w:rPr>
                <w:rFonts w:ascii="Times New Roman" w:hAnsi="Times New Roman" w:cs="Times New Roman"/>
                <w:sz w:val="20"/>
                <w:szCs w:val="20"/>
                <w:lang w:val="ru-RU"/>
              </w:rPr>
              <w:br/>
            </w:r>
            <w:r w:rsidRPr="00390034">
              <w:rPr>
                <w:rFonts w:ascii="Times New Roman" w:hAnsi="Times New Roman" w:cs="Times New Roman"/>
                <w:w w:val="97"/>
                <w:sz w:val="20"/>
                <w:szCs w:val="20"/>
                <w:lang w:val="ru-RU"/>
              </w:rPr>
              <w:t xml:space="preserve">Определять и формулировать тему и основную мысль прочитанной басни; </w:t>
            </w:r>
            <w:r w:rsidRPr="00390034">
              <w:rPr>
                <w:rFonts w:ascii="Times New Roman" w:hAnsi="Times New Roman" w:cs="Times New Roman"/>
                <w:sz w:val="20"/>
                <w:szCs w:val="20"/>
                <w:lang w:val="ru-RU"/>
              </w:rPr>
              <w:br/>
            </w:r>
            <w:r w:rsidRPr="00390034">
              <w:rPr>
                <w:rFonts w:ascii="Times New Roman" w:hAnsi="Times New Roman" w:cs="Times New Roman"/>
                <w:w w:val="97"/>
                <w:sz w:val="20"/>
                <w:szCs w:val="20"/>
                <w:lang w:val="ru-RU"/>
              </w:rPr>
              <w:t>Находить значение незнакомого слова в словаре;</w:t>
            </w:r>
          </w:p>
          <w:p w:rsidR="0054231A" w:rsidRPr="00390034" w:rsidRDefault="00C7560B" w:rsidP="004C09FE">
            <w:pPr>
              <w:pStyle w:val="a9"/>
              <w:ind w:right="130"/>
              <w:jc w:val="both"/>
              <w:rPr>
                <w:rFonts w:ascii="Times New Roman" w:hAnsi="Times New Roman" w:cs="Times New Roman"/>
                <w:w w:val="97"/>
                <w:sz w:val="20"/>
                <w:szCs w:val="20"/>
                <w:lang w:val="ru-RU"/>
              </w:rPr>
            </w:pPr>
            <w:r w:rsidRPr="00390034">
              <w:rPr>
                <w:rFonts w:ascii="Times New Roman" w:hAnsi="Times New Roman" w:cs="Times New Roman"/>
                <w:w w:val="97"/>
                <w:sz w:val="20"/>
                <w:szCs w:val="20"/>
                <w:lang w:val="ru-RU"/>
              </w:rPr>
              <w:t xml:space="preserve"> Инсценировать басню; </w:t>
            </w:r>
          </w:p>
          <w:p w:rsidR="00C7560B" w:rsidRPr="00390034" w:rsidRDefault="00C7560B" w:rsidP="004C09FE">
            <w:pPr>
              <w:pStyle w:val="a9"/>
              <w:ind w:right="130"/>
              <w:jc w:val="both"/>
              <w:rPr>
                <w:rFonts w:ascii="Times New Roman" w:hAnsi="Times New Roman" w:cs="Times New Roman"/>
                <w:sz w:val="20"/>
                <w:szCs w:val="20"/>
                <w:lang w:val="ru-RU"/>
              </w:rPr>
            </w:pPr>
            <w:r w:rsidRPr="00390034">
              <w:rPr>
                <w:rFonts w:ascii="Times New Roman" w:hAnsi="Times New Roman" w:cs="Times New Roman"/>
                <w:w w:val="97"/>
                <w:sz w:val="20"/>
                <w:szCs w:val="20"/>
                <w:lang w:val="ru-RU"/>
              </w:rPr>
              <w:t xml:space="preserve">Определять художественные особенности басенного жанра; Иметь первоначальное представление об аллегории и морали; </w:t>
            </w:r>
            <w:r w:rsidRPr="00390034">
              <w:rPr>
                <w:rFonts w:ascii="Times New Roman" w:hAnsi="Times New Roman" w:cs="Times New Roman"/>
                <w:sz w:val="20"/>
                <w:szCs w:val="20"/>
                <w:lang w:val="ru-RU"/>
              </w:rPr>
              <w:br/>
            </w:r>
            <w:r w:rsidRPr="00390034">
              <w:rPr>
                <w:rFonts w:ascii="Times New Roman" w:hAnsi="Times New Roman" w:cs="Times New Roman"/>
                <w:w w:val="97"/>
                <w:sz w:val="20"/>
                <w:szCs w:val="20"/>
                <w:lang w:val="ru-RU"/>
              </w:rPr>
              <w:t>Читать басню наизусть (по выбору обучающегося).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5" w:lineRule="auto"/>
              <w:ind w:left="72" w:right="132"/>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Письменный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контроль</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152" w:right="134"/>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https://resh.edu.ru/subject/lesson/7392/</w:t>
            </w: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5"/>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4C09FE">
            <w:pPr>
              <w:autoSpaceDE w:val="0"/>
              <w:autoSpaceDN w:val="0"/>
              <w:spacing w:after="0" w:line="230" w:lineRule="auto"/>
              <w:ind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3.2</w:t>
            </w:r>
            <w:r w:rsidR="00C7560B" w:rsidRPr="00390034">
              <w:rPr>
                <w:rFonts w:ascii="Times New Roman" w:eastAsia="Times New Roman" w:hAnsi="Times New Roman" w:cs="Times New Roman"/>
                <w:color w:val="000000"/>
                <w:w w:val="97"/>
                <w:sz w:val="20"/>
                <w:szCs w:val="20"/>
              </w:rPr>
              <w:t>.</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4C09FE">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А. С. Пушкин. </w:t>
            </w:r>
          </w:p>
          <w:p w:rsidR="00C7560B" w:rsidRPr="00390034" w:rsidRDefault="00C7560B" w:rsidP="004C09FE">
            <w:pPr>
              <w:autoSpaceDE w:val="0"/>
              <w:autoSpaceDN w:val="0"/>
              <w:spacing w:after="0" w:line="245"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lang w:val="ru-RU"/>
              </w:rPr>
              <w:t xml:space="preserve">Стихотворения (не менее трёх). «Зимнее утро», «Зимний вечер», «Няне» и др. </w:t>
            </w:r>
            <w:r w:rsidRPr="00390034">
              <w:rPr>
                <w:rFonts w:ascii="Times New Roman" w:eastAsia="Times New Roman" w:hAnsi="Times New Roman" w:cs="Times New Roman"/>
                <w:color w:val="000000"/>
                <w:w w:val="97"/>
                <w:sz w:val="20"/>
                <w:szCs w:val="20"/>
              </w:rPr>
              <w:t>«</w:t>
            </w:r>
            <w:proofErr w:type="spellStart"/>
            <w:r w:rsidRPr="00390034">
              <w:rPr>
                <w:rFonts w:ascii="Times New Roman" w:eastAsia="Times New Roman" w:hAnsi="Times New Roman" w:cs="Times New Roman"/>
                <w:color w:val="000000"/>
                <w:w w:val="97"/>
                <w:sz w:val="20"/>
                <w:szCs w:val="20"/>
              </w:rPr>
              <w:t>Сказка</w:t>
            </w:r>
            <w:proofErr w:type="spellEnd"/>
            <w:r w:rsidRPr="00390034">
              <w:rPr>
                <w:rFonts w:ascii="Times New Roman" w:eastAsia="Times New Roman" w:hAnsi="Times New Roman" w:cs="Times New Roman"/>
                <w:color w:val="000000"/>
                <w:w w:val="97"/>
                <w:sz w:val="20"/>
                <w:szCs w:val="20"/>
              </w:rPr>
              <w:t xml:space="preserve"> о </w:t>
            </w:r>
            <w:proofErr w:type="spellStart"/>
            <w:r w:rsidRPr="00390034">
              <w:rPr>
                <w:rFonts w:ascii="Times New Roman" w:eastAsia="Times New Roman" w:hAnsi="Times New Roman" w:cs="Times New Roman"/>
                <w:color w:val="000000"/>
                <w:w w:val="97"/>
                <w:sz w:val="20"/>
                <w:szCs w:val="20"/>
              </w:rPr>
              <w:t>мёртвой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царевне</w:t>
            </w:r>
            <w:proofErr w:type="spellEnd"/>
            <w:r w:rsidRPr="00390034">
              <w:rPr>
                <w:rFonts w:ascii="Times New Roman" w:eastAsia="Times New Roman" w:hAnsi="Times New Roman" w:cs="Times New Roman"/>
                <w:color w:val="000000"/>
                <w:w w:val="97"/>
                <w:sz w:val="20"/>
                <w:szCs w:val="20"/>
              </w:rPr>
              <w:t xml:space="preserve"> и о </w:t>
            </w:r>
            <w:proofErr w:type="spellStart"/>
            <w:r w:rsidRPr="00390034">
              <w:rPr>
                <w:rFonts w:ascii="Times New Roman" w:eastAsia="Times New Roman" w:hAnsi="Times New Roman" w:cs="Times New Roman"/>
                <w:color w:val="000000"/>
                <w:w w:val="97"/>
                <w:sz w:val="20"/>
                <w:szCs w:val="20"/>
              </w:rPr>
              <w:t>семи</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богатырях</w:t>
            </w:r>
            <w:proofErr w:type="spellEnd"/>
            <w:r w:rsidRPr="00390034">
              <w:rPr>
                <w:rFonts w:ascii="Times New Roman" w:eastAsia="Times New Roman" w:hAnsi="Times New Roman" w:cs="Times New Roman"/>
                <w:color w:val="000000"/>
                <w:w w:val="97"/>
                <w:sz w:val="20"/>
                <w:szCs w:val="20"/>
              </w:rPr>
              <w:t xml:space="preserve">» </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4C09FE">
            <w:pPr>
              <w:autoSpaceDE w:val="0"/>
              <w:autoSpaceDN w:val="0"/>
              <w:spacing w:after="0" w:line="230" w:lineRule="auto"/>
              <w:ind w:left="72" w:right="-1"/>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rPr>
              <w:t>7</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стихотворения; </w:t>
            </w:r>
          </w:p>
          <w:p w:rsidR="00C7560B"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Отличать поэтический текст от </w:t>
            </w:r>
            <w:proofErr w:type="gramStart"/>
            <w:r w:rsidRPr="00390034">
              <w:rPr>
                <w:rFonts w:ascii="Times New Roman" w:eastAsia="Times New Roman" w:hAnsi="Times New Roman" w:cs="Times New Roman"/>
                <w:color w:val="000000"/>
                <w:w w:val="97"/>
                <w:sz w:val="20"/>
                <w:szCs w:val="20"/>
                <w:lang w:val="ru-RU"/>
              </w:rPr>
              <w:t>прозаического</w:t>
            </w:r>
            <w:proofErr w:type="gramEnd"/>
            <w:r w:rsidRPr="00390034">
              <w:rPr>
                <w:rFonts w:ascii="Times New Roman" w:eastAsia="Times New Roman" w:hAnsi="Times New Roman" w:cs="Times New Roman"/>
                <w:color w:val="000000"/>
                <w:w w:val="97"/>
                <w:sz w:val="20"/>
                <w:szCs w:val="20"/>
                <w:lang w:val="ru-RU"/>
              </w:rPr>
              <w:t>, аргументировать свой ответ;</w:t>
            </w:r>
          </w:p>
          <w:p w:rsidR="0054231A"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 Определять тематическое единство подобранных произведений;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Выявлять средства художественной изобразительности в лирических произведениях (эпитет, метафору, олицетворение, сравнение);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Выполнять письменные работы по первоначальному анализу стихотворения;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Заучивать стихотворения наизусть; </w:t>
            </w:r>
          </w:p>
          <w:p w:rsidR="00C7560B" w:rsidRPr="00390034" w:rsidRDefault="00C7560B" w:rsidP="004C09FE">
            <w:pPr>
              <w:autoSpaceDE w:val="0"/>
              <w:autoSpaceDN w:val="0"/>
              <w:spacing w:after="0" w:line="257" w:lineRule="auto"/>
              <w:ind w:left="72" w:right="155"/>
              <w:jc w:val="both"/>
              <w:rPr>
                <w:rFonts w:ascii="Times New Roman" w:hAnsi="Times New Roman" w:cs="Times New Roman"/>
                <w:sz w:val="20"/>
                <w:szCs w:val="20"/>
                <w:lang w:val="ru-RU"/>
              </w:rPr>
            </w:pPr>
            <w:proofErr w:type="gramStart"/>
            <w:r w:rsidRPr="00390034">
              <w:rPr>
                <w:rFonts w:ascii="Times New Roman" w:eastAsia="Times New Roman" w:hAnsi="Times New Roman" w:cs="Times New Roman"/>
                <w:color w:val="000000"/>
                <w:w w:val="97"/>
                <w:sz w:val="20"/>
                <w:szCs w:val="20"/>
                <w:lang w:val="ru-RU"/>
              </w:rPr>
              <w:t xml:space="preserve">Выразительно читать сказку, отвечать на вопросы по содержанию;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идейно-тематическое содержание сказки А. С. Пушкина;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Выявлять своеобразие авторской сказки и её отличие от народной;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Выделять ключевые эпизоды в тексте произведения;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Сопоставлять сказку с другими видами искусства.</w:t>
            </w:r>
            <w:proofErr w:type="gramEnd"/>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57"/>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115" w:right="159"/>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https://resh.edu.ru/subject/lesson/7390/</w:t>
            </w:r>
          </w:p>
        </w:tc>
      </w:tr>
      <w:tr w:rsidR="00702484" w:rsidRPr="0070248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6"/>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4C09FE">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3.3</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4C09FE">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Развитие речи</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5D59BE" w:rsidRDefault="005D59BE"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702484"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702484" w:rsidRPr="00390034" w:rsidRDefault="00702484"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ответ на проблемный вопрос</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4C09FE">
            <w:pPr>
              <w:autoSpaceDE w:val="0"/>
              <w:autoSpaceDN w:val="0"/>
              <w:spacing w:after="0" w:line="230" w:lineRule="auto"/>
              <w:ind w:left="72" w:right="157"/>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ответ</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4C09FE">
            <w:pPr>
              <w:autoSpaceDE w:val="0"/>
              <w:autoSpaceDN w:val="0"/>
              <w:spacing w:after="0" w:line="230" w:lineRule="auto"/>
              <w:ind w:left="115" w:right="159"/>
              <w:jc w:val="both"/>
              <w:rPr>
                <w:rFonts w:ascii="Times New Roman" w:eastAsia="Times New Roman" w:hAnsi="Times New Roman" w:cs="Times New Roman"/>
                <w:color w:val="000000"/>
                <w:w w:val="97"/>
                <w:sz w:val="20"/>
                <w:szCs w:val="20"/>
                <w:lang w:val="ru-RU"/>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79"/>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3.4.</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М. Ю. Лермонтов.</w:t>
            </w:r>
          </w:p>
          <w:p w:rsidR="00C7560B" w:rsidRPr="00390034" w:rsidRDefault="00C7560B" w:rsidP="004C09FE">
            <w:pPr>
              <w:autoSpaceDE w:val="0"/>
              <w:autoSpaceDN w:val="0"/>
              <w:spacing w:after="0" w:line="233"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 Стихотворение «Бородино»</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стихотворение; </w:t>
            </w:r>
          </w:p>
          <w:p w:rsidR="0054231A"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Отвечать на вопросы по прочитанному тексту, задавать вопросы с целью понимания содержания стихотворения; </w:t>
            </w:r>
          </w:p>
          <w:p w:rsidR="008E6C9C"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его историческую основу, идейно-тематическое содержание;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w:t>
            </w:r>
          </w:p>
          <w:p w:rsidR="0054231A"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Заучивать стихотворение наизусть; </w:t>
            </w:r>
          </w:p>
          <w:p w:rsidR="00C7560B" w:rsidRPr="00390034" w:rsidRDefault="00C7560B" w:rsidP="004C09FE">
            <w:pPr>
              <w:autoSpaceDE w:val="0"/>
              <w:autoSpaceDN w:val="0"/>
              <w:spacing w:after="0" w:line="257" w:lineRule="auto"/>
              <w:ind w:left="72" w:right="155"/>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Писать мини-сочинение.</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0" w:lineRule="auto"/>
              <w:ind w:left="72" w:right="157"/>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C7560B" w:rsidRPr="00390034" w:rsidRDefault="00C7560B" w:rsidP="004C09FE">
            <w:pPr>
              <w:autoSpaceDE w:val="0"/>
              <w:autoSpaceDN w:val="0"/>
              <w:spacing w:after="0" w:line="250" w:lineRule="auto"/>
              <w:ind w:left="72" w:right="157"/>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115" w:right="159"/>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rPr>
              <w:t>https</w:t>
            </w:r>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resh</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edu</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ru</w:t>
            </w:r>
            <w:proofErr w:type="spellEnd"/>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subject</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lesson</w:t>
            </w:r>
            <w:r w:rsidRPr="00390034">
              <w:rPr>
                <w:rFonts w:ascii="Times New Roman" w:eastAsia="Times New Roman" w:hAnsi="Times New Roman" w:cs="Times New Roman"/>
                <w:color w:val="000000"/>
                <w:w w:val="97"/>
                <w:sz w:val="20"/>
                <w:szCs w:val="20"/>
                <w:lang w:val="ru-RU"/>
              </w:rPr>
              <w:t>/7385/</w:t>
            </w: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56"/>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3.5.</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Н. В. Гоголь. Повесть</w:t>
            </w:r>
          </w:p>
          <w:p w:rsidR="00C7560B" w:rsidRPr="00390034" w:rsidRDefault="00C7560B" w:rsidP="004C09FE">
            <w:pPr>
              <w:autoSpaceDE w:val="0"/>
              <w:autoSpaceDN w:val="0"/>
              <w:spacing w:after="0" w:line="233" w:lineRule="auto"/>
              <w:ind w:left="72" w:right="133"/>
              <w:jc w:val="both"/>
              <w:rPr>
                <w:rFonts w:ascii="Times New Roman" w:eastAsia="Times New Roman" w:hAnsi="Times New Roman" w:cs="Times New Roman"/>
                <w:b/>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 «Ночь перед Рождеством»</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3</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54231A"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Читать выразительно </w:t>
            </w:r>
            <w:r w:rsidR="00C7560B" w:rsidRPr="00390034">
              <w:rPr>
                <w:rFonts w:ascii="Times New Roman" w:eastAsia="Times New Roman" w:hAnsi="Times New Roman" w:cs="Times New Roman"/>
                <w:color w:val="000000"/>
                <w:w w:val="97"/>
                <w:sz w:val="20"/>
                <w:szCs w:val="20"/>
                <w:lang w:val="ru-RU"/>
              </w:rPr>
              <w:t xml:space="preserve">прозаический текст, отвечать на вопросы; </w:t>
            </w:r>
            <w:r w:rsidRPr="00390034">
              <w:rPr>
                <w:rFonts w:ascii="Times New Roman" w:eastAsia="Times New Roman" w:hAnsi="Times New Roman" w:cs="Times New Roman"/>
                <w:color w:val="000000"/>
                <w:w w:val="97"/>
                <w:sz w:val="20"/>
                <w:szCs w:val="20"/>
                <w:lang w:val="ru-RU"/>
              </w:rPr>
              <w:br/>
              <w:t xml:space="preserve">Учиться </w:t>
            </w:r>
            <w:proofErr w:type="gramStart"/>
            <w:r w:rsidRPr="00390034">
              <w:rPr>
                <w:rFonts w:ascii="Times New Roman" w:eastAsia="Times New Roman" w:hAnsi="Times New Roman" w:cs="Times New Roman"/>
                <w:color w:val="000000"/>
                <w:w w:val="97"/>
                <w:sz w:val="20"/>
                <w:szCs w:val="20"/>
                <w:lang w:val="ru-RU"/>
              </w:rPr>
              <w:t>самостоятельно</w:t>
            </w:r>
            <w:proofErr w:type="gramEnd"/>
            <w:r w:rsidRPr="00390034">
              <w:rPr>
                <w:rFonts w:ascii="Times New Roman" w:eastAsia="Times New Roman" w:hAnsi="Times New Roman" w:cs="Times New Roman"/>
                <w:color w:val="000000"/>
                <w:w w:val="97"/>
                <w:sz w:val="20"/>
                <w:szCs w:val="20"/>
                <w:lang w:val="ru-RU"/>
              </w:rPr>
              <w:t xml:space="preserve"> </w:t>
            </w:r>
            <w:r w:rsidR="00C7560B" w:rsidRPr="00390034">
              <w:rPr>
                <w:rFonts w:ascii="Times New Roman" w:eastAsia="Times New Roman" w:hAnsi="Times New Roman" w:cs="Times New Roman"/>
                <w:color w:val="000000"/>
                <w:w w:val="97"/>
                <w:sz w:val="20"/>
                <w:szCs w:val="20"/>
                <w:lang w:val="ru-RU"/>
              </w:rPr>
              <w:t>формулировать вопросы;</w:t>
            </w:r>
          </w:p>
          <w:p w:rsidR="00C7560B" w:rsidRPr="00390034" w:rsidRDefault="00C7560B" w:rsidP="004C09FE">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 </w:t>
            </w:r>
            <w:r w:rsidR="0054231A" w:rsidRPr="00390034">
              <w:rPr>
                <w:rFonts w:ascii="Times New Roman" w:eastAsia="Times New Roman" w:hAnsi="Times New Roman" w:cs="Times New Roman"/>
                <w:color w:val="000000"/>
                <w:w w:val="97"/>
                <w:sz w:val="20"/>
                <w:szCs w:val="20"/>
                <w:lang w:val="ru-RU"/>
              </w:rPr>
              <w:t xml:space="preserve">Пересказывать (кратко, </w:t>
            </w:r>
            <w:r w:rsidRPr="00390034">
              <w:rPr>
                <w:rFonts w:ascii="Times New Roman" w:eastAsia="Times New Roman" w:hAnsi="Times New Roman" w:cs="Times New Roman"/>
                <w:color w:val="000000"/>
                <w:w w:val="97"/>
                <w:sz w:val="20"/>
                <w:szCs w:val="20"/>
                <w:lang w:val="ru-RU"/>
              </w:rPr>
              <w:t xml:space="preserve">подробно, выборочно) текст повести; </w:t>
            </w:r>
            <w:r w:rsidRPr="00390034">
              <w:rPr>
                <w:rFonts w:ascii="Times New Roman" w:eastAsia="Times New Roman" w:hAnsi="Times New Roman" w:cs="Times New Roman"/>
                <w:color w:val="000000"/>
                <w:w w:val="97"/>
                <w:sz w:val="20"/>
                <w:szCs w:val="20"/>
                <w:lang w:val="ru-RU"/>
              </w:rPr>
              <w:br/>
              <w:t>Выделять ключевые эпизоды в тексте произведен</w:t>
            </w:r>
            <w:r w:rsidR="0054231A" w:rsidRPr="00390034">
              <w:rPr>
                <w:rFonts w:ascii="Times New Roman" w:eastAsia="Times New Roman" w:hAnsi="Times New Roman" w:cs="Times New Roman"/>
                <w:color w:val="000000"/>
                <w:w w:val="97"/>
                <w:sz w:val="20"/>
                <w:szCs w:val="20"/>
                <w:lang w:val="ru-RU"/>
              </w:rPr>
              <w:t xml:space="preserve">ия; </w:t>
            </w:r>
            <w:r w:rsidR="0054231A" w:rsidRPr="00390034">
              <w:rPr>
                <w:rFonts w:ascii="Times New Roman" w:eastAsia="Times New Roman" w:hAnsi="Times New Roman" w:cs="Times New Roman"/>
                <w:color w:val="000000"/>
                <w:w w:val="97"/>
                <w:sz w:val="20"/>
                <w:szCs w:val="20"/>
                <w:lang w:val="ru-RU"/>
              </w:rPr>
              <w:br/>
              <w:t xml:space="preserve">Составлять устный отзыв о </w:t>
            </w:r>
            <w:r w:rsidRPr="00390034">
              <w:rPr>
                <w:rFonts w:ascii="Times New Roman" w:eastAsia="Times New Roman" w:hAnsi="Times New Roman" w:cs="Times New Roman"/>
                <w:color w:val="000000"/>
                <w:w w:val="97"/>
                <w:sz w:val="20"/>
                <w:szCs w:val="20"/>
                <w:lang w:val="ru-RU"/>
              </w:rPr>
              <w:t>прочитанном произведении; Определять худо</w:t>
            </w:r>
            <w:r w:rsidR="0054231A" w:rsidRPr="00390034">
              <w:rPr>
                <w:rFonts w:ascii="Times New Roman" w:eastAsia="Times New Roman" w:hAnsi="Times New Roman" w:cs="Times New Roman"/>
                <w:color w:val="000000"/>
                <w:w w:val="97"/>
                <w:sz w:val="20"/>
                <w:szCs w:val="20"/>
                <w:lang w:val="ru-RU"/>
              </w:rPr>
              <w:t xml:space="preserve">жественные средства, создающие </w:t>
            </w:r>
            <w:r w:rsidRPr="00390034">
              <w:rPr>
                <w:rFonts w:ascii="Times New Roman" w:eastAsia="Times New Roman" w:hAnsi="Times New Roman" w:cs="Times New Roman"/>
                <w:color w:val="000000"/>
                <w:w w:val="97"/>
                <w:sz w:val="20"/>
                <w:szCs w:val="20"/>
                <w:lang w:val="ru-RU"/>
              </w:rPr>
              <w:t>фантастический нас</w:t>
            </w:r>
            <w:r w:rsidR="0054231A" w:rsidRPr="00390034">
              <w:rPr>
                <w:rFonts w:ascii="Times New Roman" w:eastAsia="Times New Roman" w:hAnsi="Times New Roman" w:cs="Times New Roman"/>
                <w:color w:val="000000"/>
                <w:w w:val="97"/>
                <w:sz w:val="20"/>
                <w:szCs w:val="20"/>
                <w:lang w:val="ru-RU"/>
              </w:rPr>
              <w:t xml:space="preserve">трой  повести, а также картины </w:t>
            </w:r>
            <w:r w:rsidRPr="00390034">
              <w:rPr>
                <w:rFonts w:ascii="Times New Roman" w:eastAsia="Times New Roman" w:hAnsi="Times New Roman" w:cs="Times New Roman"/>
                <w:color w:val="000000"/>
                <w:w w:val="97"/>
                <w:sz w:val="20"/>
                <w:szCs w:val="20"/>
                <w:lang w:val="ru-RU"/>
              </w:rPr>
              <w:t xml:space="preserve">народной жизни; </w:t>
            </w:r>
            <w:r w:rsidRPr="00390034">
              <w:rPr>
                <w:rFonts w:ascii="Times New Roman" w:eastAsia="Times New Roman" w:hAnsi="Times New Roman" w:cs="Times New Roman"/>
                <w:color w:val="000000"/>
                <w:w w:val="97"/>
                <w:sz w:val="20"/>
                <w:szCs w:val="20"/>
                <w:lang w:val="ru-RU"/>
              </w:rPr>
              <w:br/>
              <w:t>Определять близость повести к народным сказкам и легендам; Пользоваться библиотечным каталогом для поиска книги.</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0" w:lineRule="auto"/>
              <w:ind w:left="72" w:right="157"/>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115" w:right="159"/>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rPr>
              <w:t>https</w:t>
            </w:r>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infourok</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ru</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konspekt</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uroka</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po</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russkoj</w:t>
            </w:r>
            <w:proofErr w:type="spellEnd"/>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literature</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v</w:t>
            </w:r>
            <w:r w:rsidRPr="00390034">
              <w:rPr>
                <w:rFonts w:ascii="Times New Roman" w:eastAsia="Times New Roman" w:hAnsi="Times New Roman" w:cs="Times New Roman"/>
                <w:color w:val="000000"/>
                <w:w w:val="97"/>
                <w:sz w:val="20"/>
                <w:szCs w:val="20"/>
                <w:lang w:val="ru-RU"/>
              </w:rPr>
              <w:t>-6-</w:t>
            </w:r>
            <w:proofErr w:type="spellStart"/>
            <w:r w:rsidRPr="00390034">
              <w:rPr>
                <w:rFonts w:ascii="Times New Roman" w:eastAsia="Times New Roman" w:hAnsi="Times New Roman" w:cs="Times New Roman"/>
                <w:color w:val="000000"/>
                <w:w w:val="97"/>
                <w:sz w:val="20"/>
                <w:szCs w:val="20"/>
              </w:rPr>
              <w:t>klasse</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kartiny</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narodnoj</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zhizni</w:t>
            </w:r>
            <w:proofErr w:type="spellEnd"/>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v</w:t>
            </w:r>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povesti</w:t>
            </w:r>
            <w:proofErr w:type="spellEnd"/>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n</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v</w:t>
            </w:r>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gogolya</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noch</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pered</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rozhdestvom</w:t>
            </w:r>
            <w:proofErr w:type="spellEnd"/>
            <w:r w:rsidRPr="00390034">
              <w:rPr>
                <w:rFonts w:ascii="Times New Roman" w:eastAsia="Times New Roman" w:hAnsi="Times New Roman" w:cs="Times New Roman"/>
                <w:color w:val="000000"/>
                <w:w w:val="97"/>
                <w:sz w:val="20"/>
                <w:szCs w:val="20"/>
                <w:lang w:val="ru-RU"/>
              </w:rPr>
              <w:t>-5002225.</w:t>
            </w:r>
            <w:r w:rsidRPr="00390034">
              <w:rPr>
                <w:rFonts w:ascii="Times New Roman" w:eastAsia="Times New Roman" w:hAnsi="Times New Roman" w:cs="Times New Roman"/>
                <w:color w:val="000000"/>
                <w:w w:val="97"/>
                <w:sz w:val="20"/>
                <w:szCs w:val="20"/>
              </w:rPr>
              <w:t>html</w:t>
            </w: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4"/>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3.6.</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eastAsia="Times New Roman" w:hAnsi="Times New Roman" w:cs="Times New Roman"/>
                <w:b/>
                <w:color w:val="000000"/>
                <w:w w:val="97"/>
                <w:sz w:val="20"/>
                <w:szCs w:val="20"/>
                <w:lang w:val="ru-RU"/>
              </w:rPr>
            </w:pPr>
            <w:r w:rsidRPr="00390034">
              <w:rPr>
                <w:rFonts w:ascii="Times New Roman" w:eastAsia="Times New Roman" w:hAnsi="Times New Roman" w:cs="Times New Roman"/>
                <w:b/>
                <w:color w:val="000000"/>
                <w:w w:val="97"/>
                <w:sz w:val="20"/>
                <w:szCs w:val="20"/>
                <w:lang w:val="ru-RU"/>
              </w:rPr>
              <w:t>Внеклассное чтение</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7"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Пересказ произведений</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использованием</w:t>
            </w:r>
          </w:p>
          <w:p w:rsidR="00C7560B" w:rsidRPr="00390034" w:rsidRDefault="00C7560B" w:rsidP="004C09FE">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«Оценочного 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7"/>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B7889"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18</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1328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Раздел 4.</w:t>
            </w:r>
            <w:r w:rsidRPr="00390034">
              <w:rPr>
                <w:rFonts w:ascii="Times New Roman" w:eastAsia="Times New Roman" w:hAnsi="Times New Roman" w:cs="Times New Roman"/>
                <w:b/>
                <w:color w:val="000000"/>
                <w:w w:val="97"/>
                <w:sz w:val="20"/>
                <w:szCs w:val="20"/>
                <w:lang w:val="ru-RU"/>
              </w:rPr>
              <w:t xml:space="preserve"> Литература второй половины </w:t>
            </w:r>
            <w:r w:rsidRPr="00390034">
              <w:rPr>
                <w:rFonts w:ascii="Times New Roman" w:eastAsia="Times New Roman" w:hAnsi="Times New Roman" w:cs="Times New Roman"/>
                <w:b/>
                <w:color w:val="000000"/>
                <w:w w:val="97"/>
                <w:sz w:val="20"/>
                <w:szCs w:val="20"/>
              </w:rPr>
              <w:t>XIX</w:t>
            </w:r>
            <w:r w:rsidRPr="00390034">
              <w:rPr>
                <w:rFonts w:ascii="Times New Roman" w:eastAsia="Times New Roman" w:hAnsi="Times New Roman" w:cs="Times New Roman"/>
                <w:b/>
                <w:color w:val="000000"/>
                <w:w w:val="97"/>
                <w:sz w:val="20"/>
                <w:szCs w:val="20"/>
                <w:lang w:val="ru-RU"/>
              </w:rPr>
              <w:t xml:space="preserve"> века </w:t>
            </w: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7"/>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lastRenderedPageBreak/>
              <w:t>4.1.</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И. С. Тургенев. Рассказ «</w:t>
            </w:r>
            <w:proofErr w:type="spellStart"/>
            <w:r w:rsidRPr="00390034">
              <w:rPr>
                <w:rFonts w:ascii="Times New Roman" w:eastAsia="Times New Roman" w:hAnsi="Times New Roman" w:cs="Times New Roman"/>
                <w:color w:val="000000"/>
                <w:w w:val="97"/>
                <w:sz w:val="20"/>
                <w:szCs w:val="20"/>
                <w:lang w:val="ru-RU"/>
              </w:rPr>
              <w:t>Муму</w:t>
            </w:r>
            <w:proofErr w:type="spellEnd"/>
            <w:r w:rsidRPr="00390034">
              <w:rPr>
                <w:rFonts w:ascii="Times New Roman" w:eastAsia="Times New Roman" w:hAnsi="Times New Roman" w:cs="Times New Roman"/>
                <w:color w:val="000000"/>
                <w:w w:val="97"/>
                <w:sz w:val="20"/>
                <w:szCs w:val="20"/>
                <w:lang w:val="ru-RU"/>
              </w:rPr>
              <w:t>»</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4C09FE">
            <w:pPr>
              <w:autoSpaceDE w:val="0"/>
              <w:autoSpaceDN w:val="0"/>
              <w:spacing w:after="0" w:line="233" w:lineRule="auto"/>
              <w:ind w:left="72" w:right="-1"/>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rPr>
              <w:t>6</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рассказ, отвечать на вопросы,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пересказывать (подробно и сжато);</w:t>
            </w:r>
          </w:p>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Выделять наиболее яркие эпизоды произведения; </w:t>
            </w:r>
          </w:p>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Составлять простой план рассказа;</w:t>
            </w:r>
          </w:p>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Определять тему, идею произведения;</w:t>
            </w:r>
          </w:p>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рассказа; </w:t>
            </w:r>
          </w:p>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Составлять устный портрет Герасима; </w:t>
            </w:r>
          </w:p>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роль пейзажных описаний; </w:t>
            </w:r>
          </w:p>
          <w:p w:rsidR="00C7560B" w:rsidRPr="00390034" w:rsidRDefault="00C7560B" w:rsidP="004C09FE">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Писать сочинение по содержанию рассказа.</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5" w:lineRule="auto"/>
              <w:ind w:left="72" w:right="132"/>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Тестирование</w:t>
            </w:r>
            <w:proofErr w:type="spellEnd"/>
            <w:r w:rsidR="008E6C9C" w:rsidRPr="00390034">
              <w:rPr>
                <w:rFonts w:ascii="Times New Roman" w:eastAsia="Times New Roman" w:hAnsi="Times New Roman" w:cs="Times New Roman"/>
                <w:color w:val="000000"/>
                <w:w w:val="97"/>
                <w:sz w:val="20"/>
                <w:szCs w:val="20"/>
                <w:lang w:val="ru-RU"/>
              </w:rPr>
              <w:t xml:space="preserve">, </w:t>
            </w:r>
            <w:proofErr w:type="spellStart"/>
            <w:r w:rsidRPr="00390034">
              <w:rPr>
                <w:rFonts w:ascii="Times New Roman" w:eastAsia="Times New Roman" w:hAnsi="Times New Roman" w:cs="Times New Roman"/>
                <w:color w:val="000000"/>
                <w:w w:val="97"/>
                <w:sz w:val="20"/>
                <w:szCs w:val="20"/>
              </w:rPr>
              <w:t>сочинение</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144" w:right="134"/>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https://resh.edu.ru/subject/lesson/7381/</w:t>
            </w:r>
          </w:p>
        </w:tc>
      </w:tr>
      <w:tr w:rsidR="00C7560B" w:rsidRPr="0070248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4.2.</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3"/>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Развитие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речи</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0"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Подготовка к сочинению, составление плана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характеристики героя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4C09FE">
            <w:pPr>
              <w:autoSpaceDE w:val="0"/>
              <w:autoSpaceDN w:val="0"/>
              <w:spacing w:after="0" w:line="250" w:lineRule="auto"/>
              <w:ind w:left="72" w:right="132"/>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lang w:val="ru-RU"/>
              </w:rPr>
              <w:t>Сочинение</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left="144" w:right="134"/>
              <w:jc w:val="both"/>
              <w:rPr>
                <w:rFonts w:ascii="Times New Roman" w:hAnsi="Times New Roman" w:cs="Times New Roman"/>
                <w:sz w:val="20"/>
                <w:szCs w:val="20"/>
                <w:lang w:val="ru-RU"/>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4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4.3.</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Н. А. Некрасов. Стихотворения (не менее двух). «Крестьянские дети»</w:t>
            </w:r>
            <w:proofErr w:type="gramStart"/>
            <w:r w:rsidRPr="00390034">
              <w:rPr>
                <w:rFonts w:ascii="Times New Roman" w:eastAsia="Times New Roman" w:hAnsi="Times New Roman" w:cs="Times New Roman"/>
                <w:color w:val="000000"/>
                <w:w w:val="97"/>
                <w:sz w:val="20"/>
                <w:szCs w:val="20"/>
                <w:lang w:val="ru-RU"/>
              </w:rPr>
              <w:t>.«</w:t>
            </w:r>
            <w:proofErr w:type="gramEnd"/>
            <w:r w:rsidRPr="00390034">
              <w:rPr>
                <w:rFonts w:ascii="Times New Roman" w:eastAsia="Times New Roman" w:hAnsi="Times New Roman" w:cs="Times New Roman"/>
                <w:color w:val="000000"/>
                <w:w w:val="97"/>
                <w:sz w:val="20"/>
                <w:szCs w:val="20"/>
                <w:lang w:val="ru-RU"/>
              </w:rPr>
              <w:t>Школьник». Поэма «Мороз, Красный нос» (фрагмент)</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4</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w:t>
            </w:r>
            <w:r w:rsidR="00C7560B" w:rsidRPr="00390034">
              <w:rPr>
                <w:rFonts w:ascii="Times New Roman" w:eastAsia="Times New Roman" w:hAnsi="Times New Roman" w:cs="Times New Roman"/>
                <w:color w:val="000000"/>
                <w:w w:val="97"/>
                <w:sz w:val="20"/>
                <w:szCs w:val="20"/>
                <w:lang w:val="ru-RU"/>
              </w:rPr>
              <w:t>поэтический текст, в том числе по р</w:t>
            </w:r>
            <w:r w:rsidRPr="00390034">
              <w:rPr>
                <w:rFonts w:ascii="Times New Roman" w:eastAsia="Times New Roman" w:hAnsi="Times New Roman" w:cs="Times New Roman"/>
                <w:color w:val="000000"/>
                <w:w w:val="97"/>
                <w:sz w:val="20"/>
                <w:szCs w:val="20"/>
                <w:lang w:val="ru-RU"/>
              </w:rPr>
              <w:t xml:space="preserve">олям; </w:t>
            </w:r>
            <w:r w:rsidRPr="00390034">
              <w:rPr>
                <w:rFonts w:ascii="Times New Roman" w:eastAsia="Times New Roman" w:hAnsi="Times New Roman" w:cs="Times New Roman"/>
                <w:color w:val="000000"/>
                <w:w w:val="97"/>
                <w:sz w:val="20"/>
                <w:szCs w:val="20"/>
                <w:lang w:val="ru-RU"/>
              </w:rPr>
              <w:br/>
              <w:t xml:space="preserve">Определять тематическое </w:t>
            </w:r>
            <w:r w:rsidR="00C7560B" w:rsidRPr="00390034">
              <w:rPr>
                <w:rFonts w:ascii="Times New Roman" w:eastAsia="Times New Roman" w:hAnsi="Times New Roman" w:cs="Times New Roman"/>
                <w:color w:val="000000"/>
                <w:w w:val="97"/>
                <w:sz w:val="20"/>
                <w:szCs w:val="20"/>
                <w:lang w:val="ru-RU"/>
              </w:rPr>
              <w:t>содержание стихотвор</w:t>
            </w:r>
            <w:r w:rsidRPr="00390034">
              <w:rPr>
                <w:rFonts w:ascii="Times New Roman" w:eastAsia="Times New Roman" w:hAnsi="Times New Roman" w:cs="Times New Roman"/>
                <w:color w:val="000000"/>
                <w:w w:val="97"/>
                <w:sz w:val="20"/>
                <w:szCs w:val="20"/>
                <w:lang w:val="ru-RU"/>
              </w:rPr>
              <w:t xml:space="preserve">ения; </w:t>
            </w:r>
            <w:r w:rsidRPr="00390034">
              <w:rPr>
                <w:rFonts w:ascii="Times New Roman" w:eastAsia="Times New Roman" w:hAnsi="Times New Roman" w:cs="Times New Roman"/>
                <w:color w:val="000000"/>
                <w:w w:val="97"/>
                <w:sz w:val="20"/>
                <w:szCs w:val="20"/>
                <w:lang w:val="ru-RU"/>
              </w:rPr>
              <w:br/>
              <w:t xml:space="preserve">Характеризовать главных героев, лирического героя </w:t>
            </w:r>
            <w:r w:rsidR="00C7560B" w:rsidRPr="00390034">
              <w:rPr>
                <w:rFonts w:ascii="Times New Roman" w:eastAsia="Times New Roman" w:hAnsi="Times New Roman" w:cs="Times New Roman"/>
                <w:color w:val="000000"/>
                <w:w w:val="97"/>
                <w:sz w:val="20"/>
                <w:szCs w:val="20"/>
                <w:lang w:val="ru-RU"/>
              </w:rPr>
              <w:t xml:space="preserve">(автора); </w:t>
            </w:r>
            <w:r w:rsidR="00C7560B" w:rsidRPr="00390034">
              <w:rPr>
                <w:rFonts w:ascii="Times New Roman" w:eastAsia="Times New Roman" w:hAnsi="Times New Roman" w:cs="Times New Roman"/>
                <w:color w:val="000000"/>
                <w:w w:val="97"/>
                <w:sz w:val="20"/>
                <w:szCs w:val="20"/>
                <w:lang w:val="ru-RU"/>
              </w:rPr>
              <w:br/>
              <w:t>Определять отношение авто</w:t>
            </w:r>
            <w:r w:rsidRPr="00390034">
              <w:rPr>
                <w:rFonts w:ascii="Times New Roman" w:eastAsia="Times New Roman" w:hAnsi="Times New Roman" w:cs="Times New Roman"/>
                <w:color w:val="000000"/>
                <w:w w:val="97"/>
                <w:sz w:val="20"/>
                <w:szCs w:val="20"/>
                <w:lang w:val="ru-RU"/>
              </w:rPr>
              <w:t xml:space="preserve">ра к детям; </w:t>
            </w:r>
          </w:p>
          <w:p w:rsidR="008E6C9C" w:rsidRPr="00390034" w:rsidRDefault="008E6C9C"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средства </w:t>
            </w:r>
            <w:r w:rsidR="00C7560B" w:rsidRPr="00390034">
              <w:rPr>
                <w:rFonts w:ascii="Times New Roman" w:eastAsia="Times New Roman" w:hAnsi="Times New Roman" w:cs="Times New Roman"/>
                <w:color w:val="000000"/>
                <w:w w:val="97"/>
                <w:sz w:val="20"/>
                <w:szCs w:val="20"/>
                <w:lang w:val="ru-RU"/>
              </w:rPr>
              <w:t>художес</w:t>
            </w:r>
            <w:r w:rsidRPr="00390034">
              <w:rPr>
                <w:rFonts w:ascii="Times New Roman" w:eastAsia="Times New Roman" w:hAnsi="Times New Roman" w:cs="Times New Roman"/>
                <w:color w:val="000000"/>
                <w:w w:val="97"/>
                <w:sz w:val="20"/>
                <w:szCs w:val="20"/>
                <w:lang w:val="ru-RU"/>
              </w:rPr>
              <w:t xml:space="preserve">твенной </w:t>
            </w:r>
            <w:r w:rsidR="00C7560B" w:rsidRPr="00390034">
              <w:rPr>
                <w:rFonts w:ascii="Times New Roman" w:eastAsia="Times New Roman" w:hAnsi="Times New Roman" w:cs="Times New Roman"/>
                <w:color w:val="000000"/>
                <w:w w:val="97"/>
                <w:sz w:val="20"/>
                <w:szCs w:val="20"/>
                <w:lang w:val="ru-RU"/>
              </w:rPr>
              <w:t xml:space="preserve">выразительности; </w:t>
            </w:r>
          </w:p>
          <w:p w:rsidR="00C7560B" w:rsidRPr="00390034" w:rsidRDefault="008E6C9C"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Заучивать стихотворение </w:t>
            </w:r>
            <w:r w:rsidR="00C7560B" w:rsidRPr="00390034">
              <w:rPr>
                <w:rFonts w:ascii="Times New Roman" w:eastAsia="Times New Roman" w:hAnsi="Times New Roman" w:cs="Times New Roman"/>
                <w:color w:val="000000"/>
                <w:w w:val="97"/>
                <w:sz w:val="20"/>
                <w:szCs w:val="20"/>
                <w:lang w:val="ru-RU"/>
              </w:rPr>
              <w:t>наизусть.</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0" w:lineRule="auto"/>
              <w:ind w:left="72" w:right="132"/>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EE4877" w:rsidP="004C09FE">
            <w:pPr>
              <w:spacing w:after="0"/>
              <w:ind w:left="144" w:right="134"/>
              <w:jc w:val="both"/>
              <w:rPr>
                <w:rFonts w:ascii="Times New Roman" w:hAnsi="Times New Roman" w:cs="Times New Roman"/>
                <w:sz w:val="20"/>
                <w:szCs w:val="20"/>
                <w:lang w:val="ru-RU"/>
              </w:rPr>
            </w:pPr>
            <w:hyperlink r:id="rId9" w:history="1">
              <w:r w:rsidR="00702484" w:rsidRPr="000B2CF2">
                <w:rPr>
                  <w:rStyle w:val="affa"/>
                  <w:rFonts w:ascii="Times New Roman" w:hAnsi="Times New Roman" w:cs="Times New Roman"/>
                  <w:sz w:val="20"/>
                  <w:szCs w:val="20"/>
                  <w:lang w:val="ru-RU"/>
                </w:rPr>
                <w:t>https://resh.edu.ru/subject/lesson/7383/</w:t>
              </w:r>
            </w:hyperlink>
          </w:p>
        </w:tc>
      </w:tr>
      <w:tr w:rsidR="00702484" w:rsidRPr="0070248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4C09FE">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4.4.</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Итоговая контрольная работа</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702484"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702484" w:rsidRPr="00390034" w:rsidRDefault="00702484"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ответ на вопросы</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4C09FE">
            <w:pPr>
              <w:autoSpaceDE w:val="0"/>
              <w:autoSpaceDN w:val="0"/>
              <w:spacing w:after="0" w:line="250" w:lineRule="auto"/>
              <w:ind w:left="72" w:right="132"/>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Тестирование</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4C09FE">
            <w:pPr>
              <w:spacing w:after="0"/>
              <w:ind w:left="144" w:right="134"/>
              <w:jc w:val="both"/>
              <w:rPr>
                <w:rFonts w:ascii="Times New Roman" w:hAnsi="Times New Roman" w:cs="Times New Roman"/>
                <w:sz w:val="20"/>
                <w:szCs w:val="20"/>
                <w:lang w:val="ru-RU"/>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6"/>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4.5</w:t>
            </w:r>
            <w:r w:rsidR="00C7560B" w:rsidRPr="00390034">
              <w:rPr>
                <w:rFonts w:ascii="Times New Roman" w:eastAsia="Times New Roman" w:hAnsi="Times New Roman" w:cs="Times New Roman"/>
                <w:color w:val="000000"/>
                <w:w w:val="97"/>
                <w:sz w:val="20"/>
                <w:szCs w:val="20"/>
              </w:rPr>
              <w:t>.</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Л. Н. Толстой.</w:t>
            </w:r>
          </w:p>
          <w:p w:rsidR="00C7560B" w:rsidRPr="00390034" w:rsidRDefault="00C7560B"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Рассказ «Кавказский пленник» </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6</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текст </w:t>
            </w:r>
            <w:r w:rsidR="00C7560B" w:rsidRPr="00390034">
              <w:rPr>
                <w:rFonts w:ascii="Times New Roman" w:eastAsia="Times New Roman" w:hAnsi="Times New Roman" w:cs="Times New Roman"/>
                <w:color w:val="000000"/>
                <w:w w:val="97"/>
                <w:sz w:val="20"/>
                <w:szCs w:val="20"/>
                <w:lang w:val="ru-RU"/>
              </w:rPr>
              <w:t>рассказа, отвечать на вопросы, пересказывать (подробно и сж</w:t>
            </w:r>
            <w:r w:rsidRPr="00390034">
              <w:rPr>
                <w:rFonts w:ascii="Times New Roman" w:eastAsia="Times New Roman" w:hAnsi="Times New Roman" w:cs="Times New Roman"/>
                <w:color w:val="000000"/>
                <w:w w:val="97"/>
                <w:sz w:val="20"/>
                <w:szCs w:val="20"/>
                <w:lang w:val="ru-RU"/>
              </w:rPr>
              <w:t xml:space="preserve">ато); </w:t>
            </w:r>
          </w:p>
          <w:p w:rsidR="008E6C9C" w:rsidRPr="00390034" w:rsidRDefault="008E6C9C"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основную мысль </w:t>
            </w:r>
            <w:r w:rsidR="00C7560B" w:rsidRPr="00390034">
              <w:rPr>
                <w:rFonts w:ascii="Times New Roman" w:eastAsia="Times New Roman" w:hAnsi="Times New Roman" w:cs="Times New Roman"/>
                <w:color w:val="000000"/>
                <w:w w:val="97"/>
                <w:sz w:val="20"/>
                <w:szCs w:val="20"/>
                <w:lang w:val="ru-RU"/>
              </w:rPr>
              <w:t xml:space="preserve">рассказа, определять его </w:t>
            </w:r>
            <w:r w:rsidR="00C7560B" w:rsidRPr="00390034">
              <w:rPr>
                <w:rFonts w:ascii="Times New Roman" w:eastAsia="Times New Roman" w:hAnsi="Times New Roman" w:cs="Times New Roman"/>
                <w:color w:val="000000"/>
                <w:w w:val="97"/>
                <w:sz w:val="20"/>
                <w:szCs w:val="20"/>
                <w:lang w:val="ru-RU"/>
              </w:rPr>
              <w:br/>
              <w:t xml:space="preserve">композиционные особенности; Выделять ключевые эпизоды в тексте произведения; </w:t>
            </w:r>
            <w:r w:rsidR="00C7560B" w:rsidRPr="00390034">
              <w:rPr>
                <w:rFonts w:ascii="Times New Roman" w:eastAsia="Times New Roman" w:hAnsi="Times New Roman" w:cs="Times New Roman"/>
                <w:color w:val="000000"/>
                <w:w w:val="97"/>
                <w:sz w:val="20"/>
                <w:szCs w:val="20"/>
                <w:lang w:val="ru-RU"/>
              </w:rPr>
              <w:br/>
              <w:t xml:space="preserve">Составлять план сообщения о главных героях произведения; </w:t>
            </w:r>
          </w:p>
          <w:p w:rsidR="008E6C9C" w:rsidRPr="00390034" w:rsidRDefault="00C7560B"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w:t>
            </w:r>
            <w:r w:rsidR="008E6C9C" w:rsidRPr="00390034">
              <w:rPr>
                <w:rFonts w:ascii="Times New Roman" w:eastAsia="Times New Roman" w:hAnsi="Times New Roman" w:cs="Times New Roman"/>
                <w:color w:val="000000"/>
                <w:w w:val="97"/>
                <w:sz w:val="20"/>
                <w:szCs w:val="20"/>
                <w:lang w:val="ru-RU"/>
              </w:rPr>
              <w:t xml:space="preserve">оставлять сравнительную характеристику Жилина и </w:t>
            </w:r>
            <w:proofErr w:type="spellStart"/>
            <w:r w:rsidRPr="00390034">
              <w:rPr>
                <w:rFonts w:ascii="Times New Roman" w:eastAsia="Times New Roman" w:hAnsi="Times New Roman" w:cs="Times New Roman"/>
                <w:color w:val="000000"/>
                <w:w w:val="97"/>
                <w:sz w:val="20"/>
                <w:szCs w:val="20"/>
                <w:lang w:val="ru-RU"/>
              </w:rPr>
              <w:t>Костылина</w:t>
            </w:r>
            <w:proofErr w:type="spellEnd"/>
            <w:r w:rsidR="008E6C9C" w:rsidRPr="00390034">
              <w:rPr>
                <w:rFonts w:ascii="Times New Roman" w:eastAsia="Times New Roman" w:hAnsi="Times New Roman" w:cs="Times New Roman"/>
                <w:color w:val="000000"/>
                <w:w w:val="97"/>
                <w:sz w:val="20"/>
                <w:szCs w:val="20"/>
                <w:lang w:val="ru-RU"/>
              </w:rPr>
              <w:t xml:space="preserve">; </w:t>
            </w:r>
            <w:r w:rsidR="008E6C9C" w:rsidRPr="00390034">
              <w:rPr>
                <w:rFonts w:ascii="Times New Roman" w:eastAsia="Times New Roman" w:hAnsi="Times New Roman" w:cs="Times New Roman"/>
                <w:color w:val="000000"/>
                <w:w w:val="97"/>
                <w:sz w:val="20"/>
                <w:szCs w:val="20"/>
                <w:lang w:val="ru-RU"/>
              </w:rPr>
              <w:br/>
              <w:t xml:space="preserve">Характеризовать горцев, их </w:t>
            </w:r>
            <w:r w:rsidRPr="00390034">
              <w:rPr>
                <w:rFonts w:ascii="Times New Roman" w:eastAsia="Times New Roman" w:hAnsi="Times New Roman" w:cs="Times New Roman"/>
                <w:color w:val="000000"/>
                <w:w w:val="97"/>
                <w:sz w:val="20"/>
                <w:szCs w:val="20"/>
                <w:lang w:val="ru-RU"/>
              </w:rPr>
              <w:t xml:space="preserve">обычаи и нравы; </w:t>
            </w:r>
          </w:p>
          <w:p w:rsidR="00C7560B" w:rsidRPr="00390034" w:rsidRDefault="008E6C9C"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Давать собственную интерпретацию и оценку </w:t>
            </w:r>
            <w:r w:rsidR="00C7560B" w:rsidRPr="00390034">
              <w:rPr>
                <w:rFonts w:ascii="Times New Roman" w:eastAsia="Times New Roman" w:hAnsi="Times New Roman" w:cs="Times New Roman"/>
                <w:color w:val="000000"/>
                <w:w w:val="97"/>
                <w:sz w:val="20"/>
                <w:szCs w:val="20"/>
                <w:lang w:val="ru-RU"/>
              </w:rPr>
              <w:t xml:space="preserve">рассказа; </w:t>
            </w:r>
            <w:r w:rsidR="00C7560B" w:rsidRPr="00390034">
              <w:rPr>
                <w:rFonts w:ascii="Times New Roman" w:eastAsia="Times New Roman" w:hAnsi="Times New Roman" w:cs="Times New Roman"/>
                <w:color w:val="000000"/>
                <w:w w:val="97"/>
                <w:sz w:val="20"/>
                <w:szCs w:val="20"/>
                <w:lang w:val="ru-RU"/>
              </w:rPr>
              <w:br/>
              <w:t>Давать развёрнутый ответ на вопрос, связанный со знанием и пониманием литературного произведения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Default="00C7560B"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Тестирование</w:t>
            </w:r>
            <w:r w:rsidR="00702484">
              <w:rPr>
                <w:rFonts w:ascii="Times New Roman" w:eastAsia="Times New Roman" w:hAnsi="Times New Roman" w:cs="Times New Roman"/>
                <w:color w:val="000000"/>
                <w:w w:val="97"/>
                <w:sz w:val="20"/>
                <w:szCs w:val="20"/>
                <w:lang w:val="ru-RU"/>
              </w:rPr>
              <w:t>,</w:t>
            </w:r>
          </w:p>
          <w:p w:rsidR="00C7560B" w:rsidRPr="00390034" w:rsidRDefault="00C7560B"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сочинение</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left="144" w:right="134"/>
              <w:jc w:val="both"/>
              <w:rPr>
                <w:rFonts w:ascii="Times New Roman" w:hAnsi="Times New Roman" w:cs="Times New Roman"/>
                <w:sz w:val="20"/>
                <w:szCs w:val="20"/>
                <w:lang w:val="ru-RU"/>
              </w:rPr>
            </w:pPr>
            <w:r w:rsidRPr="00390034">
              <w:rPr>
                <w:rFonts w:ascii="Times New Roman" w:hAnsi="Times New Roman" w:cs="Times New Roman"/>
                <w:sz w:val="20"/>
                <w:szCs w:val="20"/>
                <w:lang w:val="ru-RU"/>
              </w:rPr>
              <w:t>https://resh.edu.ru/subject/lesson/763/</w:t>
            </w:r>
          </w:p>
        </w:tc>
      </w:tr>
      <w:tr w:rsidR="000A2E85" w:rsidRPr="0070248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2"/>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0A2E85" w:rsidRDefault="000A2E85" w:rsidP="004C09FE">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4.6.</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Развитие речи</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0A2E85" w:rsidRDefault="000A2E85"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0A2E85"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0A2E85" w:rsidRPr="00390034" w:rsidRDefault="000A2E85"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Подготовка к сочинению, составление плана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характеристики героя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Сочинение</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4C09FE">
            <w:pPr>
              <w:spacing w:after="0"/>
              <w:ind w:left="144" w:right="134"/>
              <w:jc w:val="both"/>
              <w:rPr>
                <w:rFonts w:ascii="Times New Roman" w:hAnsi="Times New Roman" w:cs="Times New Roman"/>
                <w:sz w:val="20"/>
                <w:szCs w:val="20"/>
                <w:lang w:val="ru-RU"/>
              </w:rPr>
            </w:pP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4.7</w:t>
            </w:r>
            <w:r w:rsidR="00C7560B" w:rsidRPr="00390034">
              <w:rPr>
                <w:rFonts w:ascii="Times New Roman" w:eastAsia="Times New Roman" w:hAnsi="Times New Roman" w:cs="Times New Roman"/>
                <w:color w:val="000000"/>
                <w:w w:val="97"/>
                <w:sz w:val="20"/>
                <w:szCs w:val="20"/>
              </w:rPr>
              <w:t>.</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3"/>
              <w:jc w:val="both"/>
              <w:rPr>
                <w:rFonts w:ascii="Times New Roman" w:eastAsia="Times New Roman" w:hAnsi="Times New Roman" w:cs="Times New Roman"/>
                <w:b/>
                <w:color w:val="000000"/>
                <w:w w:val="97"/>
                <w:sz w:val="20"/>
                <w:szCs w:val="20"/>
              </w:rPr>
            </w:pPr>
            <w:proofErr w:type="spellStart"/>
            <w:r w:rsidRPr="00390034">
              <w:rPr>
                <w:rFonts w:ascii="Times New Roman" w:eastAsia="Times New Roman" w:hAnsi="Times New Roman" w:cs="Times New Roman"/>
                <w:b/>
                <w:color w:val="000000"/>
                <w:w w:val="97"/>
                <w:sz w:val="20"/>
                <w:szCs w:val="20"/>
              </w:rPr>
              <w:t>Внеклассное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чтение</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proofErr w:type="spellStart"/>
            <w:r w:rsidRPr="00390034">
              <w:rPr>
                <w:rFonts w:ascii="Times New Roman" w:eastAsia="Times New Roman" w:hAnsi="Times New Roman" w:cs="Times New Roman"/>
                <w:color w:val="000000"/>
                <w:w w:val="97"/>
                <w:sz w:val="20"/>
                <w:szCs w:val="20"/>
                <w:lang w:val="ru-RU"/>
              </w:rPr>
              <w:t>Пересказывание</w:t>
            </w:r>
            <w:proofErr w:type="spellEnd"/>
            <w:r w:rsidRPr="00390034">
              <w:rPr>
                <w:rFonts w:ascii="Times New Roman" w:eastAsia="Times New Roman" w:hAnsi="Times New Roman" w:cs="Times New Roman"/>
                <w:color w:val="000000"/>
                <w:w w:val="97"/>
                <w:sz w:val="20"/>
                <w:szCs w:val="20"/>
                <w:lang w:val="ru-RU"/>
              </w:rPr>
              <w:t xml:space="preserve"> произведений</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lang w:val="ru-RU"/>
              </w:rPr>
            </w:pP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4C09FE">
            <w:pPr>
              <w:autoSpaceDE w:val="0"/>
              <w:autoSpaceDN w:val="0"/>
              <w:spacing w:after="0" w:line="230" w:lineRule="auto"/>
              <w:ind w:left="72"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20</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28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Раздел 5.Литература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—ХХ веков</w:t>
            </w: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0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5.1.</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5"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Стихотворения отечественных поэтов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—ХХ веков о родной природе и о связи человека с Родиной (не менее пяти). Например, стихотворения А. К.</w:t>
            </w:r>
          </w:p>
          <w:p w:rsidR="00C7560B" w:rsidRPr="00390034" w:rsidRDefault="00C7560B" w:rsidP="004C09FE">
            <w:pPr>
              <w:autoSpaceDE w:val="0"/>
              <w:autoSpaceDN w:val="0"/>
              <w:spacing w:after="0" w:line="230"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Толстого, Ф. И. Тютчева, А. А. Фета, И. А. Бунина, А. А. Блока, С. А.</w:t>
            </w:r>
          </w:p>
          <w:p w:rsidR="00C7560B" w:rsidRPr="00390034" w:rsidRDefault="00C7560B" w:rsidP="004C09FE">
            <w:pPr>
              <w:autoSpaceDE w:val="0"/>
              <w:autoSpaceDN w:val="0"/>
              <w:spacing w:after="0" w:line="230"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Есенина, Н. М. Рубцова, Ю. П. Кузнецова </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стихотворение, определять его тематическое содержание, средства художественной выразительности (эпитет,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метафора, сравнение, олицетворение);</w:t>
            </w:r>
          </w:p>
          <w:p w:rsidR="008E6C9C" w:rsidRPr="00390034" w:rsidRDefault="00C7560B"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музыкальность поэтического текста; </w:t>
            </w:r>
          </w:p>
          <w:p w:rsidR="00C7560B" w:rsidRPr="00390034" w:rsidRDefault="00C7560B" w:rsidP="004C09FE">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Выражать личное читательское отношение к </w:t>
            </w:r>
            <w:proofErr w:type="gramStart"/>
            <w:r w:rsidRPr="00390034">
              <w:rPr>
                <w:rFonts w:ascii="Times New Roman" w:eastAsia="Times New Roman" w:hAnsi="Times New Roman" w:cs="Times New Roman"/>
                <w:color w:val="000000"/>
                <w:w w:val="97"/>
                <w:sz w:val="20"/>
                <w:szCs w:val="20"/>
                <w:lang w:val="ru-RU"/>
              </w:rPr>
              <w:t>прочитанному</w:t>
            </w:r>
            <w:proofErr w:type="gramEnd"/>
            <w:r w:rsidRPr="00390034">
              <w:rPr>
                <w:rFonts w:ascii="Times New Roman" w:eastAsia="Times New Roman" w:hAnsi="Times New Roman" w:cs="Times New Roman"/>
                <w:color w:val="000000"/>
                <w:w w:val="97"/>
                <w:sz w:val="20"/>
                <w:szCs w:val="20"/>
                <w:lang w:val="ru-RU"/>
              </w:rPr>
              <w:t>; Заучивать одно из стихотворений наизусть</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40"/>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144" w:right="138"/>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https://resh.edu.ru/subject/lesson/7374/</w:t>
            </w: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7"/>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5.2.</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33"/>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Развитие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речи</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5" w:lineRule="auto"/>
              <w:ind w:left="72" w:right="130"/>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Выразительное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чтение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анализ</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стихотворений</w:t>
            </w:r>
            <w:proofErr w:type="spellEnd"/>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C7560B" w:rsidRPr="00390034" w:rsidRDefault="00C7560B" w:rsidP="004C09FE">
            <w:pPr>
              <w:autoSpaceDE w:val="0"/>
              <w:autoSpaceDN w:val="0"/>
              <w:spacing w:after="0" w:line="250" w:lineRule="auto"/>
              <w:ind w:left="72" w:right="14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left="144" w:right="138"/>
              <w:jc w:val="both"/>
              <w:rPr>
                <w:rFonts w:ascii="Times New Roman" w:hAnsi="Times New Roman" w:cs="Times New Roman"/>
                <w:sz w:val="20"/>
                <w:szCs w:val="20"/>
                <w:lang w:val="ru-RU"/>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99"/>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lastRenderedPageBreak/>
              <w:t>5.3.</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7"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lang w:val="ru-RU"/>
              </w:rPr>
              <w:t xml:space="preserve">Юмористические рассказы отечественных писателей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XX</w:t>
            </w:r>
            <w:r w:rsidRPr="00390034">
              <w:rPr>
                <w:rFonts w:ascii="Times New Roman" w:eastAsia="Times New Roman" w:hAnsi="Times New Roman" w:cs="Times New Roman"/>
                <w:color w:val="000000"/>
                <w:w w:val="97"/>
                <w:sz w:val="20"/>
                <w:szCs w:val="20"/>
                <w:lang w:val="ru-RU"/>
              </w:rPr>
              <w:t xml:space="preserve"> веков.  А. П. Чехов (два рассказа по выбору). </w:t>
            </w:r>
            <w:proofErr w:type="spellStart"/>
            <w:r w:rsidRPr="00390034">
              <w:rPr>
                <w:rFonts w:ascii="Times New Roman" w:eastAsia="Times New Roman" w:hAnsi="Times New Roman" w:cs="Times New Roman"/>
                <w:color w:val="000000"/>
                <w:w w:val="97"/>
                <w:sz w:val="20"/>
                <w:szCs w:val="20"/>
              </w:rPr>
              <w:t>Например</w:t>
            </w:r>
            <w:proofErr w:type="spellEnd"/>
            <w:r w:rsidRPr="00390034">
              <w:rPr>
                <w:rFonts w:ascii="Times New Roman" w:eastAsia="Times New Roman" w:hAnsi="Times New Roman" w:cs="Times New Roman"/>
                <w:color w:val="000000"/>
                <w:w w:val="97"/>
                <w:sz w:val="20"/>
                <w:szCs w:val="20"/>
              </w:rPr>
              <w:t>, «</w:t>
            </w:r>
            <w:proofErr w:type="spellStart"/>
            <w:r w:rsidRPr="00390034">
              <w:rPr>
                <w:rFonts w:ascii="Times New Roman" w:eastAsia="Times New Roman" w:hAnsi="Times New Roman" w:cs="Times New Roman"/>
                <w:color w:val="000000"/>
                <w:w w:val="97"/>
                <w:sz w:val="20"/>
                <w:szCs w:val="20"/>
              </w:rPr>
              <w:t>Лошадиная</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фамилия</w:t>
            </w:r>
            <w:proofErr w:type="spellEnd"/>
            <w:r w:rsidRPr="00390034">
              <w:rPr>
                <w:rFonts w:ascii="Times New Roman" w:eastAsia="Times New Roman" w:hAnsi="Times New Roman" w:cs="Times New Roman"/>
                <w:color w:val="000000"/>
                <w:w w:val="97"/>
                <w:sz w:val="20"/>
                <w:szCs w:val="20"/>
              </w:rPr>
              <w:t>»</w:t>
            </w:r>
            <w:proofErr w:type="gramStart"/>
            <w:r w:rsidRPr="00390034">
              <w:rPr>
                <w:rFonts w:ascii="Times New Roman" w:eastAsia="Times New Roman" w:hAnsi="Times New Roman" w:cs="Times New Roman"/>
                <w:color w:val="000000"/>
                <w:w w:val="97"/>
                <w:sz w:val="20"/>
                <w:szCs w:val="20"/>
              </w:rPr>
              <w:t>,</w:t>
            </w:r>
            <w:proofErr w:type="gramEnd"/>
            <w:r w:rsidRPr="00390034">
              <w:rPr>
                <w:rFonts w:ascii="Times New Roman" w:hAnsi="Times New Roman" w:cs="Times New Roman"/>
                <w:sz w:val="20"/>
                <w:szCs w:val="20"/>
              </w:rPr>
              <w:br/>
            </w:r>
            <w:r w:rsidRPr="00390034">
              <w:rPr>
                <w:rFonts w:ascii="Times New Roman" w:eastAsia="Times New Roman" w:hAnsi="Times New Roman" w:cs="Times New Roman"/>
                <w:color w:val="000000"/>
                <w:w w:val="97"/>
                <w:sz w:val="20"/>
                <w:szCs w:val="20"/>
              </w:rPr>
              <w:t>«</w:t>
            </w:r>
            <w:proofErr w:type="spellStart"/>
            <w:r w:rsidRPr="00390034">
              <w:rPr>
                <w:rFonts w:ascii="Times New Roman" w:eastAsia="Times New Roman" w:hAnsi="Times New Roman" w:cs="Times New Roman"/>
                <w:color w:val="000000"/>
                <w:w w:val="97"/>
                <w:sz w:val="20"/>
                <w:szCs w:val="20"/>
              </w:rPr>
              <w:t>Мальчики</w:t>
            </w:r>
            <w:proofErr w:type="spellEnd"/>
            <w:r w:rsidRPr="00390034">
              <w:rPr>
                <w:rFonts w:ascii="Times New Roman" w:eastAsia="Times New Roman" w:hAnsi="Times New Roman" w:cs="Times New Roman"/>
                <w:color w:val="000000"/>
                <w:w w:val="97"/>
                <w:sz w:val="20"/>
                <w:szCs w:val="20"/>
              </w:rPr>
              <w:t>», «</w:t>
            </w:r>
            <w:proofErr w:type="spellStart"/>
            <w:r w:rsidRPr="00390034">
              <w:rPr>
                <w:rFonts w:ascii="Times New Roman" w:eastAsia="Times New Roman" w:hAnsi="Times New Roman" w:cs="Times New Roman"/>
                <w:color w:val="000000"/>
                <w:w w:val="97"/>
                <w:sz w:val="20"/>
                <w:szCs w:val="20"/>
              </w:rPr>
              <w:t>Хирургия</w:t>
            </w:r>
            <w:proofErr w:type="spellEnd"/>
            <w:r w:rsidRPr="00390034">
              <w:rPr>
                <w:rFonts w:ascii="Times New Roman" w:eastAsia="Times New Roman" w:hAnsi="Times New Roman" w:cs="Times New Roman"/>
                <w:color w:val="000000"/>
                <w:w w:val="97"/>
                <w:sz w:val="20"/>
                <w:szCs w:val="20"/>
              </w:rPr>
              <w:t xml:space="preserve">» и </w:t>
            </w:r>
            <w:proofErr w:type="spellStart"/>
            <w:r w:rsidRPr="00390034">
              <w:rPr>
                <w:rFonts w:ascii="Times New Roman" w:eastAsia="Times New Roman" w:hAnsi="Times New Roman" w:cs="Times New Roman"/>
                <w:color w:val="000000"/>
                <w:w w:val="97"/>
                <w:sz w:val="20"/>
                <w:szCs w:val="20"/>
              </w:rPr>
              <w:t>др</w:t>
            </w:r>
            <w:proofErr w:type="spellEnd"/>
            <w:r w:rsidRPr="00390034">
              <w:rPr>
                <w:rFonts w:ascii="Times New Roman" w:eastAsia="Times New Roman" w:hAnsi="Times New Roman" w:cs="Times New Roman"/>
                <w:color w:val="000000"/>
                <w:w w:val="97"/>
                <w:sz w:val="20"/>
                <w:szCs w:val="20"/>
              </w:rPr>
              <w:t xml:space="preserve">. </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4C09FE">
            <w:pPr>
              <w:autoSpaceDE w:val="0"/>
              <w:autoSpaceDN w:val="0"/>
              <w:spacing w:after="0" w:line="230" w:lineRule="auto"/>
              <w:ind w:left="72" w:right="-1"/>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rPr>
              <w:t>3</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рассказ, отвечать на вопросы по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прочитанному произведению, задавать вопросы с целью понимания содержания произведений, пересказывать близко к тексту;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роль названия в литературном произведении; Анализировать произведение с учётом его жанровых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особенностей, с использованием методов смыслового чтения 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эстетического анализа, давать собственную интерпретацию и оценку произведениям;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Характеризовать героев рассказа;</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произведения авторов по заданным основаниям; </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детали, создающие комический эффект; </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Инсценировать один из рассказов или его фрагмент; </w:t>
            </w:r>
          </w:p>
          <w:p w:rsidR="00C7560B" w:rsidRPr="00390034" w:rsidRDefault="00C7560B" w:rsidP="004C09FE">
            <w:pPr>
              <w:autoSpaceDE w:val="0"/>
              <w:autoSpaceDN w:val="0"/>
              <w:spacing w:after="0" w:line="257"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Пользоваться библиотечным каталогом для поиска книги.</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4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144" w:right="138"/>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rPr>
              <w:t>https</w:t>
            </w:r>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resh</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edu</w:t>
            </w:r>
            <w:proofErr w:type="spellEnd"/>
            <w:r w:rsidRPr="00390034">
              <w:rPr>
                <w:rFonts w:ascii="Times New Roman" w:eastAsia="Times New Roman" w:hAnsi="Times New Roman" w:cs="Times New Roman"/>
                <w:color w:val="000000"/>
                <w:w w:val="97"/>
                <w:sz w:val="20"/>
                <w:szCs w:val="20"/>
                <w:lang w:val="ru-RU"/>
              </w:rPr>
              <w:t>.</w:t>
            </w:r>
            <w:proofErr w:type="spellStart"/>
            <w:r w:rsidRPr="00390034">
              <w:rPr>
                <w:rFonts w:ascii="Times New Roman" w:eastAsia="Times New Roman" w:hAnsi="Times New Roman" w:cs="Times New Roman"/>
                <w:color w:val="000000"/>
                <w:w w:val="97"/>
                <w:sz w:val="20"/>
                <w:szCs w:val="20"/>
              </w:rPr>
              <w:t>ru</w:t>
            </w:r>
            <w:proofErr w:type="spellEnd"/>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subject</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lesson</w:t>
            </w:r>
            <w:r w:rsidRPr="00390034">
              <w:rPr>
                <w:rFonts w:ascii="Times New Roman" w:eastAsia="Times New Roman" w:hAnsi="Times New Roman" w:cs="Times New Roman"/>
                <w:color w:val="000000"/>
                <w:w w:val="97"/>
                <w:sz w:val="20"/>
                <w:szCs w:val="20"/>
                <w:lang w:val="ru-RU"/>
              </w:rPr>
              <w:t>/7376/</w:t>
            </w: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10"/>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5.4.</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М. М. Зощенко (два рассказа по выбору). Например, «Галоша», «Лёля и </w:t>
            </w:r>
            <w:proofErr w:type="spellStart"/>
            <w:r w:rsidRPr="00390034">
              <w:rPr>
                <w:rFonts w:ascii="Times New Roman" w:eastAsia="Times New Roman" w:hAnsi="Times New Roman" w:cs="Times New Roman"/>
                <w:color w:val="000000"/>
                <w:w w:val="97"/>
                <w:sz w:val="20"/>
                <w:szCs w:val="20"/>
                <w:lang w:val="ru-RU"/>
              </w:rPr>
              <w:t>Минька</w:t>
            </w:r>
            <w:proofErr w:type="spellEnd"/>
            <w:r w:rsidRPr="00390034">
              <w:rPr>
                <w:rFonts w:ascii="Times New Roman" w:eastAsia="Times New Roman" w:hAnsi="Times New Roman" w:cs="Times New Roman"/>
                <w:color w:val="000000"/>
                <w:w w:val="97"/>
                <w:sz w:val="20"/>
                <w:szCs w:val="20"/>
                <w:lang w:val="ru-RU"/>
              </w:rPr>
              <w:t>», «Ёлка», «Золотые слова», «Встреча» и др.</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рассказ, отвечать на вопросы по </w:t>
            </w:r>
            <w:r w:rsidRPr="00390034">
              <w:rPr>
                <w:rFonts w:ascii="Times New Roman" w:eastAsia="Times New Roman" w:hAnsi="Times New Roman" w:cs="Times New Roman"/>
                <w:color w:val="000000"/>
                <w:w w:val="97"/>
                <w:sz w:val="20"/>
                <w:szCs w:val="20"/>
                <w:lang w:val="ru-RU"/>
              </w:rPr>
              <w:br/>
              <w:t>прочитанному произведению, задавать вопросы</w:t>
            </w:r>
            <w:r w:rsidR="008E6C9C" w:rsidRPr="00390034">
              <w:rPr>
                <w:rFonts w:ascii="Times New Roman" w:eastAsia="Times New Roman" w:hAnsi="Times New Roman" w:cs="Times New Roman"/>
                <w:color w:val="000000"/>
                <w:w w:val="97"/>
                <w:sz w:val="20"/>
                <w:szCs w:val="20"/>
                <w:lang w:val="ru-RU"/>
              </w:rPr>
              <w:t xml:space="preserve"> с целью </w:t>
            </w:r>
            <w:r w:rsidR="008E6C9C" w:rsidRPr="00390034">
              <w:rPr>
                <w:rFonts w:ascii="Times New Roman" w:eastAsia="Times New Roman" w:hAnsi="Times New Roman" w:cs="Times New Roman"/>
                <w:color w:val="000000"/>
                <w:w w:val="97"/>
                <w:sz w:val="20"/>
                <w:szCs w:val="20"/>
                <w:lang w:val="ru-RU"/>
              </w:rPr>
              <w:br/>
              <w:t xml:space="preserve">понимания содержания </w:t>
            </w:r>
            <w:r w:rsidRPr="00390034">
              <w:rPr>
                <w:rFonts w:ascii="Times New Roman" w:eastAsia="Times New Roman" w:hAnsi="Times New Roman" w:cs="Times New Roman"/>
                <w:color w:val="000000"/>
                <w:w w:val="97"/>
                <w:sz w:val="20"/>
                <w:szCs w:val="20"/>
                <w:lang w:val="ru-RU"/>
              </w:rPr>
              <w:t xml:space="preserve">произведений, пересказывать близко к тексту; </w:t>
            </w:r>
            <w:r w:rsidRPr="00390034">
              <w:rPr>
                <w:rFonts w:ascii="Times New Roman" w:eastAsia="Times New Roman" w:hAnsi="Times New Roman" w:cs="Times New Roman"/>
                <w:color w:val="000000"/>
                <w:w w:val="97"/>
                <w:sz w:val="20"/>
                <w:szCs w:val="20"/>
                <w:lang w:val="ru-RU"/>
              </w:rPr>
              <w:br/>
              <w:t>Определять роль названия в литературном произведении; Анализировать произведение с учётом</w:t>
            </w:r>
            <w:r w:rsidR="008E6C9C" w:rsidRPr="00390034">
              <w:rPr>
                <w:rFonts w:ascii="Times New Roman" w:eastAsia="Times New Roman" w:hAnsi="Times New Roman" w:cs="Times New Roman"/>
                <w:color w:val="000000"/>
                <w:w w:val="97"/>
                <w:sz w:val="20"/>
                <w:szCs w:val="20"/>
                <w:lang w:val="ru-RU"/>
              </w:rPr>
              <w:t xml:space="preserve"> его жанровых </w:t>
            </w:r>
            <w:r w:rsidR="008E6C9C" w:rsidRPr="00390034">
              <w:rPr>
                <w:rFonts w:ascii="Times New Roman" w:eastAsia="Times New Roman" w:hAnsi="Times New Roman" w:cs="Times New Roman"/>
                <w:color w:val="000000"/>
                <w:w w:val="97"/>
                <w:sz w:val="20"/>
                <w:szCs w:val="20"/>
                <w:lang w:val="ru-RU"/>
              </w:rPr>
              <w:br/>
              <w:t xml:space="preserve">особенностей, с использованием методов </w:t>
            </w:r>
            <w:r w:rsidRPr="00390034">
              <w:rPr>
                <w:rFonts w:ascii="Times New Roman" w:eastAsia="Times New Roman" w:hAnsi="Times New Roman" w:cs="Times New Roman"/>
                <w:color w:val="000000"/>
                <w:w w:val="97"/>
                <w:sz w:val="20"/>
                <w:szCs w:val="20"/>
                <w:lang w:val="ru-RU"/>
              </w:rPr>
              <w:t xml:space="preserve">смыслового чтения и </w:t>
            </w:r>
            <w:r w:rsidRPr="00390034">
              <w:rPr>
                <w:rFonts w:ascii="Times New Roman" w:eastAsia="Times New Roman" w:hAnsi="Times New Roman" w:cs="Times New Roman"/>
                <w:color w:val="000000"/>
                <w:w w:val="97"/>
                <w:sz w:val="20"/>
                <w:szCs w:val="20"/>
                <w:lang w:val="ru-RU"/>
              </w:rPr>
              <w:br/>
              <w:t>эстетического анализа, давать собственную интерпретацию и оценку произведе</w:t>
            </w:r>
            <w:r w:rsidR="008E6C9C" w:rsidRPr="00390034">
              <w:rPr>
                <w:rFonts w:ascii="Times New Roman" w:eastAsia="Times New Roman" w:hAnsi="Times New Roman" w:cs="Times New Roman"/>
                <w:color w:val="000000"/>
                <w:w w:val="97"/>
                <w:sz w:val="20"/>
                <w:szCs w:val="20"/>
                <w:lang w:val="ru-RU"/>
              </w:rPr>
              <w:t xml:space="preserve">ниям; </w:t>
            </w:r>
            <w:r w:rsidR="008E6C9C" w:rsidRPr="00390034">
              <w:rPr>
                <w:rFonts w:ascii="Times New Roman" w:eastAsia="Times New Roman" w:hAnsi="Times New Roman" w:cs="Times New Roman"/>
                <w:color w:val="000000"/>
                <w:w w:val="97"/>
                <w:sz w:val="20"/>
                <w:szCs w:val="20"/>
                <w:lang w:val="ru-RU"/>
              </w:rPr>
              <w:br/>
              <w:t xml:space="preserve">Характеризовать героев </w:t>
            </w:r>
            <w:r w:rsidRPr="00390034">
              <w:rPr>
                <w:rFonts w:ascii="Times New Roman" w:eastAsia="Times New Roman" w:hAnsi="Times New Roman" w:cs="Times New Roman"/>
                <w:color w:val="000000"/>
                <w:w w:val="97"/>
                <w:sz w:val="20"/>
                <w:szCs w:val="20"/>
                <w:lang w:val="ru-RU"/>
              </w:rPr>
              <w:t xml:space="preserve">рассказа; </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Сопоставлять пр</w:t>
            </w:r>
            <w:r w:rsidR="008E6C9C" w:rsidRPr="00390034">
              <w:rPr>
                <w:rFonts w:ascii="Times New Roman" w:eastAsia="Times New Roman" w:hAnsi="Times New Roman" w:cs="Times New Roman"/>
                <w:color w:val="000000"/>
                <w:w w:val="97"/>
                <w:sz w:val="20"/>
                <w:szCs w:val="20"/>
                <w:lang w:val="ru-RU"/>
              </w:rPr>
              <w:t xml:space="preserve">оизведения авторов по заданным </w:t>
            </w:r>
            <w:r w:rsidRPr="00390034">
              <w:rPr>
                <w:rFonts w:ascii="Times New Roman" w:eastAsia="Times New Roman" w:hAnsi="Times New Roman" w:cs="Times New Roman"/>
                <w:color w:val="000000"/>
                <w:w w:val="97"/>
                <w:sz w:val="20"/>
                <w:szCs w:val="20"/>
                <w:lang w:val="ru-RU"/>
              </w:rPr>
              <w:t xml:space="preserve">основаниям; </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детали, создающие комический </w:t>
            </w:r>
            <w:r w:rsidR="008E6C9C" w:rsidRPr="00390034">
              <w:rPr>
                <w:rFonts w:ascii="Times New Roman" w:eastAsia="Times New Roman" w:hAnsi="Times New Roman" w:cs="Times New Roman"/>
                <w:color w:val="000000"/>
                <w:w w:val="97"/>
                <w:sz w:val="20"/>
                <w:szCs w:val="20"/>
                <w:lang w:val="ru-RU"/>
              </w:rPr>
              <w:t xml:space="preserve">эффект; </w:t>
            </w:r>
          </w:p>
          <w:p w:rsidR="00C7560B"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Инсценировать один из </w:t>
            </w:r>
            <w:r w:rsidR="00C7560B" w:rsidRPr="00390034">
              <w:rPr>
                <w:rFonts w:ascii="Times New Roman" w:eastAsia="Times New Roman" w:hAnsi="Times New Roman" w:cs="Times New Roman"/>
                <w:color w:val="000000"/>
                <w:w w:val="97"/>
                <w:sz w:val="20"/>
                <w:szCs w:val="20"/>
                <w:lang w:val="ru-RU"/>
              </w:rPr>
              <w:t>рассказов или его фрагмент; Пользоваться библиотечным каталогом для поиска книги.</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144" w:right="138"/>
              <w:jc w:val="both"/>
              <w:rPr>
                <w:rFonts w:ascii="Times New Roman" w:eastAsia="Times New Roman" w:hAnsi="Times New Roman" w:cs="Times New Roman"/>
                <w:color w:val="000000"/>
                <w:w w:val="97"/>
                <w:sz w:val="20"/>
                <w:szCs w:val="20"/>
              </w:rPr>
            </w:pP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60"/>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5.5.</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Произведения отечественной литературы о природе и животных (не менее трёх). Например, произведения А. И. Куприна, М. М. Пришвина, К. Г.</w:t>
            </w:r>
          </w:p>
          <w:p w:rsidR="00C7560B" w:rsidRPr="00390034" w:rsidRDefault="00C7560B" w:rsidP="004C09FE">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Паустовского</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5</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w:t>
            </w:r>
            <w:r w:rsidR="00C7560B" w:rsidRPr="00390034">
              <w:rPr>
                <w:rFonts w:ascii="Times New Roman" w:eastAsia="Times New Roman" w:hAnsi="Times New Roman" w:cs="Times New Roman"/>
                <w:color w:val="000000"/>
                <w:w w:val="97"/>
                <w:sz w:val="20"/>
                <w:szCs w:val="20"/>
                <w:lang w:val="ru-RU"/>
              </w:rPr>
              <w:t xml:space="preserve">прозаический текст, отвечать на вопросы, владеть разными видами пересказа; </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Составлять план; </w:t>
            </w:r>
          </w:p>
          <w:p w:rsidR="00C7560B"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сюжет и тематическое своеобразие </w:t>
            </w:r>
            <w:r w:rsidR="00C7560B" w:rsidRPr="00390034">
              <w:rPr>
                <w:rFonts w:ascii="Times New Roman" w:eastAsia="Times New Roman" w:hAnsi="Times New Roman" w:cs="Times New Roman"/>
                <w:color w:val="000000"/>
                <w:w w:val="97"/>
                <w:sz w:val="20"/>
                <w:szCs w:val="20"/>
                <w:lang w:val="ru-RU"/>
              </w:rPr>
              <w:t xml:space="preserve">произведения; </w:t>
            </w:r>
            <w:r w:rsidR="00C7560B" w:rsidRPr="00390034">
              <w:rPr>
                <w:rFonts w:ascii="Times New Roman" w:eastAsia="Times New Roman" w:hAnsi="Times New Roman" w:cs="Times New Roman"/>
                <w:color w:val="000000"/>
                <w:w w:val="97"/>
                <w:sz w:val="20"/>
                <w:szCs w:val="20"/>
                <w:lang w:val="ru-RU"/>
              </w:rPr>
              <w:br/>
              <w:t>Находить и характеризоват</w:t>
            </w:r>
            <w:r w:rsidRPr="00390034">
              <w:rPr>
                <w:rFonts w:ascii="Times New Roman" w:eastAsia="Times New Roman" w:hAnsi="Times New Roman" w:cs="Times New Roman"/>
                <w:color w:val="000000"/>
                <w:w w:val="97"/>
                <w:sz w:val="20"/>
                <w:szCs w:val="20"/>
                <w:lang w:val="ru-RU"/>
              </w:rPr>
              <w:t xml:space="preserve">ь образ рассказчика, его роль в </w:t>
            </w:r>
            <w:r w:rsidR="00C7560B" w:rsidRPr="00390034">
              <w:rPr>
                <w:rFonts w:ascii="Times New Roman" w:eastAsia="Times New Roman" w:hAnsi="Times New Roman" w:cs="Times New Roman"/>
                <w:color w:val="000000"/>
                <w:w w:val="97"/>
                <w:sz w:val="20"/>
                <w:szCs w:val="20"/>
                <w:lang w:val="ru-RU"/>
              </w:rPr>
              <w:t>повес</w:t>
            </w:r>
            <w:r w:rsidRPr="00390034">
              <w:rPr>
                <w:rFonts w:ascii="Times New Roman" w:eastAsia="Times New Roman" w:hAnsi="Times New Roman" w:cs="Times New Roman"/>
                <w:color w:val="000000"/>
                <w:w w:val="97"/>
                <w:sz w:val="20"/>
                <w:szCs w:val="20"/>
                <w:lang w:val="ru-RU"/>
              </w:rPr>
              <w:t xml:space="preserve">твовании; </w:t>
            </w:r>
            <w:r w:rsidRPr="00390034">
              <w:rPr>
                <w:rFonts w:ascii="Times New Roman" w:eastAsia="Times New Roman" w:hAnsi="Times New Roman" w:cs="Times New Roman"/>
                <w:color w:val="000000"/>
                <w:w w:val="97"/>
                <w:sz w:val="20"/>
                <w:szCs w:val="20"/>
                <w:lang w:val="ru-RU"/>
              </w:rPr>
              <w:br/>
              <w:t xml:space="preserve">Определять средства </w:t>
            </w:r>
            <w:r w:rsidR="00C7560B" w:rsidRPr="00390034">
              <w:rPr>
                <w:rFonts w:ascii="Times New Roman" w:eastAsia="Times New Roman" w:hAnsi="Times New Roman" w:cs="Times New Roman"/>
                <w:color w:val="000000"/>
                <w:w w:val="97"/>
                <w:sz w:val="20"/>
                <w:szCs w:val="20"/>
                <w:lang w:val="ru-RU"/>
              </w:rPr>
              <w:t>ху</w:t>
            </w:r>
            <w:r w:rsidRPr="00390034">
              <w:rPr>
                <w:rFonts w:ascii="Times New Roman" w:eastAsia="Times New Roman" w:hAnsi="Times New Roman" w:cs="Times New Roman"/>
                <w:color w:val="000000"/>
                <w:w w:val="97"/>
                <w:sz w:val="20"/>
                <w:szCs w:val="20"/>
                <w:lang w:val="ru-RU"/>
              </w:rPr>
              <w:t xml:space="preserve">дожественной   выразительности </w:t>
            </w:r>
            <w:r w:rsidR="00C7560B" w:rsidRPr="00390034">
              <w:rPr>
                <w:rFonts w:ascii="Times New Roman" w:eastAsia="Times New Roman" w:hAnsi="Times New Roman" w:cs="Times New Roman"/>
                <w:color w:val="000000"/>
                <w:w w:val="97"/>
                <w:sz w:val="20"/>
                <w:szCs w:val="20"/>
                <w:lang w:val="ru-RU"/>
              </w:rPr>
              <w:t xml:space="preserve">прозаического текста; </w:t>
            </w:r>
            <w:r w:rsidR="00C7560B" w:rsidRPr="00390034">
              <w:rPr>
                <w:rFonts w:ascii="Times New Roman" w:eastAsia="Times New Roman" w:hAnsi="Times New Roman" w:cs="Times New Roman"/>
                <w:color w:val="000000"/>
                <w:w w:val="97"/>
                <w:sz w:val="20"/>
                <w:szCs w:val="20"/>
                <w:lang w:val="ru-RU"/>
              </w:rPr>
              <w:br/>
              <w:t>Писать отзыв на прочитанное произведение.</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144"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https://resh.edu.ru/subject/lesson/7403/</w:t>
            </w: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6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5.6.</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А. П. Платонов. Рассказы (один по выбору). Например, «Корова», «Никита» и др.</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w:t>
            </w:r>
            <w:r w:rsidR="00C7560B" w:rsidRPr="00390034">
              <w:rPr>
                <w:rFonts w:ascii="Times New Roman" w:eastAsia="Times New Roman" w:hAnsi="Times New Roman" w:cs="Times New Roman"/>
                <w:color w:val="000000"/>
                <w:w w:val="97"/>
                <w:sz w:val="20"/>
                <w:szCs w:val="20"/>
                <w:lang w:val="ru-RU"/>
              </w:rPr>
              <w:t>прозаический текст, отвечать на вопросы по прочитанному произве</w:t>
            </w:r>
            <w:r w:rsidRPr="00390034">
              <w:rPr>
                <w:rFonts w:ascii="Times New Roman" w:eastAsia="Times New Roman" w:hAnsi="Times New Roman" w:cs="Times New Roman"/>
                <w:color w:val="000000"/>
                <w:w w:val="97"/>
                <w:sz w:val="20"/>
                <w:szCs w:val="20"/>
                <w:lang w:val="ru-RU"/>
              </w:rPr>
              <w:t xml:space="preserve">дению, задавать </w:t>
            </w:r>
            <w:r w:rsidR="00C7560B" w:rsidRPr="00390034">
              <w:rPr>
                <w:rFonts w:ascii="Times New Roman" w:eastAsia="Times New Roman" w:hAnsi="Times New Roman" w:cs="Times New Roman"/>
                <w:color w:val="000000"/>
                <w:w w:val="97"/>
                <w:sz w:val="20"/>
                <w:szCs w:val="20"/>
                <w:lang w:val="ru-RU"/>
              </w:rPr>
              <w:t>вопросы с целью пони</w:t>
            </w:r>
            <w:r w:rsidRPr="00390034">
              <w:rPr>
                <w:rFonts w:ascii="Times New Roman" w:eastAsia="Times New Roman" w:hAnsi="Times New Roman" w:cs="Times New Roman"/>
                <w:color w:val="000000"/>
                <w:w w:val="97"/>
                <w:sz w:val="20"/>
                <w:szCs w:val="20"/>
                <w:lang w:val="ru-RU"/>
              </w:rPr>
              <w:t xml:space="preserve">мания содержания произведения, владеть разными видами </w:t>
            </w:r>
            <w:r w:rsidR="00C7560B" w:rsidRPr="00390034">
              <w:rPr>
                <w:rFonts w:ascii="Times New Roman" w:eastAsia="Times New Roman" w:hAnsi="Times New Roman" w:cs="Times New Roman"/>
                <w:color w:val="000000"/>
                <w:w w:val="97"/>
                <w:sz w:val="20"/>
                <w:szCs w:val="20"/>
                <w:lang w:val="ru-RU"/>
              </w:rPr>
              <w:t xml:space="preserve">пересказа; </w:t>
            </w:r>
            <w:r w:rsidR="00C7560B" w:rsidRPr="00390034">
              <w:rPr>
                <w:rFonts w:ascii="Times New Roman" w:eastAsia="Times New Roman" w:hAnsi="Times New Roman" w:cs="Times New Roman"/>
                <w:color w:val="000000"/>
                <w:w w:val="97"/>
                <w:sz w:val="20"/>
                <w:szCs w:val="20"/>
                <w:lang w:val="ru-RU"/>
              </w:rPr>
              <w:br/>
              <w:t>Составлять план;</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тему рассказа; </w:t>
            </w:r>
          </w:p>
          <w:p w:rsidR="00C7560B"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средства выразительности </w:t>
            </w:r>
            <w:r w:rsidR="00C7560B" w:rsidRPr="00390034">
              <w:rPr>
                <w:rFonts w:ascii="Times New Roman" w:eastAsia="Times New Roman" w:hAnsi="Times New Roman" w:cs="Times New Roman"/>
                <w:color w:val="000000"/>
                <w:w w:val="97"/>
                <w:sz w:val="20"/>
                <w:szCs w:val="20"/>
                <w:lang w:val="ru-RU"/>
              </w:rPr>
              <w:t xml:space="preserve">прозаического текста; </w:t>
            </w:r>
            <w:r w:rsidR="00C7560B" w:rsidRPr="00390034">
              <w:rPr>
                <w:rFonts w:ascii="Times New Roman" w:eastAsia="Times New Roman" w:hAnsi="Times New Roman" w:cs="Times New Roman"/>
                <w:color w:val="000000"/>
                <w:w w:val="97"/>
                <w:sz w:val="20"/>
                <w:szCs w:val="20"/>
                <w:lang w:val="ru-RU"/>
              </w:rPr>
              <w:br/>
              <w:t>Давать развёрнутый ответ на вопрос, связанный со знанием и пониманием литературного произведения.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https://resh.edu.ru/subject/lesson/7400/</w:t>
            </w: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7"/>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5.7.</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Развитие речи</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Пересказ произведения, </w:t>
            </w:r>
            <w:r w:rsidR="00C7560B" w:rsidRPr="00390034">
              <w:rPr>
                <w:rFonts w:ascii="Times New Roman" w:eastAsia="Times New Roman" w:hAnsi="Times New Roman" w:cs="Times New Roman"/>
                <w:color w:val="000000"/>
                <w:w w:val="97"/>
                <w:sz w:val="20"/>
                <w:szCs w:val="20"/>
                <w:lang w:val="ru-RU"/>
              </w:rPr>
              <w:t>составление плана рассказа</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использованием</w:t>
            </w:r>
          </w:p>
          <w:p w:rsidR="00C7560B" w:rsidRPr="00390034" w:rsidRDefault="00C7560B"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eastAsia="Times New Roman" w:hAnsi="Times New Roman" w:cs="Times New Roman"/>
                <w:color w:val="000000"/>
                <w:w w:val="97"/>
                <w:sz w:val="20"/>
                <w:szCs w:val="20"/>
                <w:lang w:val="ru-RU"/>
              </w:rPr>
              <w:b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38"/>
              <w:jc w:val="both"/>
              <w:rPr>
                <w:rFonts w:ascii="Times New Roman" w:eastAsia="Times New Roman" w:hAnsi="Times New Roman" w:cs="Times New Roman"/>
                <w:color w:val="000000"/>
                <w:w w:val="97"/>
                <w:sz w:val="20"/>
                <w:szCs w:val="20"/>
                <w:lang w:val="ru-RU"/>
              </w:rPr>
            </w:pP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2"/>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lastRenderedPageBreak/>
              <w:t>5.8.</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 П. Астафьев. Рассказ «</w:t>
            </w:r>
            <w:proofErr w:type="spellStart"/>
            <w:r w:rsidRPr="00390034">
              <w:rPr>
                <w:rFonts w:ascii="Times New Roman" w:eastAsia="Times New Roman" w:hAnsi="Times New Roman" w:cs="Times New Roman"/>
                <w:color w:val="000000"/>
                <w:w w:val="97"/>
                <w:sz w:val="20"/>
                <w:szCs w:val="20"/>
                <w:lang w:val="ru-RU"/>
              </w:rPr>
              <w:t>Васюткино</w:t>
            </w:r>
            <w:proofErr w:type="spellEnd"/>
            <w:r w:rsidRPr="00390034">
              <w:rPr>
                <w:rFonts w:ascii="Times New Roman" w:eastAsia="Times New Roman" w:hAnsi="Times New Roman" w:cs="Times New Roman"/>
                <w:color w:val="000000"/>
                <w:w w:val="97"/>
                <w:sz w:val="20"/>
                <w:szCs w:val="20"/>
                <w:lang w:val="ru-RU"/>
              </w:rPr>
              <w:t xml:space="preserve"> озеро»</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51F83"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3</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Читать прозаический текст, отвечать на вопросы, </w:t>
            </w:r>
            <w:r w:rsidR="00C7560B" w:rsidRPr="00390034">
              <w:rPr>
                <w:rFonts w:ascii="Times New Roman" w:eastAsia="Times New Roman" w:hAnsi="Times New Roman" w:cs="Times New Roman"/>
                <w:color w:val="000000"/>
                <w:w w:val="97"/>
                <w:sz w:val="20"/>
                <w:szCs w:val="20"/>
                <w:lang w:val="ru-RU"/>
              </w:rPr>
              <w:t xml:space="preserve">пересказывать, участвовать в беседе о произведении; </w:t>
            </w:r>
          </w:p>
          <w:p w:rsidR="008E6C9C"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Находить детали, языковые средства художественной </w:t>
            </w:r>
            <w:r w:rsidR="00C7560B" w:rsidRPr="00390034">
              <w:rPr>
                <w:rFonts w:ascii="Times New Roman" w:eastAsia="Times New Roman" w:hAnsi="Times New Roman" w:cs="Times New Roman"/>
                <w:color w:val="000000"/>
                <w:w w:val="97"/>
                <w:sz w:val="20"/>
                <w:szCs w:val="20"/>
                <w:lang w:val="ru-RU"/>
              </w:rPr>
              <w:t xml:space="preserve">выразительности, определять их роль в произведении; </w:t>
            </w:r>
          </w:p>
          <w:p w:rsidR="008E6C9C"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Находить значение </w:t>
            </w:r>
            <w:r w:rsidR="00C7560B" w:rsidRPr="00390034">
              <w:rPr>
                <w:rFonts w:ascii="Times New Roman" w:eastAsia="Times New Roman" w:hAnsi="Times New Roman" w:cs="Times New Roman"/>
                <w:color w:val="000000"/>
                <w:w w:val="97"/>
                <w:sz w:val="20"/>
                <w:szCs w:val="20"/>
                <w:lang w:val="ru-RU"/>
              </w:rPr>
              <w:t xml:space="preserve">незнакомого слова в словаре; Определять характер главного героя, его взаимоотношение с природой; </w:t>
            </w:r>
          </w:p>
          <w:p w:rsidR="008E6C9C"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роль пейзажа в </w:t>
            </w:r>
            <w:r w:rsidR="00C7560B" w:rsidRPr="00390034">
              <w:rPr>
                <w:rFonts w:ascii="Times New Roman" w:eastAsia="Times New Roman" w:hAnsi="Times New Roman" w:cs="Times New Roman"/>
                <w:color w:val="000000"/>
                <w:w w:val="97"/>
                <w:sz w:val="20"/>
                <w:szCs w:val="20"/>
                <w:lang w:val="ru-RU"/>
              </w:rPr>
              <w:t xml:space="preserve">рассказе; </w:t>
            </w:r>
          </w:p>
          <w:p w:rsidR="008E6C9C"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proofErr w:type="gramStart"/>
            <w:r w:rsidRPr="00390034">
              <w:rPr>
                <w:rFonts w:ascii="Times New Roman" w:eastAsia="Times New Roman" w:hAnsi="Times New Roman" w:cs="Times New Roman"/>
                <w:color w:val="000000"/>
                <w:w w:val="97"/>
                <w:sz w:val="20"/>
                <w:szCs w:val="20"/>
                <w:lang w:val="ru-RU"/>
              </w:rPr>
              <w:t>Высказывать своё отношение</w:t>
            </w:r>
            <w:proofErr w:type="gramEnd"/>
            <w:r w:rsidRPr="00390034">
              <w:rPr>
                <w:rFonts w:ascii="Times New Roman" w:eastAsia="Times New Roman" w:hAnsi="Times New Roman" w:cs="Times New Roman"/>
                <w:color w:val="000000"/>
                <w:w w:val="97"/>
                <w:sz w:val="20"/>
                <w:szCs w:val="20"/>
                <w:lang w:val="ru-RU"/>
              </w:rPr>
              <w:t xml:space="preserve"> к герою </w:t>
            </w:r>
            <w:r w:rsidR="008E6C9C" w:rsidRPr="00390034">
              <w:rPr>
                <w:rFonts w:ascii="Times New Roman" w:eastAsia="Times New Roman" w:hAnsi="Times New Roman" w:cs="Times New Roman"/>
                <w:color w:val="000000"/>
                <w:w w:val="97"/>
                <w:sz w:val="20"/>
                <w:szCs w:val="20"/>
                <w:lang w:val="ru-RU"/>
              </w:rPr>
              <w:t>рассказа;</w:t>
            </w:r>
          </w:p>
          <w:p w:rsidR="00C7560B" w:rsidRPr="00390034" w:rsidRDefault="008E6C9C"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Писать сочинение по </w:t>
            </w:r>
            <w:r w:rsidR="00C7560B" w:rsidRPr="00390034">
              <w:rPr>
                <w:rFonts w:ascii="Times New Roman" w:eastAsia="Times New Roman" w:hAnsi="Times New Roman" w:cs="Times New Roman"/>
                <w:color w:val="000000"/>
                <w:w w:val="97"/>
                <w:sz w:val="20"/>
                <w:szCs w:val="20"/>
                <w:lang w:val="ru-RU"/>
              </w:rPr>
              <w:t>самостоятельно составленному плану</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Письменный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контроль</w:t>
            </w:r>
            <w:proofErr w:type="spellEnd"/>
            <w:r w:rsidRPr="00390034">
              <w:rPr>
                <w:rFonts w:ascii="Times New Roman" w:eastAsia="Times New Roman" w:hAnsi="Times New Roman" w:cs="Times New Roman"/>
                <w:color w:val="000000"/>
                <w:w w:val="97"/>
                <w:sz w:val="20"/>
                <w:szCs w:val="20"/>
              </w:rPr>
              <w:t xml:space="preserve">; </w:t>
            </w:r>
            <w:r w:rsidRPr="00390034">
              <w:rPr>
                <w:rFonts w:ascii="Times New Roman" w:eastAsia="Times New Roman" w:hAnsi="Times New Roman" w:cs="Times New Roman"/>
                <w:color w:val="000000"/>
                <w:w w:val="97"/>
                <w:sz w:val="20"/>
                <w:szCs w:val="20"/>
              </w:rPr>
              <w:br/>
            </w:r>
            <w:proofErr w:type="spellStart"/>
            <w:r w:rsidRPr="00390034">
              <w:rPr>
                <w:rFonts w:ascii="Times New Roman" w:eastAsia="Times New Roman" w:hAnsi="Times New Roman" w:cs="Times New Roman"/>
                <w:color w:val="000000"/>
                <w:w w:val="97"/>
                <w:sz w:val="20"/>
                <w:szCs w:val="20"/>
              </w:rPr>
              <w:t>сочинение</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https://resh.edu.ru/subject/lesson/7399/</w:t>
            </w: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9"/>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5.9.</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Развитие речи</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Составление характеристики героя, подготовка к сочинению</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использованием</w:t>
            </w:r>
          </w:p>
          <w:p w:rsidR="00C7560B" w:rsidRPr="00390034" w:rsidRDefault="00C7560B"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eastAsia="Times New Roman" w:hAnsi="Times New Roman" w:cs="Times New Roman"/>
                <w:color w:val="000000"/>
                <w:w w:val="97"/>
                <w:sz w:val="20"/>
                <w:szCs w:val="20"/>
                <w:lang w:val="ru-RU"/>
              </w:rPr>
              <w:b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p>
        </w:tc>
      </w:tr>
      <w:tr w:rsidR="00C7560B"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84EAD"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22</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spacing w:after="0"/>
              <w:ind w:right="-1"/>
              <w:jc w:val="both"/>
              <w:rPr>
                <w:rFonts w:ascii="Times New Roman" w:hAnsi="Times New Roman" w:cs="Times New Roman"/>
                <w:sz w:val="20"/>
                <w:szCs w:val="20"/>
              </w:rPr>
            </w:pPr>
          </w:p>
        </w:tc>
      </w:tr>
      <w:tr w:rsidR="00C7560B"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28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4C09FE">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Раздел 6. </w:t>
            </w:r>
            <w:r w:rsidRPr="00390034">
              <w:rPr>
                <w:rFonts w:ascii="Times New Roman" w:eastAsia="Times New Roman" w:hAnsi="Times New Roman" w:cs="Times New Roman"/>
                <w:b/>
                <w:color w:val="000000"/>
                <w:w w:val="97"/>
                <w:sz w:val="20"/>
                <w:szCs w:val="20"/>
                <w:lang w:val="ru-RU"/>
              </w:rPr>
              <w:t xml:space="preserve">Литература </w:t>
            </w:r>
            <w:r w:rsidRPr="00390034">
              <w:rPr>
                <w:rFonts w:ascii="Times New Roman" w:eastAsia="Times New Roman" w:hAnsi="Times New Roman" w:cs="Times New Roman"/>
                <w:b/>
                <w:color w:val="000000"/>
                <w:w w:val="97"/>
                <w:sz w:val="20"/>
                <w:szCs w:val="20"/>
              </w:rPr>
              <w:t>XX</w:t>
            </w:r>
            <w:r w:rsidRPr="00390034">
              <w:rPr>
                <w:rFonts w:ascii="Times New Roman" w:eastAsia="Times New Roman" w:hAnsi="Times New Roman" w:cs="Times New Roman"/>
                <w:b/>
                <w:color w:val="000000"/>
                <w:w w:val="97"/>
                <w:sz w:val="20"/>
                <w:szCs w:val="20"/>
                <w:lang w:val="ru-RU"/>
              </w:rPr>
              <w:t>—</w:t>
            </w:r>
            <w:r w:rsidRPr="00390034">
              <w:rPr>
                <w:rFonts w:ascii="Times New Roman" w:eastAsia="Times New Roman" w:hAnsi="Times New Roman" w:cs="Times New Roman"/>
                <w:b/>
                <w:color w:val="000000"/>
                <w:w w:val="97"/>
                <w:sz w:val="20"/>
                <w:szCs w:val="20"/>
              </w:rPr>
              <w:t>XXI</w:t>
            </w:r>
            <w:r w:rsidRPr="00390034">
              <w:rPr>
                <w:rFonts w:ascii="Times New Roman" w:eastAsia="Times New Roman" w:hAnsi="Times New Roman" w:cs="Times New Roman"/>
                <w:b/>
                <w:color w:val="000000"/>
                <w:w w:val="97"/>
                <w:sz w:val="20"/>
                <w:szCs w:val="20"/>
                <w:lang w:val="ru-RU"/>
              </w:rPr>
              <w:t xml:space="preserve"> веков</w:t>
            </w: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93"/>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6.1.</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Произведения отечественной прозы на тему «Человек на войне» (не менее двух). Например, Л. А. Кассиль. «Дорогие мои мальчишки»; Ю. Я. Яковлев.</w:t>
            </w:r>
          </w:p>
          <w:p w:rsidR="004824A7" w:rsidRPr="00390034" w:rsidRDefault="004824A7" w:rsidP="004C09FE">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«Девочки с Васильевского острова»; В. П. Катаев. </w:t>
            </w:r>
            <w:r w:rsidRPr="00390034">
              <w:rPr>
                <w:rFonts w:ascii="Times New Roman" w:eastAsia="Times New Roman" w:hAnsi="Times New Roman" w:cs="Times New Roman"/>
                <w:color w:val="000000"/>
                <w:w w:val="97"/>
                <w:sz w:val="20"/>
                <w:szCs w:val="20"/>
              </w:rPr>
              <w:t>«</w:t>
            </w:r>
            <w:proofErr w:type="spellStart"/>
            <w:r w:rsidRPr="00390034">
              <w:rPr>
                <w:rFonts w:ascii="Times New Roman" w:eastAsia="Times New Roman" w:hAnsi="Times New Roman" w:cs="Times New Roman"/>
                <w:color w:val="000000"/>
                <w:w w:val="97"/>
                <w:sz w:val="20"/>
                <w:szCs w:val="20"/>
              </w:rPr>
              <w:t>Сын</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полка</w:t>
            </w:r>
            <w:proofErr w:type="spellEnd"/>
            <w:r w:rsidRPr="00390034">
              <w:rPr>
                <w:rFonts w:ascii="Times New Roman" w:eastAsia="Times New Roman" w:hAnsi="Times New Roman" w:cs="Times New Roman"/>
                <w:color w:val="000000"/>
                <w:w w:val="97"/>
                <w:sz w:val="20"/>
                <w:szCs w:val="20"/>
              </w:rPr>
              <w:t xml:space="preserve">» и </w:t>
            </w:r>
            <w:proofErr w:type="spellStart"/>
            <w:r w:rsidRPr="00390034">
              <w:rPr>
                <w:rFonts w:ascii="Times New Roman" w:eastAsia="Times New Roman" w:hAnsi="Times New Roman" w:cs="Times New Roman"/>
                <w:color w:val="000000"/>
                <w:w w:val="97"/>
                <w:sz w:val="20"/>
                <w:szCs w:val="20"/>
              </w:rPr>
              <w:t>др</w:t>
            </w:r>
            <w:proofErr w:type="spellEnd"/>
            <w:r w:rsidRPr="00390034">
              <w:rPr>
                <w:rFonts w:ascii="Times New Roman" w:eastAsia="Times New Roman" w:hAnsi="Times New Roman" w:cs="Times New Roman"/>
                <w:color w:val="000000"/>
                <w:w w:val="97"/>
                <w:sz w:val="20"/>
                <w:szCs w:val="20"/>
              </w:rPr>
              <w:t>.</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751F83" w:rsidRDefault="00751F83" w:rsidP="004C09FE">
            <w:pPr>
              <w:autoSpaceDE w:val="0"/>
              <w:autoSpaceDN w:val="0"/>
              <w:spacing w:after="0" w:line="230" w:lineRule="auto"/>
              <w:ind w:left="72" w:right="133"/>
              <w:jc w:val="both"/>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autoSpaceDE w:val="0"/>
              <w:autoSpaceDN w:val="0"/>
              <w:spacing w:after="0" w:line="230" w:lineRule="auto"/>
              <w:ind w:left="72"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p>
          <w:p w:rsidR="004824A7" w:rsidRPr="00390034" w:rsidRDefault="004824A7"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Отвечать на вопросы (с использованием цитирования) и самостоятельно формулировать вопросы к тексту; </w:t>
            </w:r>
          </w:p>
          <w:p w:rsidR="004824A7" w:rsidRPr="00390034" w:rsidRDefault="004824A7"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Участвовать в коллективном диалоге; </w:t>
            </w:r>
          </w:p>
          <w:p w:rsidR="004824A7" w:rsidRPr="00390034" w:rsidRDefault="004824A7"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Анализировать сюжет, тему произведения, определять его композиционные особенности; </w:t>
            </w:r>
          </w:p>
          <w:p w:rsidR="004824A7" w:rsidRPr="00390034" w:rsidRDefault="004824A7"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и сопоставлять героев произведения, выявлять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художественные средства их создания; </w:t>
            </w:r>
          </w:p>
          <w:p w:rsidR="004824A7" w:rsidRPr="00390034" w:rsidRDefault="004824A7" w:rsidP="004C09FE">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средства художественной изобразительности в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произведении; </w:t>
            </w:r>
            <w:r w:rsidRPr="00390034">
              <w:rPr>
                <w:rFonts w:ascii="Times New Roman" w:hAnsi="Times New Roman" w:cs="Times New Roman"/>
                <w:sz w:val="20"/>
                <w:szCs w:val="20"/>
                <w:lang w:val="ru-RU"/>
              </w:rPr>
              <w:br/>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lang w:val="ru-RU"/>
              </w:rPr>
            </w:pPr>
          </w:p>
        </w:tc>
      </w:tr>
      <w:tr w:rsidR="004824A7"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6.2.</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3"/>
              <w:jc w:val="both"/>
              <w:rPr>
                <w:rFonts w:ascii="Times New Roman" w:hAnsi="Times New Roman" w:cs="Times New Roman"/>
                <w:b/>
                <w:sz w:val="20"/>
                <w:szCs w:val="20"/>
              </w:rPr>
            </w:pPr>
            <w:proofErr w:type="spellStart"/>
            <w:r w:rsidRPr="00390034">
              <w:rPr>
                <w:rFonts w:ascii="Times New Roman" w:eastAsia="Times New Roman" w:hAnsi="Times New Roman" w:cs="Times New Roman"/>
                <w:b/>
                <w:color w:val="000000"/>
                <w:w w:val="97"/>
                <w:sz w:val="20"/>
                <w:szCs w:val="20"/>
              </w:rPr>
              <w:t>Внеклассное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чтение</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0"/>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Пересказ</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произведений</w:t>
            </w:r>
            <w:proofErr w:type="spellEnd"/>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4824A7" w:rsidRPr="00390034" w:rsidRDefault="004824A7" w:rsidP="004C09FE">
            <w:pPr>
              <w:autoSpaceDE w:val="0"/>
              <w:autoSpaceDN w:val="0"/>
              <w:spacing w:after="0" w:line="250" w:lineRule="auto"/>
              <w:ind w:left="72" w:right="14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lang w:val="ru-RU"/>
              </w:rPr>
            </w:pPr>
          </w:p>
        </w:tc>
      </w:tr>
      <w:tr w:rsidR="004824A7"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5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6.3.</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Произведения отечественных писателей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XXI</w:t>
            </w:r>
            <w:r w:rsidRPr="00390034">
              <w:rPr>
                <w:rFonts w:ascii="Times New Roman" w:eastAsia="Times New Roman" w:hAnsi="Times New Roman" w:cs="Times New Roman"/>
                <w:color w:val="000000"/>
                <w:w w:val="97"/>
                <w:sz w:val="20"/>
                <w:szCs w:val="20"/>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w:t>
            </w:r>
          </w:p>
          <w:p w:rsidR="004824A7" w:rsidRPr="00390034" w:rsidRDefault="004824A7"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proofErr w:type="spellStart"/>
            <w:r w:rsidRPr="00390034">
              <w:rPr>
                <w:rFonts w:ascii="Times New Roman" w:eastAsia="Times New Roman" w:hAnsi="Times New Roman" w:cs="Times New Roman"/>
                <w:color w:val="000000"/>
                <w:w w:val="97"/>
                <w:sz w:val="20"/>
                <w:szCs w:val="20"/>
                <w:lang w:val="ru-RU"/>
              </w:rPr>
              <w:t>Железникова</w:t>
            </w:r>
            <w:proofErr w:type="spellEnd"/>
            <w:r w:rsidRPr="00390034">
              <w:rPr>
                <w:rFonts w:ascii="Times New Roman" w:eastAsia="Times New Roman" w:hAnsi="Times New Roman" w:cs="Times New Roman"/>
                <w:color w:val="000000"/>
                <w:w w:val="97"/>
                <w:sz w:val="20"/>
                <w:szCs w:val="20"/>
                <w:lang w:val="ru-RU"/>
              </w:rPr>
              <w:t xml:space="preserve">, Ю. Я. Яковлева, Ю. И. Коваля, А. А. </w:t>
            </w:r>
            <w:proofErr w:type="spellStart"/>
            <w:r w:rsidRPr="00390034">
              <w:rPr>
                <w:rFonts w:ascii="Times New Roman" w:eastAsia="Times New Roman" w:hAnsi="Times New Roman" w:cs="Times New Roman"/>
                <w:color w:val="000000"/>
                <w:w w:val="97"/>
                <w:sz w:val="20"/>
                <w:szCs w:val="20"/>
                <w:lang w:val="ru-RU"/>
              </w:rPr>
              <w:t>Гиваргизова</w:t>
            </w:r>
            <w:proofErr w:type="spellEnd"/>
            <w:r w:rsidRPr="00390034">
              <w:rPr>
                <w:rFonts w:ascii="Times New Roman" w:eastAsia="Times New Roman" w:hAnsi="Times New Roman" w:cs="Times New Roman"/>
                <w:color w:val="000000"/>
                <w:w w:val="97"/>
                <w:sz w:val="20"/>
                <w:szCs w:val="20"/>
                <w:lang w:val="ru-RU"/>
              </w:rPr>
              <w:t>, М. С.</w:t>
            </w:r>
          </w:p>
          <w:p w:rsidR="004824A7" w:rsidRPr="00390034" w:rsidRDefault="004824A7"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proofErr w:type="spellStart"/>
            <w:r w:rsidRPr="00390034">
              <w:rPr>
                <w:rFonts w:ascii="Times New Roman" w:eastAsia="Times New Roman" w:hAnsi="Times New Roman" w:cs="Times New Roman"/>
                <w:color w:val="000000"/>
                <w:w w:val="97"/>
                <w:sz w:val="20"/>
                <w:szCs w:val="20"/>
                <w:lang w:val="ru-RU"/>
              </w:rPr>
              <w:t>Аромштам</w:t>
            </w:r>
            <w:proofErr w:type="spellEnd"/>
            <w:r w:rsidRPr="00390034">
              <w:rPr>
                <w:rFonts w:ascii="Times New Roman" w:eastAsia="Times New Roman" w:hAnsi="Times New Roman" w:cs="Times New Roman"/>
                <w:color w:val="000000"/>
                <w:w w:val="97"/>
                <w:sz w:val="20"/>
                <w:szCs w:val="20"/>
                <w:lang w:val="ru-RU"/>
              </w:rPr>
              <w:t xml:space="preserve">, Н. Ю. </w:t>
            </w:r>
            <w:proofErr w:type="spellStart"/>
            <w:r w:rsidRPr="00390034">
              <w:rPr>
                <w:rFonts w:ascii="Times New Roman" w:eastAsia="Times New Roman" w:hAnsi="Times New Roman" w:cs="Times New Roman"/>
                <w:color w:val="000000"/>
                <w:w w:val="97"/>
                <w:sz w:val="20"/>
                <w:szCs w:val="20"/>
                <w:lang w:val="ru-RU"/>
              </w:rPr>
              <w:t>Абгарян</w:t>
            </w:r>
            <w:proofErr w:type="spellEnd"/>
            <w:r w:rsidRPr="00390034">
              <w:rPr>
                <w:rFonts w:ascii="Times New Roman" w:eastAsia="Times New Roman" w:hAnsi="Times New Roman" w:cs="Times New Roman"/>
                <w:color w:val="000000"/>
                <w:w w:val="97"/>
                <w:sz w:val="20"/>
                <w:szCs w:val="20"/>
                <w:lang w:val="ru-RU"/>
              </w:rPr>
              <w:t xml:space="preserve">, А. В. </w:t>
            </w:r>
            <w:proofErr w:type="spellStart"/>
            <w:r w:rsidRPr="00390034">
              <w:rPr>
                <w:rFonts w:ascii="Times New Roman" w:eastAsia="Times New Roman" w:hAnsi="Times New Roman" w:cs="Times New Roman"/>
                <w:color w:val="000000"/>
                <w:w w:val="97"/>
                <w:sz w:val="20"/>
                <w:szCs w:val="20"/>
                <w:lang w:val="ru-RU"/>
              </w:rPr>
              <w:t>Жвалевского</w:t>
            </w:r>
            <w:proofErr w:type="spellEnd"/>
            <w:r w:rsidRPr="00390034">
              <w:rPr>
                <w:rFonts w:ascii="Times New Roman" w:eastAsia="Times New Roman" w:hAnsi="Times New Roman" w:cs="Times New Roman"/>
                <w:color w:val="000000"/>
                <w:w w:val="97"/>
                <w:sz w:val="20"/>
                <w:szCs w:val="20"/>
                <w:lang w:val="ru-RU"/>
              </w:rPr>
              <w:t xml:space="preserve"> и Е. Б. Пастернак и др.</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5</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r w:rsidRPr="00390034">
              <w:rPr>
                <w:rFonts w:ascii="Times New Roman" w:eastAsia="Times New Roman" w:hAnsi="Times New Roman" w:cs="Times New Roman"/>
                <w:color w:val="000000"/>
                <w:w w:val="97"/>
                <w:sz w:val="20"/>
                <w:szCs w:val="20"/>
                <w:lang w:val="ru-RU"/>
              </w:rPr>
              <w:br/>
              <w:t xml:space="preserve">Отвечать на вопросы, формулировать самостоятельно вопросы к тексту, пересказывать прозаические произведения; </w:t>
            </w:r>
          </w:p>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тему, идею произведения; </w:t>
            </w:r>
          </w:p>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составлять их словесный портрет; </w:t>
            </w:r>
            <w:r w:rsidRPr="00390034">
              <w:rPr>
                <w:rFonts w:ascii="Times New Roman" w:eastAsia="Times New Roman" w:hAnsi="Times New Roman" w:cs="Times New Roman"/>
                <w:color w:val="000000"/>
                <w:w w:val="97"/>
                <w:sz w:val="20"/>
                <w:szCs w:val="20"/>
                <w:lang w:val="ru-RU"/>
              </w:rPr>
              <w:br/>
              <w:t xml:space="preserve">Сопоставлять героев и их поступки с другими персонажами прочитанного произведения и персонажами других произведений; </w:t>
            </w:r>
            <w:r w:rsidRPr="00390034">
              <w:rPr>
                <w:rFonts w:ascii="Times New Roman" w:eastAsia="Times New Roman" w:hAnsi="Times New Roman" w:cs="Times New Roman"/>
                <w:color w:val="000000"/>
                <w:w w:val="97"/>
                <w:sz w:val="20"/>
                <w:szCs w:val="20"/>
                <w:lang w:val="ru-RU"/>
              </w:rPr>
              <w:br/>
              <w:t xml:space="preserve">Выявлять авторскую позицию; </w:t>
            </w:r>
            <w:proofErr w:type="gramStart"/>
            <w:r w:rsidRPr="00390034">
              <w:rPr>
                <w:rFonts w:ascii="Times New Roman" w:eastAsia="Times New Roman" w:hAnsi="Times New Roman" w:cs="Times New Roman"/>
                <w:color w:val="000000"/>
                <w:w w:val="97"/>
                <w:sz w:val="20"/>
                <w:szCs w:val="20"/>
                <w:lang w:val="ru-RU"/>
              </w:rPr>
              <w:t>Высказывать своё отношение</w:t>
            </w:r>
            <w:proofErr w:type="gramEnd"/>
            <w:r w:rsidRPr="00390034">
              <w:rPr>
                <w:rFonts w:ascii="Times New Roman" w:eastAsia="Times New Roman" w:hAnsi="Times New Roman" w:cs="Times New Roman"/>
                <w:color w:val="000000"/>
                <w:w w:val="97"/>
                <w:sz w:val="20"/>
                <w:szCs w:val="20"/>
                <w:lang w:val="ru-RU"/>
              </w:rPr>
              <w:t xml:space="preserve"> к событиям, изображённым в произведении;</w:t>
            </w:r>
          </w:p>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Писать отзыв на прочитанную книгу; </w:t>
            </w:r>
          </w:p>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Выстраивать с помощью учителя траекторию самостоятельного чтения.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38"/>
              <w:jc w:val="both"/>
              <w:rPr>
                <w:rFonts w:ascii="Times New Roman" w:hAnsi="Times New Roman" w:cs="Times New Roman"/>
                <w:sz w:val="20"/>
                <w:szCs w:val="20"/>
                <w:lang w:val="ru-RU"/>
              </w:rPr>
            </w:pPr>
            <w:r w:rsidRPr="00390034">
              <w:rPr>
                <w:rFonts w:ascii="Times New Roman" w:hAnsi="Times New Roman" w:cs="Times New Roman"/>
                <w:sz w:val="20"/>
                <w:szCs w:val="20"/>
                <w:lang w:val="ru-RU"/>
              </w:rPr>
              <w:t>https://resh.edu.ru/subject/lesson/7406/</w:t>
            </w: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6.4.</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Развитие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речи</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751F83" w:rsidRDefault="00751F83"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Составление характеристи</w:t>
            </w:r>
            <w:r>
              <w:rPr>
                <w:rFonts w:ascii="Times New Roman" w:eastAsia="Times New Roman" w:hAnsi="Times New Roman" w:cs="Times New Roman"/>
                <w:color w:val="000000"/>
                <w:w w:val="97"/>
                <w:sz w:val="20"/>
                <w:szCs w:val="20"/>
                <w:lang w:val="ru-RU"/>
              </w:rPr>
              <w:t>ки героя, подготовка к сочинению</w:t>
            </w:r>
            <w:r w:rsidRPr="00751F83">
              <w:rPr>
                <w:rFonts w:ascii="Times New Roman" w:eastAsia="Times New Roman" w:hAnsi="Times New Roman" w:cs="Times New Roman"/>
                <w:color w:val="000000"/>
                <w:w w:val="97"/>
                <w:sz w:val="20"/>
                <w:szCs w:val="20"/>
                <w:lang w:val="ru-RU"/>
              </w:rPr>
              <w:t>.</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Сочинение</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38"/>
              <w:jc w:val="both"/>
              <w:rPr>
                <w:rFonts w:ascii="Times New Roman" w:hAnsi="Times New Roman" w:cs="Times New Roman"/>
                <w:sz w:val="20"/>
                <w:szCs w:val="20"/>
                <w:lang w:val="ru-RU"/>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5"/>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lastRenderedPageBreak/>
              <w:t>6.5.</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Произведения приключенческого жанра отечественных писателей (одно по выбору). Например, К. </w:t>
            </w:r>
            <w:proofErr w:type="spellStart"/>
            <w:r w:rsidRPr="00390034">
              <w:rPr>
                <w:rFonts w:ascii="Times New Roman" w:eastAsia="Times New Roman" w:hAnsi="Times New Roman" w:cs="Times New Roman"/>
                <w:color w:val="000000"/>
                <w:w w:val="97"/>
                <w:sz w:val="20"/>
                <w:szCs w:val="20"/>
                <w:lang w:val="ru-RU"/>
              </w:rPr>
              <w:t>Булычёв</w:t>
            </w:r>
            <w:proofErr w:type="spellEnd"/>
            <w:r w:rsidRPr="00390034">
              <w:rPr>
                <w:rFonts w:ascii="Times New Roman" w:eastAsia="Times New Roman" w:hAnsi="Times New Roman" w:cs="Times New Roman"/>
                <w:color w:val="000000"/>
                <w:w w:val="97"/>
                <w:sz w:val="20"/>
                <w:szCs w:val="20"/>
                <w:lang w:val="ru-RU"/>
              </w:rPr>
              <w:t xml:space="preserve"> «Девочка, с которой ничего не случится», «Миллион приключений» (главы по выбору) и др.</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прозаический текст, </w:t>
            </w:r>
            <w:r w:rsidRPr="00390034">
              <w:rPr>
                <w:rFonts w:ascii="Times New Roman" w:eastAsia="Times New Roman" w:hAnsi="Times New Roman" w:cs="Times New Roman"/>
                <w:color w:val="000000"/>
                <w:w w:val="97"/>
                <w:sz w:val="20"/>
                <w:szCs w:val="20"/>
                <w:lang w:val="ru-RU"/>
              </w:rPr>
              <w:br/>
              <w:t xml:space="preserve">отвечать на вопросы, пересказывать текст, используя авторские средства художественной выразительности; </w:t>
            </w:r>
          </w:p>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тему, идею произведения; </w:t>
            </w:r>
          </w:p>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основные события; </w:t>
            </w:r>
          </w:p>
          <w:p w:rsidR="004824A7" w:rsidRPr="00390034" w:rsidRDefault="004824A7" w:rsidP="004C09FE">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Писать отзыв на прочитанное произведение, аргументировать своё мнение; </w:t>
            </w:r>
            <w:r w:rsidRPr="00390034">
              <w:rPr>
                <w:rFonts w:ascii="Times New Roman" w:eastAsia="Times New Roman" w:hAnsi="Times New Roman" w:cs="Times New Roman"/>
                <w:color w:val="000000"/>
                <w:w w:val="97"/>
                <w:sz w:val="20"/>
                <w:szCs w:val="20"/>
                <w:lang w:val="ru-RU"/>
              </w:rPr>
              <w:br/>
              <w:t>Выстраивать с помощью учителя траекторию самостоятельного чтения.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38"/>
              <w:jc w:val="both"/>
              <w:rPr>
                <w:rFonts w:ascii="Times New Roman" w:hAnsi="Times New Roman" w:cs="Times New Roman"/>
                <w:sz w:val="20"/>
                <w:szCs w:val="20"/>
                <w:lang w:val="ru-RU"/>
              </w:rPr>
            </w:pPr>
          </w:p>
        </w:tc>
      </w:tr>
      <w:tr w:rsidR="004824A7"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6.6.</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eastAsia="Times New Roman" w:hAnsi="Times New Roman" w:cs="Times New Roman"/>
                <w:b/>
                <w:color w:val="000000"/>
                <w:w w:val="97"/>
                <w:sz w:val="20"/>
                <w:szCs w:val="20"/>
              </w:rPr>
            </w:pPr>
            <w:proofErr w:type="spellStart"/>
            <w:r w:rsidRPr="00390034">
              <w:rPr>
                <w:rFonts w:ascii="Times New Roman" w:eastAsia="Times New Roman" w:hAnsi="Times New Roman" w:cs="Times New Roman"/>
                <w:b/>
                <w:color w:val="000000"/>
                <w:w w:val="97"/>
                <w:sz w:val="20"/>
                <w:szCs w:val="20"/>
              </w:rPr>
              <w:t>Внеклассное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чтение</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Пересказ</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произведений</w:t>
            </w:r>
            <w:proofErr w:type="spellEnd"/>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 xml:space="preserve">использованием «Оценочного </w:t>
            </w:r>
            <w:r w:rsidRPr="00390034">
              <w:rPr>
                <w:rFonts w:ascii="Times New Roman" w:eastAsia="Times New Roman" w:hAnsi="Times New Roman" w:cs="Times New Roman"/>
                <w:color w:val="000000"/>
                <w:w w:val="97"/>
                <w:sz w:val="20"/>
                <w:szCs w:val="20"/>
                <w:lang w:val="ru-RU"/>
              </w:rPr>
              <w:b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lang w:val="ru-RU"/>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84EAD"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13</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r w:rsidR="004824A7"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1328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Раздел 7. </w:t>
            </w:r>
            <w:r w:rsidRPr="00390034">
              <w:rPr>
                <w:rFonts w:ascii="Times New Roman" w:eastAsia="Times New Roman" w:hAnsi="Times New Roman" w:cs="Times New Roman"/>
                <w:b/>
                <w:color w:val="000000"/>
                <w:w w:val="97"/>
                <w:sz w:val="20"/>
                <w:szCs w:val="20"/>
                <w:lang w:val="ru-RU"/>
              </w:rPr>
              <w:t>Литература народов Российской Федерации</w:t>
            </w: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03"/>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7.1.</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Стихотворения (одно по выбору). Например, Р. Г. Гамзатов. «Песня соловья»; М. </w:t>
            </w:r>
            <w:proofErr w:type="gramStart"/>
            <w:r w:rsidRPr="00390034">
              <w:rPr>
                <w:rFonts w:ascii="Times New Roman" w:eastAsia="Times New Roman" w:hAnsi="Times New Roman" w:cs="Times New Roman"/>
                <w:color w:val="000000"/>
                <w:w w:val="97"/>
                <w:sz w:val="20"/>
                <w:szCs w:val="20"/>
                <w:lang w:val="ru-RU"/>
              </w:rPr>
              <w:t>Карим</w:t>
            </w:r>
            <w:proofErr w:type="gramEnd"/>
            <w:r w:rsidRPr="00390034">
              <w:rPr>
                <w:rFonts w:ascii="Times New Roman" w:eastAsia="Times New Roman" w:hAnsi="Times New Roman" w:cs="Times New Roman"/>
                <w:color w:val="000000"/>
                <w:w w:val="97"/>
                <w:sz w:val="20"/>
                <w:szCs w:val="20"/>
                <w:lang w:val="ru-RU"/>
              </w:rPr>
              <w:t xml:space="preserve">. «Эту песню мать мне пела» </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и анализировать поэтический текст;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Характеризовать лирического героя;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общность темы и её художественное воплощение в стихотворениях русской поэзии и в произведениях поэтов народов России;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Выявлять художественные средства выразительности.</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40"/>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2"/>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7.2.</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33"/>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Развитие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речи</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33" w:lineRule="auto"/>
              <w:ind w:left="72" w:right="130"/>
              <w:jc w:val="both"/>
              <w:rPr>
                <w:rFonts w:ascii="Times New Roman" w:hAnsi="Times New Roman" w:cs="Times New Roman"/>
                <w:sz w:val="20"/>
                <w:szCs w:val="20"/>
              </w:rPr>
            </w:pPr>
            <w:proofErr w:type="spellStart"/>
            <w:r>
              <w:rPr>
                <w:rFonts w:ascii="Times New Roman" w:eastAsia="Times New Roman" w:hAnsi="Times New Roman" w:cs="Times New Roman"/>
                <w:color w:val="000000"/>
                <w:w w:val="97"/>
                <w:sz w:val="20"/>
                <w:szCs w:val="20"/>
              </w:rPr>
              <w:t>Защищать</w:t>
            </w:r>
            <w:proofErr w:type="spellEnd"/>
            <w:r>
              <w:rPr>
                <w:rFonts w:ascii="Times New Roman" w:eastAsia="Times New Roman" w:hAnsi="Times New Roman" w:cs="Times New Roman"/>
                <w:color w:val="000000"/>
                <w:w w:val="97"/>
                <w:sz w:val="20"/>
                <w:szCs w:val="20"/>
              </w:rPr>
              <w:t xml:space="preserve"> </w:t>
            </w:r>
            <w:proofErr w:type="spellStart"/>
            <w:r>
              <w:rPr>
                <w:rFonts w:ascii="Times New Roman" w:eastAsia="Times New Roman" w:hAnsi="Times New Roman" w:cs="Times New Roman"/>
                <w:color w:val="000000"/>
                <w:w w:val="97"/>
                <w:sz w:val="20"/>
                <w:szCs w:val="20"/>
              </w:rPr>
              <w:t>проект</w:t>
            </w:r>
            <w:proofErr w:type="spellEnd"/>
            <w:r>
              <w:rPr>
                <w:rFonts w:ascii="Times New Roman" w:eastAsia="Times New Roman" w:hAnsi="Times New Roman" w:cs="Times New Roman"/>
                <w:color w:val="000000"/>
                <w:w w:val="97"/>
                <w:sz w:val="20"/>
                <w:szCs w:val="20"/>
              </w:rPr>
              <w:t>.</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50" w:lineRule="auto"/>
              <w:ind w:left="72" w:right="140"/>
              <w:jc w:val="both"/>
              <w:rPr>
                <w:rFonts w:ascii="Times New Roman" w:hAnsi="Times New Roman" w:cs="Times New Roman"/>
                <w:sz w:val="20"/>
                <w:szCs w:val="20"/>
                <w:lang w:val="ru-RU"/>
              </w:rPr>
            </w:pPr>
            <w:r>
              <w:rPr>
                <w:rFonts w:ascii="Times New Roman" w:hAnsi="Times New Roman" w:cs="Times New Roman"/>
                <w:sz w:val="20"/>
                <w:szCs w:val="20"/>
                <w:lang w:val="ru-RU"/>
              </w:rPr>
              <w:t>Устный опрос</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lang w:val="ru-RU"/>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1328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Раздел</w:t>
            </w:r>
            <w:proofErr w:type="spellEnd"/>
            <w:r w:rsidRPr="00390034">
              <w:rPr>
                <w:rFonts w:ascii="Times New Roman" w:eastAsia="Times New Roman" w:hAnsi="Times New Roman" w:cs="Times New Roman"/>
                <w:color w:val="000000"/>
                <w:w w:val="97"/>
                <w:sz w:val="20"/>
                <w:szCs w:val="20"/>
              </w:rPr>
              <w:t xml:space="preserve"> 8. </w:t>
            </w:r>
            <w:proofErr w:type="spellStart"/>
            <w:r w:rsidRPr="00390034">
              <w:rPr>
                <w:rFonts w:ascii="Times New Roman" w:eastAsia="Times New Roman" w:hAnsi="Times New Roman" w:cs="Times New Roman"/>
                <w:b/>
                <w:color w:val="000000"/>
                <w:w w:val="97"/>
                <w:sz w:val="20"/>
                <w:szCs w:val="20"/>
              </w:rPr>
              <w:t>Зарубежная</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литература</w:t>
            </w:r>
            <w:proofErr w:type="spellEnd"/>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7"/>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8.1.</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lang w:val="ru-RU"/>
              </w:rPr>
              <w:t xml:space="preserve">Х. К. Андерсен. Сказки (одна по выбору). </w:t>
            </w:r>
            <w:proofErr w:type="spellStart"/>
            <w:r w:rsidRPr="00390034">
              <w:rPr>
                <w:rFonts w:ascii="Times New Roman" w:eastAsia="Times New Roman" w:hAnsi="Times New Roman" w:cs="Times New Roman"/>
                <w:color w:val="000000"/>
                <w:w w:val="97"/>
                <w:sz w:val="20"/>
                <w:szCs w:val="20"/>
              </w:rPr>
              <w:t>Например</w:t>
            </w:r>
            <w:proofErr w:type="spellEnd"/>
            <w:r w:rsidRPr="00390034">
              <w:rPr>
                <w:rFonts w:ascii="Times New Roman" w:eastAsia="Times New Roman" w:hAnsi="Times New Roman" w:cs="Times New Roman"/>
                <w:color w:val="000000"/>
                <w:w w:val="97"/>
                <w:sz w:val="20"/>
                <w:szCs w:val="20"/>
              </w:rPr>
              <w:t>, «</w:t>
            </w:r>
            <w:proofErr w:type="spellStart"/>
            <w:r w:rsidRPr="00390034">
              <w:rPr>
                <w:rFonts w:ascii="Times New Roman" w:eastAsia="Times New Roman" w:hAnsi="Times New Roman" w:cs="Times New Roman"/>
                <w:color w:val="000000"/>
                <w:w w:val="97"/>
                <w:sz w:val="20"/>
                <w:szCs w:val="20"/>
              </w:rPr>
              <w:t>Снежная</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королева»,«Соловей</w:t>
            </w:r>
            <w:proofErr w:type="spellEnd"/>
            <w:r w:rsidRPr="00390034">
              <w:rPr>
                <w:rFonts w:ascii="Times New Roman" w:eastAsia="Times New Roman" w:hAnsi="Times New Roman" w:cs="Times New Roman"/>
                <w:color w:val="000000"/>
                <w:w w:val="97"/>
                <w:sz w:val="20"/>
                <w:szCs w:val="20"/>
              </w:rPr>
              <w:t>»</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Читать сказку, отвечать на вопросы, пересказывать;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сюжет, композиционные и художественные особенности произведения;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Формулировать вопросы к отдельным фрагментам сказки;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сравнивать их поступки; </w:t>
            </w:r>
          </w:p>
          <w:p w:rsidR="004824A7" w:rsidRPr="00390034" w:rsidRDefault="004824A7" w:rsidP="004C09FE">
            <w:pPr>
              <w:autoSpaceDE w:val="0"/>
              <w:autoSpaceDN w:val="0"/>
              <w:spacing w:after="0" w:line="254" w:lineRule="auto"/>
              <w:ind w:left="72" w:right="130"/>
              <w:jc w:val="both"/>
              <w:rPr>
                <w:rFonts w:ascii="Times New Roman" w:hAnsi="Times New Roman" w:cs="Times New Roman"/>
                <w:sz w:val="20"/>
                <w:szCs w:val="20"/>
                <w:lang w:val="ru-RU"/>
              </w:rPr>
            </w:pPr>
            <w:proofErr w:type="gramStart"/>
            <w:r w:rsidRPr="00390034">
              <w:rPr>
                <w:rFonts w:ascii="Times New Roman" w:eastAsia="Times New Roman" w:hAnsi="Times New Roman" w:cs="Times New Roman"/>
                <w:color w:val="000000"/>
                <w:w w:val="97"/>
                <w:sz w:val="20"/>
                <w:szCs w:val="20"/>
                <w:lang w:val="ru-RU"/>
              </w:rPr>
              <w:t>Высказывать своё отношение</w:t>
            </w:r>
            <w:proofErr w:type="gramEnd"/>
            <w:r w:rsidRPr="00390034">
              <w:rPr>
                <w:rFonts w:ascii="Times New Roman" w:eastAsia="Times New Roman" w:hAnsi="Times New Roman" w:cs="Times New Roman"/>
                <w:color w:val="000000"/>
                <w:w w:val="97"/>
                <w:sz w:val="20"/>
                <w:szCs w:val="20"/>
                <w:lang w:val="ru-RU"/>
              </w:rPr>
              <w:t xml:space="preserve"> к событиям и героям сказки;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связь сказки Х. К.Андерсена с фольклорными произведениями;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Пользоваться библиотечным каталогом для поиска книги.</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38"/>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https://resh.edu.ru/subject/lesson/7413/</w:t>
            </w: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52"/>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8.2.</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Зарубежная сказочная проза (одно произведение по выбору). Например, Л. Кэрролл. «Алиса в Стране Чудес» (главы); </w:t>
            </w:r>
            <w:proofErr w:type="gramStart"/>
            <w:r w:rsidRPr="00390034">
              <w:rPr>
                <w:rFonts w:ascii="Times New Roman" w:eastAsia="Times New Roman" w:hAnsi="Times New Roman" w:cs="Times New Roman"/>
                <w:color w:val="000000"/>
                <w:w w:val="97"/>
                <w:sz w:val="20"/>
                <w:szCs w:val="20"/>
                <w:lang w:val="ru-RU"/>
              </w:rPr>
              <w:t>Дж</w:t>
            </w:r>
            <w:proofErr w:type="gramEnd"/>
            <w:r w:rsidRPr="00390034">
              <w:rPr>
                <w:rFonts w:ascii="Times New Roman" w:eastAsia="Times New Roman" w:hAnsi="Times New Roman" w:cs="Times New Roman"/>
                <w:color w:val="000000"/>
                <w:w w:val="97"/>
                <w:sz w:val="20"/>
                <w:szCs w:val="20"/>
                <w:lang w:val="ru-RU"/>
              </w:rPr>
              <w:t xml:space="preserve">. Р. Р. </w:t>
            </w:r>
            <w:proofErr w:type="spellStart"/>
            <w:r w:rsidRPr="00390034">
              <w:rPr>
                <w:rFonts w:ascii="Times New Roman" w:eastAsia="Times New Roman" w:hAnsi="Times New Roman" w:cs="Times New Roman"/>
                <w:color w:val="000000"/>
                <w:w w:val="97"/>
                <w:sz w:val="20"/>
                <w:szCs w:val="20"/>
                <w:lang w:val="ru-RU"/>
              </w:rPr>
              <w:t>Толкин</w:t>
            </w:r>
            <w:proofErr w:type="spellEnd"/>
            <w:r w:rsidRPr="00390034">
              <w:rPr>
                <w:rFonts w:ascii="Times New Roman" w:eastAsia="Times New Roman" w:hAnsi="Times New Roman" w:cs="Times New Roman"/>
                <w:color w:val="000000"/>
                <w:w w:val="97"/>
                <w:sz w:val="20"/>
                <w:szCs w:val="20"/>
                <w:lang w:val="ru-RU"/>
              </w:rPr>
              <w:t>. «</w:t>
            </w:r>
            <w:proofErr w:type="spellStart"/>
            <w:r w:rsidRPr="00390034">
              <w:rPr>
                <w:rFonts w:ascii="Times New Roman" w:eastAsia="Times New Roman" w:hAnsi="Times New Roman" w:cs="Times New Roman"/>
                <w:color w:val="000000"/>
                <w:w w:val="97"/>
                <w:sz w:val="20"/>
                <w:szCs w:val="20"/>
                <w:lang w:val="ru-RU"/>
              </w:rPr>
              <w:t>Хоббит</w:t>
            </w:r>
            <w:proofErr w:type="spellEnd"/>
            <w:r w:rsidRPr="00390034">
              <w:rPr>
                <w:rFonts w:ascii="Times New Roman" w:eastAsia="Times New Roman" w:hAnsi="Times New Roman" w:cs="Times New Roman"/>
                <w:color w:val="000000"/>
                <w:w w:val="97"/>
                <w:sz w:val="20"/>
                <w:szCs w:val="20"/>
                <w:lang w:val="ru-RU"/>
              </w:rPr>
              <w:t>, или</w:t>
            </w:r>
            <w:proofErr w:type="gramStart"/>
            <w:r w:rsidRPr="00390034">
              <w:rPr>
                <w:rFonts w:ascii="Times New Roman" w:eastAsia="Times New Roman" w:hAnsi="Times New Roman" w:cs="Times New Roman"/>
                <w:color w:val="000000"/>
                <w:w w:val="97"/>
                <w:sz w:val="20"/>
                <w:szCs w:val="20"/>
                <w:lang w:val="ru-RU"/>
              </w:rPr>
              <w:t xml:space="preserve"> Т</w:t>
            </w:r>
            <w:proofErr w:type="gramEnd"/>
            <w:r w:rsidRPr="00390034">
              <w:rPr>
                <w:rFonts w:ascii="Times New Roman" w:eastAsia="Times New Roman" w:hAnsi="Times New Roman" w:cs="Times New Roman"/>
                <w:color w:val="000000"/>
                <w:w w:val="97"/>
                <w:sz w:val="20"/>
                <w:szCs w:val="20"/>
                <w:lang w:val="ru-RU"/>
              </w:rPr>
              <w:t>уда и обратно» (главы) и др.</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произведение, задавать вопросы к отдельным </w:t>
            </w:r>
            <w:r w:rsidRPr="00390034">
              <w:rPr>
                <w:rFonts w:ascii="Times New Roman" w:eastAsia="Times New Roman" w:hAnsi="Times New Roman" w:cs="Times New Roman"/>
                <w:color w:val="000000"/>
                <w:w w:val="97"/>
                <w:sz w:val="20"/>
                <w:szCs w:val="20"/>
                <w:lang w:val="ru-RU"/>
              </w:rPr>
              <w:br/>
              <w:t xml:space="preserve">фрагментам, формулировать тему и основную идею прочитанных глав; </w:t>
            </w:r>
            <w:r w:rsidRPr="00390034">
              <w:rPr>
                <w:rFonts w:ascii="Times New Roman" w:eastAsia="Times New Roman" w:hAnsi="Times New Roman" w:cs="Times New Roman"/>
                <w:color w:val="000000"/>
                <w:w w:val="97"/>
                <w:sz w:val="20"/>
                <w:szCs w:val="20"/>
                <w:lang w:val="ru-RU"/>
              </w:rPr>
              <w:br/>
              <w:t xml:space="preserve">Рассуждать о героях и проблематике произведения, обосновывать свои суждения с опорой на текст; </w:t>
            </w:r>
            <w:r w:rsidRPr="00390034">
              <w:rPr>
                <w:rFonts w:ascii="Times New Roman" w:eastAsia="Times New Roman" w:hAnsi="Times New Roman" w:cs="Times New Roman"/>
                <w:color w:val="000000"/>
                <w:w w:val="97"/>
                <w:sz w:val="20"/>
                <w:szCs w:val="20"/>
                <w:lang w:val="ru-RU"/>
              </w:rPr>
              <w:br/>
              <w:t xml:space="preserve">Выявлять своеобразие авторской сказочной прозы и её отличие от народной сказки; Выделять ключевые эпизоды в тексте произведения; </w:t>
            </w:r>
            <w:r w:rsidRPr="00390034">
              <w:rPr>
                <w:rFonts w:ascii="Times New Roman" w:eastAsia="Times New Roman" w:hAnsi="Times New Roman" w:cs="Times New Roman"/>
                <w:color w:val="000000"/>
                <w:w w:val="97"/>
                <w:sz w:val="20"/>
                <w:szCs w:val="20"/>
                <w:lang w:val="ru-RU"/>
              </w:rPr>
              <w:br/>
              <w:t>Писать отзыв на прочитанное произведение.</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38"/>
              <w:jc w:val="both"/>
              <w:rPr>
                <w:rFonts w:ascii="Times New Roman" w:eastAsia="Times New Roman" w:hAnsi="Times New Roman" w:cs="Times New Roman"/>
                <w:color w:val="000000"/>
                <w:w w:val="97"/>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87"/>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8.3.</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Зарубежная проза о детях и подростках (два произведения по выбору). Например, М. Твен. «Приключения Тома </w:t>
            </w:r>
            <w:proofErr w:type="spellStart"/>
            <w:r w:rsidRPr="00390034">
              <w:rPr>
                <w:rFonts w:ascii="Times New Roman" w:eastAsia="Times New Roman" w:hAnsi="Times New Roman" w:cs="Times New Roman"/>
                <w:color w:val="000000"/>
                <w:w w:val="97"/>
                <w:sz w:val="20"/>
                <w:szCs w:val="20"/>
                <w:lang w:val="ru-RU"/>
              </w:rPr>
              <w:t>Сойера</w:t>
            </w:r>
            <w:proofErr w:type="spellEnd"/>
            <w:r w:rsidRPr="00390034">
              <w:rPr>
                <w:rFonts w:ascii="Times New Roman" w:eastAsia="Times New Roman" w:hAnsi="Times New Roman" w:cs="Times New Roman"/>
                <w:color w:val="000000"/>
                <w:w w:val="97"/>
                <w:sz w:val="20"/>
                <w:szCs w:val="20"/>
                <w:lang w:val="ru-RU"/>
              </w:rPr>
              <w:t>» (главы); Дж. Лондон</w:t>
            </w:r>
            <w:proofErr w:type="gramStart"/>
            <w:r w:rsidRPr="00390034">
              <w:rPr>
                <w:rFonts w:ascii="Times New Roman" w:eastAsia="Times New Roman" w:hAnsi="Times New Roman" w:cs="Times New Roman"/>
                <w:color w:val="000000"/>
                <w:w w:val="97"/>
                <w:sz w:val="20"/>
                <w:szCs w:val="20"/>
                <w:lang w:val="ru-RU"/>
              </w:rPr>
              <w:t>.«</w:t>
            </w:r>
            <w:proofErr w:type="gramEnd"/>
            <w:r w:rsidRPr="00390034">
              <w:rPr>
                <w:rFonts w:ascii="Times New Roman" w:eastAsia="Times New Roman" w:hAnsi="Times New Roman" w:cs="Times New Roman"/>
                <w:color w:val="000000"/>
                <w:w w:val="97"/>
                <w:sz w:val="20"/>
                <w:szCs w:val="20"/>
                <w:lang w:val="ru-RU"/>
              </w:rPr>
              <w:t xml:space="preserve">Сказание о </w:t>
            </w:r>
            <w:proofErr w:type="spellStart"/>
            <w:r w:rsidRPr="00390034">
              <w:rPr>
                <w:rFonts w:ascii="Times New Roman" w:eastAsia="Times New Roman" w:hAnsi="Times New Roman" w:cs="Times New Roman"/>
                <w:color w:val="000000"/>
                <w:w w:val="97"/>
                <w:sz w:val="20"/>
                <w:szCs w:val="20"/>
                <w:lang w:val="ru-RU"/>
              </w:rPr>
              <w:t>Кише</w:t>
            </w:r>
            <w:proofErr w:type="spellEnd"/>
            <w:r w:rsidRPr="00390034">
              <w:rPr>
                <w:rFonts w:ascii="Times New Roman" w:eastAsia="Times New Roman" w:hAnsi="Times New Roman" w:cs="Times New Roman"/>
                <w:color w:val="000000"/>
                <w:w w:val="97"/>
                <w:sz w:val="20"/>
                <w:szCs w:val="20"/>
                <w:lang w:val="ru-RU"/>
              </w:rPr>
              <w:t xml:space="preserve">»; Р. </w:t>
            </w:r>
            <w:proofErr w:type="spellStart"/>
            <w:r w:rsidRPr="00390034">
              <w:rPr>
                <w:rFonts w:ascii="Times New Roman" w:eastAsia="Times New Roman" w:hAnsi="Times New Roman" w:cs="Times New Roman"/>
                <w:color w:val="000000"/>
                <w:w w:val="97"/>
                <w:sz w:val="20"/>
                <w:szCs w:val="20"/>
                <w:lang w:val="ru-RU"/>
              </w:rPr>
              <w:t>Брэдбери</w:t>
            </w:r>
            <w:proofErr w:type="spellEnd"/>
            <w:r w:rsidRPr="00390034">
              <w:rPr>
                <w:rFonts w:ascii="Times New Roman" w:eastAsia="Times New Roman" w:hAnsi="Times New Roman" w:cs="Times New Roman"/>
                <w:color w:val="000000"/>
                <w:w w:val="97"/>
                <w:sz w:val="20"/>
                <w:szCs w:val="20"/>
                <w:lang w:val="ru-RU"/>
              </w:rPr>
              <w:t>. Рассказы. Например, «Каникулы», «Звук бегущих ног», «Зелёное утро» и др.</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3</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r w:rsidRPr="00390034">
              <w:rPr>
                <w:rFonts w:ascii="Times New Roman" w:eastAsia="Times New Roman" w:hAnsi="Times New Roman" w:cs="Times New Roman"/>
                <w:color w:val="000000"/>
                <w:w w:val="97"/>
                <w:sz w:val="20"/>
                <w:szCs w:val="20"/>
                <w:lang w:val="ru-RU"/>
              </w:rPr>
              <w:br/>
              <w:t>Отвечать на вопросы, самостоятельно формулировать вопросы, пересказывать содержание отдельных глав;</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Определять тему, идею произведения;</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составлять их словесные портреты;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героев и их поступки с другими </w:t>
            </w:r>
            <w:r w:rsidRPr="00390034">
              <w:rPr>
                <w:rFonts w:ascii="Times New Roman" w:eastAsia="Times New Roman" w:hAnsi="Times New Roman" w:cs="Times New Roman"/>
                <w:color w:val="000000"/>
                <w:w w:val="97"/>
                <w:sz w:val="20"/>
                <w:szCs w:val="20"/>
                <w:lang w:val="ru-RU"/>
              </w:rPr>
              <w:br/>
              <w:t xml:space="preserve">персонажами прочитанного произведения;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Писать отзыв на прочитанную книгу.</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r w:rsidRPr="00390034">
              <w:rPr>
                <w:rFonts w:ascii="Times New Roman" w:eastAsia="Times New Roman" w:hAnsi="Times New Roman" w:cs="Times New Roman"/>
                <w:color w:val="000000"/>
                <w:w w:val="97"/>
                <w:sz w:val="20"/>
                <w:szCs w:val="20"/>
              </w:rPr>
              <w:t>;</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https://resh.edu.ru/subject/lesson/7411/</w:t>
            </w: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54"/>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lastRenderedPageBreak/>
              <w:t>8.4.</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Читать литературное произведение, отвечать на вопросы; </w:t>
            </w:r>
            <w:r w:rsidRPr="00390034">
              <w:rPr>
                <w:rFonts w:ascii="Times New Roman" w:eastAsia="Times New Roman" w:hAnsi="Times New Roman" w:cs="Times New Roman"/>
                <w:color w:val="000000"/>
                <w:w w:val="97"/>
                <w:sz w:val="20"/>
                <w:szCs w:val="20"/>
                <w:lang w:val="ru-RU"/>
              </w:rPr>
              <w:br/>
              <w:t xml:space="preserve">Самостоятельно формулировать вопросы к произведению в процессе его анализа;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произведения по жанровым особенностям;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Выстраивать с помощью учителя траекторию самостоятельного чтения.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r w:rsidRPr="00390034">
              <w:rPr>
                <w:rFonts w:ascii="Times New Roman" w:eastAsia="Times New Roman" w:hAnsi="Times New Roman" w:cs="Times New Roman"/>
                <w:color w:val="000000"/>
                <w:w w:val="97"/>
                <w:sz w:val="20"/>
                <w:szCs w:val="20"/>
              </w:rPr>
              <w:t>;</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38"/>
              <w:jc w:val="both"/>
              <w:rPr>
                <w:rFonts w:ascii="Times New Roman" w:eastAsia="Times New Roman" w:hAnsi="Times New Roman" w:cs="Times New Roman"/>
                <w:color w:val="000000"/>
                <w:w w:val="97"/>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69"/>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8.5.</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Зарубежная проза о животных (одно-два произведения по выбору). Например, Э. Сетон-Томпсон. «</w:t>
            </w:r>
            <w:proofErr w:type="gramStart"/>
            <w:r w:rsidRPr="00390034">
              <w:rPr>
                <w:rFonts w:ascii="Times New Roman" w:eastAsia="Times New Roman" w:hAnsi="Times New Roman" w:cs="Times New Roman"/>
                <w:color w:val="000000"/>
                <w:w w:val="97"/>
                <w:sz w:val="20"/>
                <w:szCs w:val="20"/>
                <w:lang w:val="ru-RU"/>
              </w:rPr>
              <w:t>Королевская</w:t>
            </w:r>
            <w:proofErr w:type="gramEnd"/>
            <w:r w:rsidRPr="00390034">
              <w:rPr>
                <w:rFonts w:ascii="Times New Roman" w:eastAsia="Times New Roman" w:hAnsi="Times New Roman" w:cs="Times New Roman"/>
                <w:color w:val="000000"/>
                <w:w w:val="97"/>
                <w:sz w:val="20"/>
                <w:szCs w:val="20"/>
                <w:lang w:val="ru-RU"/>
              </w:rPr>
              <w:t xml:space="preserve"> </w:t>
            </w:r>
            <w:proofErr w:type="spellStart"/>
            <w:r w:rsidRPr="00390034">
              <w:rPr>
                <w:rFonts w:ascii="Times New Roman" w:eastAsia="Times New Roman" w:hAnsi="Times New Roman" w:cs="Times New Roman"/>
                <w:color w:val="000000"/>
                <w:w w:val="97"/>
                <w:sz w:val="20"/>
                <w:szCs w:val="20"/>
                <w:lang w:val="ru-RU"/>
              </w:rPr>
              <w:t>аналостанка</w:t>
            </w:r>
            <w:proofErr w:type="spellEnd"/>
            <w:r w:rsidRPr="00390034">
              <w:rPr>
                <w:rFonts w:ascii="Times New Roman" w:eastAsia="Times New Roman" w:hAnsi="Times New Roman" w:cs="Times New Roman"/>
                <w:color w:val="000000"/>
                <w:w w:val="97"/>
                <w:sz w:val="20"/>
                <w:szCs w:val="20"/>
                <w:lang w:val="ru-RU"/>
              </w:rPr>
              <w:t xml:space="preserve">»; Дж. Даррелл. «Говорящий свёрток»; </w:t>
            </w:r>
            <w:proofErr w:type="gramStart"/>
            <w:r w:rsidRPr="00390034">
              <w:rPr>
                <w:rFonts w:ascii="Times New Roman" w:eastAsia="Times New Roman" w:hAnsi="Times New Roman" w:cs="Times New Roman"/>
                <w:color w:val="000000"/>
                <w:w w:val="97"/>
                <w:sz w:val="20"/>
                <w:szCs w:val="20"/>
                <w:lang w:val="ru-RU"/>
              </w:rPr>
              <w:t>Дж</w:t>
            </w:r>
            <w:proofErr w:type="gramEnd"/>
            <w:r w:rsidRPr="00390034">
              <w:rPr>
                <w:rFonts w:ascii="Times New Roman" w:eastAsia="Times New Roman" w:hAnsi="Times New Roman" w:cs="Times New Roman"/>
                <w:color w:val="000000"/>
                <w:w w:val="97"/>
                <w:sz w:val="20"/>
                <w:szCs w:val="20"/>
                <w:lang w:val="ru-RU"/>
              </w:rPr>
              <w:t xml:space="preserve">. Лондон. «Белый Клык»; </w:t>
            </w:r>
            <w:proofErr w:type="gramStart"/>
            <w:r w:rsidRPr="00390034">
              <w:rPr>
                <w:rFonts w:ascii="Times New Roman" w:eastAsia="Times New Roman" w:hAnsi="Times New Roman" w:cs="Times New Roman"/>
                <w:color w:val="000000"/>
                <w:w w:val="97"/>
                <w:sz w:val="20"/>
                <w:szCs w:val="20"/>
                <w:lang w:val="ru-RU"/>
              </w:rPr>
              <w:t>Дж</w:t>
            </w:r>
            <w:proofErr w:type="gramEnd"/>
            <w:r w:rsidRPr="00390034">
              <w:rPr>
                <w:rFonts w:ascii="Times New Roman" w:eastAsia="Times New Roman" w:hAnsi="Times New Roman" w:cs="Times New Roman"/>
                <w:color w:val="000000"/>
                <w:w w:val="97"/>
                <w:sz w:val="20"/>
                <w:szCs w:val="20"/>
                <w:lang w:val="ru-RU"/>
              </w:rPr>
              <w:t>. Р. Киплинг. «</w:t>
            </w:r>
            <w:proofErr w:type="spellStart"/>
            <w:r w:rsidRPr="00390034">
              <w:rPr>
                <w:rFonts w:ascii="Times New Roman" w:eastAsia="Times New Roman" w:hAnsi="Times New Roman" w:cs="Times New Roman"/>
                <w:color w:val="000000"/>
                <w:w w:val="97"/>
                <w:sz w:val="20"/>
                <w:szCs w:val="20"/>
                <w:lang w:val="ru-RU"/>
              </w:rPr>
              <w:t>Маугли</w:t>
            </w:r>
            <w:proofErr w:type="spellEnd"/>
            <w:r w:rsidRPr="00390034">
              <w:rPr>
                <w:rFonts w:ascii="Times New Roman" w:eastAsia="Times New Roman" w:hAnsi="Times New Roman" w:cs="Times New Roman"/>
                <w:color w:val="000000"/>
                <w:w w:val="97"/>
                <w:sz w:val="20"/>
                <w:szCs w:val="20"/>
                <w:lang w:val="ru-RU"/>
              </w:rPr>
              <w:t>», «</w:t>
            </w:r>
            <w:proofErr w:type="spellStart"/>
            <w:r w:rsidRPr="00390034">
              <w:rPr>
                <w:rFonts w:ascii="Times New Roman" w:eastAsia="Times New Roman" w:hAnsi="Times New Roman" w:cs="Times New Roman"/>
                <w:color w:val="000000"/>
                <w:w w:val="97"/>
                <w:sz w:val="20"/>
                <w:szCs w:val="20"/>
                <w:lang w:val="ru-RU"/>
              </w:rPr>
              <w:t>Рикки-Тикки-Тави</w:t>
            </w:r>
            <w:proofErr w:type="spellEnd"/>
            <w:r w:rsidRPr="00390034">
              <w:rPr>
                <w:rFonts w:ascii="Times New Roman" w:eastAsia="Times New Roman" w:hAnsi="Times New Roman" w:cs="Times New Roman"/>
                <w:color w:val="000000"/>
                <w:w w:val="97"/>
                <w:sz w:val="20"/>
                <w:szCs w:val="20"/>
                <w:lang w:val="ru-RU"/>
              </w:rPr>
              <w:t xml:space="preserve">» </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r w:rsidRPr="00390034">
              <w:rPr>
                <w:rFonts w:ascii="Times New Roman" w:eastAsia="Times New Roman" w:hAnsi="Times New Roman" w:cs="Times New Roman"/>
                <w:color w:val="000000"/>
                <w:w w:val="97"/>
                <w:sz w:val="20"/>
                <w:szCs w:val="20"/>
                <w:lang w:val="ru-RU"/>
              </w:rPr>
              <w:br/>
              <w:t xml:space="preserve">Отвечать на вопросы, самостоятельно формулировать вопросы, пересказывать содержание произведения или отдельных глав; </w:t>
            </w:r>
            <w:r w:rsidRPr="00390034">
              <w:rPr>
                <w:rFonts w:ascii="Times New Roman" w:eastAsia="Times New Roman" w:hAnsi="Times New Roman" w:cs="Times New Roman"/>
                <w:color w:val="000000"/>
                <w:w w:val="97"/>
                <w:sz w:val="20"/>
                <w:szCs w:val="20"/>
                <w:lang w:val="ru-RU"/>
              </w:rPr>
              <w:br/>
              <w:t xml:space="preserve">Сопоставлять произведения по жанровым особенностям; </w:t>
            </w:r>
          </w:p>
          <w:p w:rsidR="004824A7" w:rsidRPr="00390034" w:rsidRDefault="004824A7" w:rsidP="004C09FE">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Выстраивать с помощью учителя траекторию самостоятельного чтения.</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proofErr w:type="spellStart"/>
            <w:r w:rsidRPr="00390034">
              <w:rPr>
                <w:rFonts w:ascii="Times New Roman" w:eastAsia="Times New Roman" w:hAnsi="Times New Roman" w:cs="Times New Roman"/>
                <w:color w:val="000000"/>
                <w:w w:val="97"/>
                <w:sz w:val="20"/>
                <w:szCs w:val="20"/>
              </w:rPr>
              <w:t>Устный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опрос</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38"/>
              <w:jc w:val="both"/>
              <w:rPr>
                <w:rFonts w:ascii="Times New Roman" w:eastAsia="Times New Roman" w:hAnsi="Times New Roman" w:cs="Times New Roman"/>
                <w:color w:val="000000"/>
                <w:w w:val="97"/>
                <w:sz w:val="20"/>
                <w:szCs w:val="20"/>
              </w:rPr>
            </w:pPr>
          </w:p>
        </w:tc>
      </w:tr>
      <w:tr w:rsidR="004824A7" w:rsidRPr="005A4BDD"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8"/>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8.6.</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
              <w:jc w:val="both"/>
              <w:rPr>
                <w:rFonts w:ascii="Times New Roman" w:eastAsia="Times New Roman" w:hAnsi="Times New Roman" w:cs="Times New Roman"/>
                <w:b/>
                <w:color w:val="000000"/>
                <w:w w:val="97"/>
                <w:sz w:val="20"/>
                <w:szCs w:val="20"/>
                <w:lang w:val="ru-RU"/>
              </w:rPr>
            </w:pPr>
            <w:r w:rsidRPr="00390034">
              <w:rPr>
                <w:rFonts w:ascii="Times New Roman" w:eastAsia="Times New Roman" w:hAnsi="Times New Roman" w:cs="Times New Roman"/>
                <w:b/>
                <w:color w:val="000000"/>
                <w:w w:val="97"/>
                <w:sz w:val="20"/>
                <w:szCs w:val="20"/>
                <w:lang w:val="ru-RU"/>
              </w:rPr>
              <w:t>Внеклассное чтение</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54"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Пересказ произведений</w:t>
            </w: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 xml:space="preserve">использованием «Оценочного </w:t>
            </w:r>
            <w:r w:rsidRPr="00390034">
              <w:rPr>
                <w:rFonts w:ascii="Times New Roman" w:eastAsia="Times New Roman" w:hAnsi="Times New Roman" w:cs="Times New Roman"/>
                <w:color w:val="000000"/>
                <w:w w:val="97"/>
                <w:sz w:val="20"/>
                <w:szCs w:val="20"/>
                <w:lang w:val="ru-RU"/>
              </w:rPr>
              <w:br/>
              <w:t>листа»</w:t>
            </w: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84EAD"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13</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1328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Раздел</w:t>
            </w:r>
            <w:proofErr w:type="spellEnd"/>
            <w:r w:rsidRPr="00390034">
              <w:rPr>
                <w:rFonts w:ascii="Times New Roman" w:eastAsia="Times New Roman" w:hAnsi="Times New Roman" w:cs="Times New Roman"/>
                <w:color w:val="000000"/>
                <w:w w:val="97"/>
                <w:sz w:val="20"/>
                <w:szCs w:val="20"/>
              </w:rPr>
              <w:t xml:space="preserve"> 9. </w:t>
            </w:r>
            <w:proofErr w:type="spellStart"/>
            <w:r w:rsidRPr="00390034">
              <w:rPr>
                <w:rFonts w:ascii="Times New Roman" w:eastAsia="Times New Roman" w:hAnsi="Times New Roman" w:cs="Times New Roman"/>
                <w:b/>
                <w:color w:val="000000"/>
                <w:w w:val="97"/>
                <w:sz w:val="20"/>
                <w:szCs w:val="20"/>
              </w:rPr>
              <w:t>Итоговый</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контроль</w:t>
            </w:r>
            <w:proofErr w:type="spellEnd"/>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7"/>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9.1.</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b/>
                <w:color w:val="000000"/>
                <w:w w:val="97"/>
                <w:sz w:val="20"/>
                <w:szCs w:val="20"/>
              </w:rPr>
              <w:t>Итоговые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контрольные</w:t>
            </w:r>
            <w:proofErr w:type="spellEnd"/>
            <w:r w:rsidRPr="00390034">
              <w:rPr>
                <w:rFonts w:ascii="Times New Roman" w:eastAsia="Times New Roman" w:hAnsi="Times New Roman" w:cs="Times New Roman"/>
                <w:b/>
                <w:color w:val="000000"/>
                <w:w w:val="97"/>
                <w:sz w:val="20"/>
                <w:szCs w:val="20"/>
              </w:rPr>
              <w:t xml:space="preserve"> </w:t>
            </w:r>
            <w:proofErr w:type="spellStart"/>
            <w:r w:rsidRPr="00390034">
              <w:rPr>
                <w:rFonts w:ascii="Times New Roman" w:eastAsia="Times New Roman" w:hAnsi="Times New Roman" w:cs="Times New Roman"/>
                <w:b/>
                <w:color w:val="000000"/>
                <w:w w:val="97"/>
                <w:sz w:val="20"/>
                <w:szCs w:val="20"/>
              </w:rPr>
              <w:t>работы</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30" w:lineRule="auto"/>
              <w:ind w:left="72"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751F83" w:rsidRDefault="00751F83"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Выполнение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контрольной</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работы</w:t>
            </w:r>
            <w:proofErr w:type="spellEnd"/>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45"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Контрольная</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работа</w:t>
            </w:r>
            <w:proofErr w:type="spellEnd"/>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r w:rsidR="00751F83"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5"/>
        </w:trPr>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751F83" w:rsidRDefault="00751F83" w:rsidP="004C09FE">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9.2.</w:t>
            </w:r>
          </w:p>
        </w:tc>
        <w:tc>
          <w:tcPr>
            <w:tcW w:w="2163"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4C09FE">
            <w:pPr>
              <w:autoSpaceDE w:val="0"/>
              <w:autoSpaceDN w:val="0"/>
              <w:spacing w:after="0" w:line="230" w:lineRule="auto"/>
              <w:ind w:left="72" w:right="-1"/>
              <w:jc w:val="both"/>
              <w:rPr>
                <w:rFonts w:ascii="Times New Roman" w:eastAsia="Times New Roman" w:hAnsi="Times New Roman" w:cs="Times New Roman"/>
                <w:b/>
                <w:color w:val="000000"/>
                <w:w w:val="97"/>
                <w:sz w:val="20"/>
                <w:szCs w:val="20"/>
              </w:rPr>
            </w:pPr>
            <w:r w:rsidRPr="00390034">
              <w:rPr>
                <w:rFonts w:ascii="Times New Roman" w:hAnsi="Times New Roman"/>
                <w:lang w:val="ru-RU"/>
              </w:rPr>
              <w:t>Рекомендации для летнего чтения</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751F83" w:rsidRDefault="00751F83" w:rsidP="004C09FE">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751F83" w:rsidRDefault="00751F83"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751F83"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626" w:type="dxa"/>
            <w:tcBorders>
              <w:top w:val="single" w:sz="4" w:space="0" w:color="000000"/>
              <w:left w:val="single" w:sz="5" w:space="0" w:color="000000"/>
              <w:bottom w:val="single" w:sz="4" w:space="0" w:color="000000"/>
              <w:right w:val="single" w:sz="4" w:space="0" w:color="000000"/>
            </w:tcBorders>
            <w:tcMar>
              <w:left w:w="0" w:type="dxa"/>
              <w:right w:w="0" w:type="dxa"/>
            </w:tcMar>
          </w:tcPr>
          <w:p w:rsidR="00751F83" w:rsidRPr="00390034" w:rsidRDefault="00751F83" w:rsidP="004C09FE">
            <w:pPr>
              <w:spacing w:after="0"/>
              <w:ind w:right="-1"/>
              <w:jc w:val="both"/>
              <w:rPr>
                <w:rFonts w:ascii="Times New Roman" w:hAnsi="Times New Roman" w:cs="Times New Roman"/>
                <w:sz w:val="20"/>
                <w:szCs w:val="20"/>
              </w:rPr>
            </w:pPr>
          </w:p>
        </w:tc>
        <w:tc>
          <w:tcPr>
            <w:tcW w:w="5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4C09FE">
            <w:pPr>
              <w:autoSpaceDE w:val="0"/>
              <w:autoSpaceDN w:val="0"/>
              <w:spacing w:after="0" w:line="245" w:lineRule="auto"/>
              <w:ind w:left="72" w:right="-1"/>
              <w:jc w:val="both"/>
              <w:rPr>
                <w:rFonts w:ascii="Times New Roman" w:eastAsia="Times New Roman" w:hAnsi="Times New Roman" w:cs="Times New Roman"/>
                <w:color w:val="000000"/>
                <w:w w:val="97"/>
                <w:sz w:val="20"/>
                <w:szCs w:val="20"/>
              </w:rPr>
            </w:pPr>
          </w:p>
        </w:tc>
        <w:tc>
          <w:tcPr>
            <w:tcW w:w="1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4C09FE">
            <w:pPr>
              <w:autoSpaceDE w:val="0"/>
              <w:autoSpaceDN w:val="0"/>
              <w:spacing w:after="0" w:line="245" w:lineRule="auto"/>
              <w:ind w:left="72" w:right="-1"/>
              <w:jc w:val="both"/>
              <w:rPr>
                <w:rFonts w:ascii="Times New Roman" w:eastAsia="Times New Roman" w:hAnsi="Times New Roman" w:cs="Times New Roman"/>
                <w:color w:val="000000"/>
                <w:w w:val="97"/>
                <w:sz w:val="20"/>
                <w:szCs w:val="20"/>
              </w:rPr>
            </w:pPr>
          </w:p>
        </w:tc>
        <w:tc>
          <w:tcPr>
            <w:tcW w:w="1630"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4C09FE">
            <w:pPr>
              <w:spacing w:after="0"/>
              <w:ind w:right="-1"/>
              <w:jc w:val="both"/>
              <w:rPr>
                <w:rFonts w:ascii="Times New Roman" w:hAnsi="Times New Roman" w:cs="Times New Roman"/>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Итого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по</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разделу</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7"/>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proofErr w:type="spellStart"/>
            <w:r w:rsidRPr="00390034">
              <w:rPr>
                <w:rFonts w:ascii="Times New Roman" w:eastAsia="Times New Roman" w:hAnsi="Times New Roman" w:cs="Times New Roman"/>
                <w:color w:val="000000"/>
                <w:w w:val="97"/>
                <w:sz w:val="20"/>
                <w:szCs w:val="20"/>
              </w:rPr>
              <w:t>Резервное</w:t>
            </w:r>
            <w:proofErr w:type="spellEnd"/>
            <w:r w:rsidRPr="00390034">
              <w:rPr>
                <w:rFonts w:ascii="Times New Roman" w:eastAsia="Times New Roman" w:hAnsi="Times New Roman" w:cs="Times New Roman"/>
                <w:color w:val="000000"/>
                <w:w w:val="97"/>
                <w:sz w:val="20"/>
                <w:szCs w:val="20"/>
              </w:rPr>
              <w:t xml:space="preserve"> </w:t>
            </w:r>
            <w:proofErr w:type="spellStart"/>
            <w:r w:rsidRPr="00390034">
              <w:rPr>
                <w:rFonts w:ascii="Times New Roman" w:eastAsia="Times New Roman" w:hAnsi="Times New Roman" w:cs="Times New Roman"/>
                <w:color w:val="000000"/>
                <w:w w:val="97"/>
                <w:sz w:val="20"/>
                <w:szCs w:val="20"/>
              </w:rPr>
              <w:t>время</w:t>
            </w:r>
            <w:proofErr w:type="spellEnd"/>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15</w:t>
            </w:r>
          </w:p>
        </w:tc>
        <w:tc>
          <w:tcPr>
            <w:tcW w:w="1027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r w:rsidR="004824A7" w:rsidRPr="00390034" w:rsidTr="004C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
        </w:trPr>
        <w:tc>
          <w:tcPr>
            <w:tcW w:w="250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ОБЩЕЕ КОЛИЧЕСТВО ЧАСОВ ПО ПРОГРАММЕ</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4C09FE">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102</w:t>
            </w:r>
          </w:p>
        </w:tc>
        <w:tc>
          <w:tcPr>
            <w:tcW w:w="5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4C09FE">
            <w:pPr>
              <w:autoSpaceDE w:val="0"/>
              <w:autoSpaceDN w:val="0"/>
              <w:spacing w:after="0" w:line="233" w:lineRule="auto"/>
              <w:ind w:left="72"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10</w:t>
            </w:r>
          </w:p>
        </w:tc>
        <w:tc>
          <w:tcPr>
            <w:tcW w:w="502"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4C09FE">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9274" w:type="dxa"/>
            <w:gridSpan w:val="5"/>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4C09FE">
            <w:pPr>
              <w:spacing w:after="0"/>
              <w:ind w:right="-1"/>
              <w:jc w:val="both"/>
              <w:rPr>
                <w:rFonts w:ascii="Times New Roman" w:hAnsi="Times New Roman" w:cs="Times New Roman"/>
                <w:sz w:val="20"/>
                <w:szCs w:val="20"/>
              </w:rPr>
            </w:pPr>
          </w:p>
        </w:tc>
      </w:tr>
    </w:tbl>
    <w:p w:rsidR="00DF3C3E" w:rsidRPr="00390034" w:rsidRDefault="00DF3C3E" w:rsidP="00D828BD">
      <w:pPr>
        <w:autoSpaceDE w:val="0"/>
        <w:autoSpaceDN w:val="0"/>
        <w:spacing w:after="0" w:line="14" w:lineRule="exact"/>
        <w:ind w:right="-1"/>
        <w:jc w:val="both"/>
        <w:rPr>
          <w:rFonts w:ascii="Times New Roman" w:hAnsi="Times New Roman" w:cs="Times New Roman"/>
          <w:sz w:val="20"/>
          <w:szCs w:val="20"/>
        </w:rPr>
      </w:pPr>
    </w:p>
    <w:p w:rsidR="00DF3C3E" w:rsidRPr="00390034" w:rsidRDefault="00C7560B" w:rsidP="00C7560B">
      <w:pPr>
        <w:rPr>
          <w:rFonts w:ascii="Times New Roman" w:hAnsi="Times New Roman" w:cs="Times New Roman"/>
          <w:sz w:val="20"/>
          <w:szCs w:val="20"/>
        </w:rPr>
      </w:pPr>
      <w:r w:rsidRPr="00390034">
        <w:rPr>
          <w:rFonts w:ascii="Times New Roman" w:hAnsi="Times New Roman" w:cs="Times New Roman"/>
          <w:sz w:val="20"/>
          <w:szCs w:val="20"/>
        </w:rPr>
        <w:br w:type="page"/>
      </w:r>
    </w:p>
    <w:p w:rsidR="00DF3C3E" w:rsidRPr="00390034" w:rsidRDefault="00DF3C3E" w:rsidP="00D828BD">
      <w:pPr>
        <w:ind w:right="-1"/>
        <w:jc w:val="both"/>
        <w:sectPr w:rsidR="00DF3C3E" w:rsidRPr="00390034" w:rsidSect="004C09FE">
          <w:pgSz w:w="16840" w:h="11900"/>
          <w:pgMar w:top="851" w:right="2659" w:bottom="709" w:left="2659" w:header="720" w:footer="51" w:gutter="0"/>
          <w:cols w:space="720" w:equalWidth="0">
            <w:col w:w="8107" w:space="0"/>
          </w:cols>
          <w:docGrid w:linePitch="360"/>
        </w:sectPr>
      </w:pPr>
    </w:p>
    <w:p w:rsidR="00DF3C3E" w:rsidRPr="00390034" w:rsidRDefault="00DF3C3E" w:rsidP="00D828BD">
      <w:pPr>
        <w:autoSpaceDE w:val="0"/>
        <w:autoSpaceDN w:val="0"/>
        <w:spacing w:after="78" w:line="220" w:lineRule="exact"/>
        <w:ind w:right="-1"/>
        <w:jc w:val="both"/>
      </w:pPr>
    </w:p>
    <w:p w:rsidR="00C7560B" w:rsidRPr="00390034" w:rsidRDefault="00C7560B" w:rsidP="00C7560B">
      <w:pPr>
        <w:autoSpaceDE w:val="0"/>
        <w:autoSpaceDN w:val="0"/>
        <w:spacing w:after="320" w:line="230" w:lineRule="auto"/>
        <w:ind w:right="-1"/>
        <w:jc w:val="center"/>
        <w:rPr>
          <w:rFonts w:ascii="Times New Roman" w:hAnsi="Times New Roman" w:cs="Times New Roman"/>
        </w:rPr>
      </w:pPr>
      <w:r w:rsidRPr="00390034">
        <w:rPr>
          <w:rFonts w:ascii="Times New Roman" w:eastAsia="Times New Roman" w:hAnsi="Times New Roman" w:cs="Times New Roman"/>
          <w:b/>
          <w:color w:val="000000"/>
          <w:sz w:val="24"/>
        </w:rPr>
        <w:t>ПОУРОЧНОЕ ПЛАНИРОВАНИЕ</w:t>
      </w:r>
    </w:p>
    <w:tbl>
      <w:tblPr>
        <w:tblW w:w="10208" w:type="dxa"/>
        <w:tblInd w:w="-421" w:type="dxa"/>
        <w:tblLayout w:type="fixed"/>
        <w:tblLook w:val="04A0"/>
      </w:tblPr>
      <w:tblGrid>
        <w:gridCol w:w="579"/>
        <w:gridCol w:w="4667"/>
        <w:gridCol w:w="567"/>
        <w:gridCol w:w="709"/>
        <w:gridCol w:w="709"/>
        <w:gridCol w:w="992"/>
        <w:gridCol w:w="1985"/>
      </w:tblGrid>
      <w:tr w:rsidR="00C7560B" w:rsidRPr="00390034" w:rsidTr="00501FD2">
        <w:trPr>
          <w:trHeight w:hRule="exact" w:val="712"/>
        </w:trPr>
        <w:tc>
          <w:tcPr>
            <w:tcW w:w="57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b/>
                <w:color w:val="000000"/>
              </w:rPr>
              <w:t>№</w:t>
            </w:r>
            <w:r w:rsidRPr="00390034">
              <w:rPr>
                <w:rFonts w:ascii="Times New Roman" w:hAnsi="Times New Roman" w:cs="Times New Roman"/>
              </w:rPr>
              <w:br/>
            </w:r>
            <w:r w:rsidRPr="00390034">
              <w:rPr>
                <w:rFonts w:ascii="Times New Roman" w:eastAsia="Times New Roman" w:hAnsi="Times New Roman" w:cs="Times New Roman"/>
                <w:b/>
                <w:color w:val="000000"/>
              </w:rPr>
              <w:t>п/п</w:t>
            </w:r>
          </w:p>
        </w:tc>
        <w:tc>
          <w:tcPr>
            <w:tcW w:w="46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51" w:right="143"/>
              <w:jc w:val="both"/>
              <w:rPr>
                <w:rFonts w:ascii="Times New Roman" w:hAnsi="Times New Roman" w:cs="Times New Roman"/>
              </w:rPr>
            </w:pPr>
            <w:proofErr w:type="spellStart"/>
            <w:r w:rsidRPr="00390034">
              <w:rPr>
                <w:rFonts w:ascii="Times New Roman" w:eastAsia="Times New Roman" w:hAnsi="Times New Roman" w:cs="Times New Roman"/>
                <w:b/>
                <w:color w:val="000000"/>
              </w:rPr>
              <w:t>Тема</w:t>
            </w:r>
            <w:proofErr w:type="spellEnd"/>
            <w:r w:rsidRPr="00390034">
              <w:rPr>
                <w:rFonts w:ascii="Times New Roman" w:eastAsia="Times New Roman" w:hAnsi="Times New Roman" w:cs="Times New Roman"/>
                <w:b/>
                <w:color w:val="000000"/>
              </w:rPr>
              <w:t xml:space="preserve"> </w:t>
            </w:r>
            <w:proofErr w:type="spellStart"/>
            <w:r w:rsidRPr="00390034">
              <w:rPr>
                <w:rFonts w:ascii="Times New Roman" w:eastAsia="Times New Roman" w:hAnsi="Times New Roman" w:cs="Times New Roman"/>
                <w:b/>
                <w:color w:val="000000"/>
              </w:rPr>
              <w:t>урока</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proofErr w:type="spellStart"/>
            <w:r w:rsidRPr="00390034">
              <w:rPr>
                <w:rFonts w:ascii="Times New Roman" w:eastAsia="Times New Roman" w:hAnsi="Times New Roman" w:cs="Times New Roman"/>
                <w:color w:val="000000"/>
              </w:rPr>
              <w:t>Количество</w:t>
            </w:r>
            <w:proofErr w:type="spellEnd"/>
            <w:r w:rsidRPr="00390034">
              <w:rPr>
                <w:rFonts w:ascii="Times New Roman" w:eastAsia="Times New Roman" w:hAnsi="Times New Roman" w:cs="Times New Roman"/>
                <w:color w:val="000000"/>
              </w:rPr>
              <w:t xml:space="preserve"> </w:t>
            </w:r>
            <w:proofErr w:type="spellStart"/>
            <w:r w:rsidRPr="00390034">
              <w:rPr>
                <w:rFonts w:ascii="Times New Roman" w:eastAsia="Times New Roman" w:hAnsi="Times New Roman" w:cs="Times New Roman"/>
                <w:color w:val="000000"/>
              </w:rPr>
              <w:t>часов</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proofErr w:type="spellStart"/>
            <w:r w:rsidRPr="00390034">
              <w:rPr>
                <w:rFonts w:ascii="Times New Roman" w:eastAsia="Times New Roman" w:hAnsi="Times New Roman" w:cs="Times New Roman"/>
                <w:color w:val="000000"/>
              </w:rPr>
              <w:t>Дата</w:t>
            </w:r>
            <w:proofErr w:type="spellEnd"/>
            <w:r w:rsidRPr="00390034">
              <w:rPr>
                <w:rFonts w:ascii="Times New Roman" w:eastAsia="Times New Roman" w:hAnsi="Times New Roman" w:cs="Times New Roman"/>
                <w:color w:val="000000"/>
              </w:rPr>
              <w:t xml:space="preserve"> </w:t>
            </w:r>
            <w:r w:rsidRPr="00390034">
              <w:rPr>
                <w:rFonts w:ascii="Times New Roman" w:hAnsi="Times New Roman" w:cs="Times New Roman"/>
              </w:rPr>
              <w:br/>
            </w:r>
            <w:proofErr w:type="spellStart"/>
            <w:r w:rsidRPr="00390034">
              <w:rPr>
                <w:rFonts w:ascii="Times New Roman" w:eastAsia="Times New Roman" w:hAnsi="Times New Roman" w:cs="Times New Roman"/>
                <w:color w:val="000000"/>
              </w:rPr>
              <w:t>изучения</w:t>
            </w:r>
            <w:proofErr w:type="spellEnd"/>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00"/>
              <w:jc w:val="both"/>
              <w:rPr>
                <w:rFonts w:ascii="Times New Roman" w:hAnsi="Times New Roman" w:cs="Times New Roman"/>
              </w:rPr>
            </w:pPr>
            <w:proofErr w:type="spellStart"/>
            <w:r w:rsidRPr="00390034">
              <w:rPr>
                <w:rFonts w:ascii="Times New Roman" w:eastAsia="Times New Roman" w:hAnsi="Times New Roman" w:cs="Times New Roman"/>
                <w:color w:val="000000"/>
              </w:rPr>
              <w:t>Виды</w:t>
            </w:r>
            <w:proofErr w:type="spellEnd"/>
            <w:r w:rsidRPr="00390034">
              <w:rPr>
                <w:rFonts w:ascii="Times New Roman" w:eastAsia="Times New Roman" w:hAnsi="Times New Roman" w:cs="Times New Roman"/>
                <w:color w:val="000000"/>
              </w:rPr>
              <w:t xml:space="preserve">, </w:t>
            </w:r>
            <w:proofErr w:type="spellStart"/>
            <w:r w:rsidRPr="00390034">
              <w:rPr>
                <w:rFonts w:ascii="Times New Roman" w:eastAsia="Times New Roman" w:hAnsi="Times New Roman" w:cs="Times New Roman"/>
                <w:color w:val="000000"/>
              </w:rPr>
              <w:t>формы</w:t>
            </w:r>
            <w:proofErr w:type="spellEnd"/>
            <w:r w:rsidRPr="00390034">
              <w:rPr>
                <w:rFonts w:ascii="Times New Roman" w:eastAsia="Times New Roman" w:hAnsi="Times New Roman" w:cs="Times New Roman"/>
                <w:color w:val="000000"/>
              </w:rPr>
              <w:t xml:space="preserve"> </w:t>
            </w:r>
            <w:proofErr w:type="spellStart"/>
            <w:r w:rsidRPr="00390034">
              <w:rPr>
                <w:rFonts w:ascii="Times New Roman" w:eastAsia="Times New Roman" w:hAnsi="Times New Roman" w:cs="Times New Roman"/>
                <w:color w:val="000000"/>
              </w:rPr>
              <w:t>контроля</w:t>
            </w:r>
            <w:proofErr w:type="spellEnd"/>
          </w:p>
        </w:tc>
      </w:tr>
      <w:tr w:rsidR="00C7560B" w:rsidRPr="00390034" w:rsidTr="00101ED3">
        <w:trPr>
          <w:cantSplit/>
          <w:trHeight w:hRule="exact" w:val="1134"/>
        </w:trPr>
        <w:tc>
          <w:tcPr>
            <w:tcW w:w="579" w:type="dxa"/>
            <w:vMerge/>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right="-1"/>
              <w:jc w:val="both"/>
              <w:rPr>
                <w:rFonts w:ascii="Times New Roman" w:hAnsi="Times New Roman" w:cs="Times New Roman"/>
              </w:rPr>
            </w:pPr>
          </w:p>
        </w:tc>
        <w:tc>
          <w:tcPr>
            <w:tcW w:w="4667" w:type="dxa"/>
            <w:vMerge/>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left="51" w:right="143"/>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proofErr w:type="spellStart"/>
            <w:r w:rsidRPr="00390034">
              <w:rPr>
                <w:rFonts w:ascii="Times New Roman" w:eastAsia="Times New Roman" w:hAnsi="Times New Roman" w:cs="Times New Roman"/>
                <w:b/>
                <w:color w:val="000000"/>
              </w:rPr>
              <w:t>всего</w:t>
            </w:r>
            <w:proofErr w:type="spellEnd"/>
            <w:r w:rsidRPr="00390034">
              <w:rPr>
                <w:rFonts w:ascii="Times New Roman" w:eastAsia="Times New Roman" w:hAnsi="Times New Roman" w:cs="Times New Roman"/>
                <w:b/>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proofErr w:type="spellStart"/>
            <w:r w:rsidRPr="00390034">
              <w:rPr>
                <w:rFonts w:ascii="Times New Roman" w:eastAsia="Times New Roman" w:hAnsi="Times New Roman" w:cs="Times New Roman"/>
                <w:color w:val="000000"/>
              </w:rPr>
              <w:t>контрольные</w:t>
            </w:r>
            <w:proofErr w:type="spellEnd"/>
            <w:r w:rsidRPr="00390034">
              <w:rPr>
                <w:rFonts w:ascii="Times New Roman" w:eastAsia="Times New Roman" w:hAnsi="Times New Roman" w:cs="Times New Roman"/>
                <w:color w:val="000000"/>
              </w:rPr>
              <w:t xml:space="preserve"> </w:t>
            </w:r>
            <w:proofErr w:type="spellStart"/>
            <w:r w:rsidRPr="00390034">
              <w:rPr>
                <w:rFonts w:ascii="Times New Roman" w:eastAsia="Times New Roman" w:hAnsi="Times New Roman" w:cs="Times New Roman"/>
                <w:color w:val="000000"/>
              </w:rPr>
              <w:t>работы</w:t>
            </w:r>
            <w:proofErr w:type="spellEnd"/>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proofErr w:type="spellStart"/>
            <w:r w:rsidRPr="00390034">
              <w:rPr>
                <w:rFonts w:ascii="Times New Roman" w:eastAsia="Times New Roman" w:hAnsi="Times New Roman" w:cs="Times New Roman"/>
                <w:color w:val="000000"/>
              </w:rPr>
              <w:t>практические</w:t>
            </w:r>
            <w:proofErr w:type="spellEnd"/>
            <w:r w:rsidRPr="00390034">
              <w:rPr>
                <w:rFonts w:ascii="Times New Roman" w:eastAsia="Times New Roman" w:hAnsi="Times New Roman" w:cs="Times New Roman"/>
                <w:color w:val="000000"/>
              </w:rPr>
              <w:t xml:space="preserve"> </w:t>
            </w:r>
            <w:proofErr w:type="spellStart"/>
            <w:r w:rsidRPr="00390034">
              <w:rPr>
                <w:rFonts w:ascii="Times New Roman" w:eastAsia="Times New Roman" w:hAnsi="Times New Roman" w:cs="Times New Roman"/>
                <w:color w:val="000000"/>
              </w:rPr>
              <w:t>работы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right="-1"/>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left="72" w:right="100"/>
              <w:jc w:val="both"/>
              <w:rPr>
                <w:rFonts w:ascii="Times New Roman" w:hAnsi="Times New Roman" w:cs="Times New Roman"/>
              </w:rPr>
            </w:pPr>
          </w:p>
        </w:tc>
      </w:tr>
      <w:tr w:rsidR="00C7560B" w:rsidRPr="00390034" w:rsidTr="00101ED3">
        <w:trPr>
          <w:trHeight w:hRule="exact" w:val="41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right="-1"/>
              <w:jc w:val="both"/>
              <w:rPr>
                <w:rFonts w:ascii="Times New Roman" w:hAnsi="Times New Roman" w:cs="Times New Roman"/>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pStyle w:val="a9"/>
              <w:ind w:left="51" w:right="143"/>
              <w:jc w:val="center"/>
              <w:rPr>
                <w:rFonts w:ascii="Times New Roman" w:hAnsi="Times New Roman" w:cs="Times New Roman"/>
                <w:lang w:val="ru-RU"/>
              </w:rPr>
            </w:pPr>
            <w:r w:rsidRPr="00390034">
              <w:rPr>
                <w:rFonts w:ascii="Times New Roman" w:hAnsi="Times New Roman" w:cs="Times New Roman"/>
                <w:b/>
                <w:lang w:val="ru-RU"/>
              </w:rPr>
              <w:t>Мифология (3+1вн.чт.) =4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00"/>
              <w:jc w:val="both"/>
              <w:rPr>
                <w:rFonts w:ascii="Times New Roman" w:hAnsi="Times New Roman" w:cs="Times New Roman"/>
                <w:lang w:val="ru-RU"/>
              </w:rPr>
            </w:pPr>
          </w:p>
        </w:tc>
      </w:tr>
      <w:tr w:rsidR="00274120" w:rsidRPr="00390034" w:rsidTr="00101ED3">
        <w:trPr>
          <w:trHeight w:hRule="exact" w:val="57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Мифы народов России и мира. Легенды и мифы Древней Греции. </w:t>
            </w:r>
            <w:proofErr w:type="spellStart"/>
            <w:r w:rsidRPr="00390034">
              <w:rPr>
                <w:rFonts w:ascii="Times New Roman" w:hAnsi="Times New Roman" w:cs="Times New Roman"/>
              </w:rPr>
              <w:t>Понятие</w:t>
            </w:r>
            <w:proofErr w:type="spellEnd"/>
            <w:r w:rsidRPr="00390034">
              <w:rPr>
                <w:rFonts w:ascii="Times New Roman" w:hAnsi="Times New Roman" w:cs="Times New Roman"/>
              </w:rPr>
              <w:t xml:space="preserve"> о </w:t>
            </w:r>
            <w:proofErr w:type="spellStart"/>
            <w:r w:rsidRPr="00390034">
              <w:rPr>
                <w:rFonts w:ascii="Times New Roman" w:hAnsi="Times New Roman" w:cs="Times New Roman"/>
              </w:rPr>
              <w:t>мифе</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0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left="51" w:right="143"/>
              <w:jc w:val="both"/>
              <w:rPr>
                <w:rFonts w:ascii="Times New Roman" w:hAnsi="Times New Roman" w:cs="Times New Roman"/>
                <w:lang w:val="ru-RU"/>
              </w:rPr>
            </w:pPr>
            <w:r w:rsidRPr="00390034">
              <w:rPr>
                <w:rStyle w:val="8pt0pt"/>
                <w:rFonts w:ascii="Times New Roman" w:hAnsi="Times New Roman" w:cs="Times New Roman"/>
                <w:b w:val="0"/>
                <w:color w:val="auto"/>
                <w:sz w:val="22"/>
                <w:szCs w:val="22"/>
              </w:rPr>
              <w:t xml:space="preserve">Подвиги Геракла: </w:t>
            </w:r>
            <w:r w:rsidRPr="00390034">
              <w:rPr>
                <w:rFonts w:ascii="Times New Roman" w:hAnsi="Times New Roman" w:cs="Times New Roman"/>
                <w:lang w:val="ru-RU"/>
              </w:rPr>
              <w:t>«Скотный двор царя Авгия»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05.09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42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left="51" w:right="143"/>
              <w:jc w:val="both"/>
              <w:rPr>
                <w:rFonts w:ascii="Times New Roman" w:hAnsi="Times New Roman" w:cs="Times New Roman"/>
                <w:b/>
                <w:lang w:val="ru-RU"/>
              </w:rPr>
            </w:pPr>
            <w:r w:rsidRPr="00390034">
              <w:rPr>
                <w:rStyle w:val="8pt0pt"/>
                <w:rFonts w:ascii="Times New Roman" w:hAnsi="Times New Roman" w:cs="Times New Roman"/>
                <w:b w:val="0"/>
                <w:color w:val="auto"/>
                <w:sz w:val="22"/>
                <w:szCs w:val="22"/>
              </w:rPr>
              <w:t>Подвиги Геракла: «Яблоки Гесперид»</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B931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w:t>
            </w:r>
            <w:r w:rsidR="00C360A6">
              <w:rPr>
                <w:rFonts w:ascii="Times New Roman" w:hAnsi="Times New Roman" w:cs="Times New Roman"/>
                <w:lang w:val="ru-RU"/>
              </w:rPr>
              <w:t>.09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5A4BDD" w:rsidTr="00101ED3">
        <w:trPr>
          <w:trHeight w:hRule="exact" w:val="99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b/>
                <w:iCs/>
                <w:spacing w:val="-1"/>
                <w:lang w:val="ru-RU"/>
              </w:rPr>
            </w:pPr>
            <w:proofErr w:type="spellStart"/>
            <w:r w:rsidRPr="00390034">
              <w:rPr>
                <w:rFonts w:ascii="Times New Roman" w:hAnsi="Times New Roman" w:cs="Times New Roman"/>
                <w:b/>
                <w:iCs/>
                <w:spacing w:val="-1"/>
                <w:lang w:val="ru-RU"/>
              </w:rPr>
              <w:t>Вн</w:t>
            </w:r>
            <w:proofErr w:type="spellEnd"/>
            <w:r w:rsidRPr="00390034">
              <w:rPr>
                <w:rFonts w:ascii="Times New Roman" w:hAnsi="Times New Roman" w:cs="Times New Roman"/>
                <w:b/>
                <w:iCs/>
                <w:spacing w:val="-1"/>
                <w:lang w:val="ru-RU"/>
              </w:rPr>
              <w:t xml:space="preserve">. чтение. </w:t>
            </w:r>
            <w:r w:rsidRPr="00390034">
              <w:rPr>
                <w:rFonts w:ascii="Times New Roman" w:hAnsi="Times New Roman" w:cs="Times New Roman"/>
                <w:iCs/>
                <w:spacing w:val="-1"/>
                <w:lang w:val="ru-RU"/>
              </w:rPr>
              <w:t>Мифы народов мира</w:t>
            </w:r>
            <w:r w:rsidR="0014194D" w:rsidRPr="00390034">
              <w:rPr>
                <w:rFonts w:ascii="Times New Roman" w:hAnsi="Times New Roman" w:cs="Times New Roman"/>
                <w:iCs/>
                <w:spacing w:val="-1"/>
                <w:lang w:val="ru-RU"/>
              </w:rPr>
              <w:t>.</w:t>
            </w:r>
            <w:r w:rsidR="0014194D" w:rsidRPr="00390034">
              <w:rPr>
                <w:rFonts w:ascii="Times New Roman" w:hAnsi="Times New Roman" w:cs="Times New Roman"/>
                <w:lang w:val="ru-RU"/>
              </w:rPr>
              <w:t xml:space="preserve"> Переложение мифов разными авторами. Геродот. «Легенда об </w:t>
            </w:r>
            <w:proofErr w:type="spellStart"/>
            <w:r w:rsidR="0014194D" w:rsidRPr="00390034">
              <w:rPr>
                <w:rFonts w:ascii="Times New Roman" w:hAnsi="Times New Roman" w:cs="Times New Roman"/>
                <w:lang w:val="ru-RU"/>
              </w:rPr>
              <w:t>Арионе</w:t>
            </w:r>
            <w:proofErr w:type="spellEnd"/>
            <w:r w:rsidR="0014194D" w:rsidRPr="00390034">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09.09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14194D" w:rsidRPr="00390034" w:rsidTr="00390034">
        <w:trPr>
          <w:trHeight w:hRule="exact" w:val="42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pStyle w:val="a9"/>
              <w:ind w:left="51" w:right="143"/>
              <w:jc w:val="center"/>
              <w:rPr>
                <w:rFonts w:ascii="Times New Roman" w:hAnsi="Times New Roman" w:cs="Times New Roman"/>
                <w:b/>
                <w:iCs/>
                <w:spacing w:val="-1"/>
                <w:lang w:val="ru-RU"/>
              </w:rPr>
            </w:pPr>
            <w:r w:rsidRPr="00390034">
              <w:rPr>
                <w:rFonts w:ascii="Times New Roman" w:hAnsi="Times New Roman" w:cs="Times New Roman"/>
                <w:b/>
                <w:iCs/>
                <w:spacing w:val="-1"/>
                <w:lang w:val="ru-RU"/>
              </w:rPr>
              <w:t xml:space="preserve">Фольклор (7ч.+1Р/р.+1 </w:t>
            </w:r>
            <w:proofErr w:type="spellStart"/>
            <w:r w:rsidRPr="00390034">
              <w:rPr>
                <w:rFonts w:ascii="Times New Roman" w:hAnsi="Times New Roman" w:cs="Times New Roman"/>
                <w:b/>
                <w:iCs/>
                <w:spacing w:val="-1"/>
                <w:lang w:val="ru-RU"/>
              </w:rPr>
              <w:t>вн.чт</w:t>
            </w:r>
            <w:proofErr w:type="spellEnd"/>
            <w:r w:rsidRPr="00390034">
              <w:rPr>
                <w:rFonts w:ascii="Times New Roman" w:hAnsi="Times New Roman" w:cs="Times New Roman"/>
                <w:b/>
                <w:iCs/>
                <w:spacing w:val="-1"/>
                <w:lang w:val="ru-RU"/>
              </w:rPr>
              <w:t>.) =9</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3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Малые жанры: пословицы,</w:t>
            </w:r>
          </w:p>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поговорки</w:t>
            </w:r>
            <w:r w:rsidR="0014194D" w:rsidRPr="00390034">
              <w:rPr>
                <w:rFonts w:ascii="Times New Roman" w:hAnsi="Times New Roman" w:cs="Times New Roman"/>
                <w:lang w:val="ru-RU"/>
              </w:rPr>
              <w:t>, загадки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12.09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91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right="143"/>
              <w:rPr>
                <w:rFonts w:ascii="Times New Roman" w:hAnsi="Times New Roman" w:cs="Times New Roman"/>
                <w:lang w:val="ru-RU"/>
              </w:rPr>
            </w:pPr>
            <w:r w:rsidRPr="00390034">
              <w:rPr>
                <w:rFonts w:ascii="Times New Roman" w:hAnsi="Times New Roman" w:cs="Times New Roman"/>
                <w:lang w:val="ru-RU"/>
              </w:rPr>
              <w:t xml:space="preserve">Устное народное творчество. </w:t>
            </w:r>
            <w:proofErr w:type="gramStart"/>
            <w:r w:rsidRPr="00390034">
              <w:rPr>
                <w:rFonts w:ascii="Times New Roman" w:hAnsi="Times New Roman" w:cs="Times New Roman"/>
                <w:lang w:val="ru-RU"/>
              </w:rPr>
              <w:t>Коллективное</w:t>
            </w:r>
            <w:proofErr w:type="gramEnd"/>
            <w:r w:rsidRPr="00390034">
              <w:rPr>
                <w:rFonts w:ascii="Times New Roman" w:hAnsi="Times New Roman" w:cs="Times New Roman"/>
                <w:lang w:val="ru-RU"/>
              </w:rPr>
              <w:t xml:space="preserve"> и индивидуальное в фольклоре. Исполнители фольклорных произведений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931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w:t>
            </w:r>
            <w:r w:rsidR="00C360A6">
              <w:rPr>
                <w:rFonts w:ascii="Times New Roman" w:hAnsi="Times New Roman" w:cs="Times New Roman"/>
                <w:lang w:val="ru-RU"/>
              </w:rPr>
              <w:t>.09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5A4BDD" w:rsidTr="00101ED3">
        <w:trPr>
          <w:trHeight w:hRule="exact" w:val="142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C7560B" w:rsidRPr="00390034" w:rsidTr="00390034">
        <w:trPr>
          <w:trHeight w:hRule="exact" w:val="56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«Царевна-лягушка» как волшебная сказка. Животные-помощники. Чудесные противники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19.09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7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«Царевна-лягушка». Василиса Премудрая и Иван-царевич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B931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w:t>
            </w:r>
            <w:r w:rsidR="00C360A6">
              <w:rPr>
                <w:rFonts w:ascii="Times New Roman" w:hAnsi="Times New Roman" w:cs="Times New Roman"/>
                <w:lang w:val="ru-RU"/>
              </w:rPr>
              <w:t>.09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84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Сказки о животных. «Журавль и цапля».</w:t>
            </w:r>
            <w:r w:rsidRPr="00390034">
              <w:rPr>
                <w:rFonts w:ascii="Times New Roman" w:hAnsi="Times New Roman" w:cs="Times New Roman"/>
                <w:bCs/>
                <w:lang w:val="ru-RU"/>
              </w:rPr>
              <w:t xml:space="preserve"> Народные представление о справедливости, </w:t>
            </w:r>
            <w:proofErr w:type="gramStart"/>
            <w:r w:rsidRPr="00390034">
              <w:rPr>
                <w:rFonts w:ascii="Times New Roman" w:hAnsi="Times New Roman" w:cs="Times New Roman"/>
                <w:bCs/>
                <w:lang w:val="ru-RU"/>
              </w:rPr>
              <w:t>добре</w:t>
            </w:r>
            <w:proofErr w:type="gramEnd"/>
            <w:r w:rsidRPr="00390034">
              <w:rPr>
                <w:rFonts w:ascii="Times New Roman" w:hAnsi="Times New Roman" w:cs="Times New Roman"/>
                <w:bCs/>
                <w:lang w:val="ru-RU"/>
              </w:rPr>
              <w:t xml:space="preserve"> и зле</w:t>
            </w:r>
          </w:p>
          <w:p w:rsidR="00C7560B" w:rsidRPr="00390034" w:rsidRDefault="00C7560B" w:rsidP="00390034">
            <w:pPr>
              <w:pStyle w:val="a9"/>
              <w:ind w:left="51" w:right="143"/>
              <w:jc w:val="both"/>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85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bCs/>
                <w:lang w:val="ru-RU"/>
              </w:rPr>
              <w:t xml:space="preserve">Бытовые сказки. «Солдатская шинель». Народные представление о справедливости, </w:t>
            </w:r>
            <w:proofErr w:type="gramStart"/>
            <w:r w:rsidRPr="00390034">
              <w:rPr>
                <w:rFonts w:ascii="Times New Roman" w:hAnsi="Times New Roman" w:cs="Times New Roman"/>
                <w:bCs/>
                <w:lang w:val="ru-RU"/>
              </w:rPr>
              <w:t>добре</w:t>
            </w:r>
            <w:proofErr w:type="gramEnd"/>
            <w:r w:rsidRPr="00390034">
              <w:rPr>
                <w:rFonts w:ascii="Times New Roman" w:hAnsi="Times New Roman" w:cs="Times New Roman"/>
                <w:bCs/>
                <w:lang w:val="ru-RU"/>
              </w:rPr>
              <w:t xml:space="preserve"> и зле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26.09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61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bCs/>
                <w:lang w:val="ru-RU"/>
              </w:rPr>
            </w:pPr>
            <w:proofErr w:type="gramStart"/>
            <w:r w:rsidRPr="00390034">
              <w:rPr>
                <w:rFonts w:ascii="Times New Roman" w:hAnsi="Times New Roman" w:cs="Times New Roman"/>
                <w:b/>
                <w:bCs/>
                <w:lang w:val="ru-RU"/>
              </w:rPr>
              <w:t>Р</w:t>
            </w:r>
            <w:proofErr w:type="gramEnd"/>
            <w:r w:rsidRPr="00390034">
              <w:rPr>
                <w:rFonts w:ascii="Times New Roman" w:hAnsi="Times New Roman" w:cs="Times New Roman"/>
                <w:b/>
                <w:bCs/>
                <w:lang w:val="ru-RU"/>
              </w:rPr>
              <w:t xml:space="preserve">/р. </w:t>
            </w:r>
            <w:r w:rsidRPr="00390034">
              <w:rPr>
                <w:rFonts w:ascii="Times New Roman" w:hAnsi="Times New Roman" w:cs="Times New Roman"/>
                <w:bCs/>
                <w:lang w:val="ru-RU"/>
              </w:rPr>
              <w:t>Письменный ответ  «Мой любимый сказочный герой»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931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27</w:t>
            </w:r>
            <w:r w:rsidR="00C360A6">
              <w:rPr>
                <w:rFonts w:ascii="Times New Roman" w:hAnsi="Times New Roman" w:cs="Times New Roman"/>
                <w:lang w:val="ru-RU"/>
              </w:rPr>
              <w:t>.09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ответ</w:t>
            </w:r>
          </w:p>
        </w:tc>
      </w:tr>
      <w:tr w:rsidR="00C7560B" w:rsidRPr="005A4BDD" w:rsidTr="00101ED3">
        <w:trPr>
          <w:trHeight w:hRule="exact" w:val="121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proofErr w:type="spellStart"/>
            <w:r w:rsidRPr="00390034">
              <w:rPr>
                <w:rFonts w:ascii="Times New Roman" w:hAnsi="Times New Roman" w:cs="Times New Roman"/>
                <w:b/>
                <w:lang w:val="ru-RU"/>
              </w:rPr>
              <w:t>Вн</w:t>
            </w:r>
            <w:proofErr w:type="spellEnd"/>
            <w:r w:rsidRPr="00390034">
              <w:rPr>
                <w:rFonts w:ascii="Times New Roman" w:hAnsi="Times New Roman" w:cs="Times New Roman"/>
                <w:b/>
                <w:lang w:val="ru-RU"/>
              </w:rPr>
              <w:t>. чтение</w:t>
            </w:r>
            <w:r w:rsidRPr="00390034">
              <w:rPr>
                <w:rFonts w:ascii="Times New Roman" w:hAnsi="Times New Roman" w:cs="Times New Roman"/>
                <w:lang w:val="ru-RU"/>
              </w:rPr>
              <w:t>. Сказки народов мира</w:t>
            </w:r>
            <w:r w:rsidR="005B2217" w:rsidRPr="00390034">
              <w:rPr>
                <w:rFonts w:ascii="Times New Roman" w:hAnsi="Times New Roman" w:cs="Times New Roman"/>
                <w:lang w:val="ru-RU"/>
              </w:rPr>
              <w:t>. Светлый и тёмный миры сказки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30.09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5B2217" w:rsidRPr="00390034" w:rsidTr="00390034">
        <w:trPr>
          <w:trHeight w:hRule="exact" w:val="44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after="0" w:line="240" w:lineRule="auto"/>
              <w:jc w:val="both"/>
              <w:rPr>
                <w:rFonts w:ascii="Times New Roman" w:hAnsi="Times New Roman" w:cs="Times New Roman"/>
                <w:b/>
                <w:lang w:val="ru-RU"/>
              </w:rPr>
            </w:pPr>
            <w:r w:rsidRPr="00390034">
              <w:rPr>
                <w:rFonts w:ascii="Times New Roman" w:hAnsi="Times New Roman" w:cs="Times New Roman"/>
                <w:b/>
                <w:lang w:val="ru-RU"/>
              </w:rPr>
              <w:t>Литература 1 половины 19 века (18ч.)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2" w:right="100"/>
              <w:jc w:val="both"/>
              <w:rPr>
                <w:rFonts w:ascii="Times New Roman" w:hAnsi="Times New Roman" w:cs="Times New Roman"/>
                <w:lang w:val="ru-RU"/>
              </w:rPr>
            </w:pPr>
          </w:p>
        </w:tc>
      </w:tr>
      <w:tr w:rsidR="005B2217" w:rsidRPr="00390034" w:rsidTr="00101ED3">
        <w:trPr>
          <w:trHeight w:hRule="exact" w:val="43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after="0" w:line="240" w:lineRule="auto"/>
              <w:jc w:val="both"/>
              <w:rPr>
                <w:rFonts w:ascii="Times New Roman" w:hAnsi="Times New Roman" w:cs="Times New Roman"/>
                <w:b/>
                <w:lang w:val="ru-RU"/>
              </w:rPr>
            </w:pPr>
            <w:r w:rsidRPr="00390034">
              <w:rPr>
                <w:rFonts w:ascii="Times New Roman" w:hAnsi="Times New Roman" w:cs="Times New Roman"/>
                <w:b/>
                <w:lang w:val="ru-RU"/>
              </w:rPr>
              <w:t>И.А. Крылов (4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8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lastRenderedPageBreak/>
              <w:t>14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Cs/>
                <w:lang w:val="ru-RU"/>
              </w:rPr>
              <w:t>Жанр басни в мировой литературе</w:t>
            </w:r>
            <w:r w:rsidR="005B2217" w:rsidRPr="00390034">
              <w:rPr>
                <w:rFonts w:ascii="Times New Roman" w:hAnsi="Times New Roman" w:cs="Times New Roman"/>
                <w:bCs/>
                <w:lang w:val="ru-RU"/>
              </w:rPr>
              <w:t>. Эзоп и Лафонтен</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03.10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61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А. Крылов. «Волк на псарне»:</w:t>
            </w:r>
          </w:p>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художественные особенности басни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04</w:t>
            </w:r>
            <w:r w:rsidR="00C360A6">
              <w:rPr>
                <w:rFonts w:ascii="Times New Roman" w:hAnsi="Times New Roman" w:cs="Times New Roman"/>
                <w:lang w:val="ru-RU"/>
              </w:rPr>
              <w:t>.10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57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А. Крылов. «Ворона и Лисица». Аллегория и мораль в басне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30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А. Крылов. Басня «Квартет»</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5A4BDD" w:rsidTr="00101ED3">
        <w:trPr>
          <w:trHeight w:hRule="exact" w:val="367"/>
        </w:trPr>
        <w:tc>
          <w:tcPr>
            <w:tcW w:w="579"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p>
        </w:tc>
        <w:tc>
          <w:tcPr>
            <w:tcW w:w="4667"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5B2217" w:rsidP="00390034">
            <w:pPr>
              <w:pStyle w:val="a9"/>
              <w:ind w:right="143"/>
              <w:jc w:val="both"/>
              <w:rPr>
                <w:rFonts w:ascii="Times New Roman" w:hAnsi="Times New Roman" w:cs="Times New Roman"/>
                <w:i/>
                <w:lang w:val="ru-RU"/>
              </w:rPr>
            </w:pPr>
            <w:r w:rsidRPr="00390034">
              <w:rPr>
                <w:rFonts w:ascii="Times New Roman" w:hAnsi="Times New Roman" w:cs="Times New Roman"/>
                <w:b/>
                <w:lang w:val="ru-RU"/>
              </w:rPr>
              <w:t>А.С. Пушкин</w:t>
            </w:r>
            <w:r w:rsidRPr="00390034">
              <w:rPr>
                <w:rFonts w:ascii="Times New Roman" w:hAnsi="Times New Roman" w:cs="Times New Roman"/>
                <w:i/>
                <w:lang w:val="ru-RU"/>
              </w:rPr>
              <w:t xml:space="preserve"> </w:t>
            </w:r>
            <w:r w:rsidRPr="00390034">
              <w:rPr>
                <w:rFonts w:ascii="Times New Roman" w:hAnsi="Times New Roman" w:cs="Times New Roman"/>
                <w:b/>
                <w:lang w:val="ru-RU"/>
              </w:rPr>
              <w:t>(7ч.+1р/р.)=8</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60"/>
        </w:trPr>
        <w:tc>
          <w:tcPr>
            <w:tcW w:w="579"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r w:rsidR="005B2217" w:rsidRPr="00390034">
              <w:rPr>
                <w:rFonts w:ascii="Times New Roman" w:eastAsia="Times New Roman" w:hAnsi="Times New Roman" w:cs="Times New Roman"/>
                <w:color w:val="000000"/>
                <w:lang w:val="ru-RU"/>
              </w:rPr>
              <w:t>8</w:t>
            </w:r>
          </w:p>
        </w:tc>
        <w:tc>
          <w:tcPr>
            <w:tcW w:w="4667"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А.С. Пушкин. Краткий рассказ о жизни поэта. Стихотворение «Няне»</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w:t>
            </w:r>
            <w:r w:rsidR="00C360A6">
              <w:rPr>
                <w:rFonts w:ascii="Times New Roman" w:hAnsi="Times New Roman" w:cs="Times New Roman"/>
                <w:lang w:val="ru-RU"/>
              </w:rPr>
              <w:t>.10</w:t>
            </w:r>
          </w:p>
        </w:tc>
        <w:tc>
          <w:tcPr>
            <w:tcW w:w="1985"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77463" w:rsidRPr="00390034" w:rsidTr="00101ED3">
        <w:trPr>
          <w:trHeight w:hRule="exact" w:val="416"/>
        </w:trPr>
        <w:tc>
          <w:tcPr>
            <w:tcW w:w="579"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19</w:t>
            </w:r>
          </w:p>
        </w:tc>
        <w:tc>
          <w:tcPr>
            <w:tcW w:w="4667"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Стихотворение «Зимнее утро»</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14.10</w:t>
            </w:r>
          </w:p>
        </w:tc>
        <w:tc>
          <w:tcPr>
            <w:tcW w:w="1985"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33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Стихотворение «Зимний вечер»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72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А. С. Пушкин. «Сказка о мёртвой царевне и о семи богатырях». </w:t>
            </w:r>
            <w:proofErr w:type="spellStart"/>
            <w:r w:rsidRPr="00390034">
              <w:rPr>
                <w:rFonts w:ascii="Times New Roman" w:hAnsi="Times New Roman" w:cs="Times New Roman"/>
              </w:rPr>
              <w:t>Сюжет</w:t>
            </w:r>
            <w:proofErr w:type="spellEnd"/>
            <w:r w:rsidRPr="00390034">
              <w:rPr>
                <w:rFonts w:ascii="Times New Roman" w:hAnsi="Times New Roman" w:cs="Times New Roman"/>
              </w:rPr>
              <w:t xml:space="preserve"> </w:t>
            </w:r>
            <w:proofErr w:type="spellStart"/>
            <w:r w:rsidRPr="00390034">
              <w:rPr>
                <w:rFonts w:ascii="Times New Roman" w:hAnsi="Times New Roman" w:cs="Times New Roman"/>
              </w:rPr>
              <w:t>сказки</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18</w:t>
            </w:r>
            <w:r w:rsidR="00C360A6">
              <w:rPr>
                <w:rFonts w:ascii="Times New Roman" w:hAnsi="Times New Roman" w:cs="Times New Roman"/>
                <w:lang w:val="ru-RU"/>
              </w:rPr>
              <w:t>.10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84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А. С. Пушкин. «Сказка о мёртвой царевне и о семи богатырях». </w:t>
            </w:r>
            <w:proofErr w:type="spellStart"/>
            <w:r w:rsidRPr="00390034">
              <w:rPr>
                <w:rFonts w:ascii="Times New Roman" w:hAnsi="Times New Roman" w:cs="Times New Roman"/>
              </w:rPr>
              <w:t>Главные</w:t>
            </w:r>
            <w:proofErr w:type="spellEnd"/>
            <w:r w:rsidRPr="00390034">
              <w:rPr>
                <w:rFonts w:ascii="Times New Roman" w:hAnsi="Times New Roman" w:cs="Times New Roman"/>
              </w:rPr>
              <w:t xml:space="preserve"> и </w:t>
            </w:r>
            <w:proofErr w:type="spellStart"/>
            <w:r w:rsidRPr="00390034">
              <w:rPr>
                <w:rFonts w:ascii="Times New Roman" w:hAnsi="Times New Roman" w:cs="Times New Roman"/>
              </w:rPr>
              <w:t>второстепенные</w:t>
            </w:r>
            <w:proofErr w:type="spellEnd"/>
            <w:r w:rsidRPr="00390034">
              <w:rPr>
                <w:rFonts w:ascii="Times New Roman" w:hAnsi="Times New Roman" w:cs="Times New Roman"/>
              </w:rPr>
              <w:t xml:space="preserve"> </w:t>
            </w:r>
            <w:proofErr w:type="spellStart"/>
            <w:r w:rsidRPr="00390034">
              <w:rPr>
                <w:rFonts w:ascii="Times New Roman" w:hAnsi="Times New Roman" w:cs="Times New Roman"/>
              </w:rPr>
              <w:t>герои</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57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А.С. Пушкин </w:t>
            </w:r>
            <w:r w:rsidR="00C7560B" w:rsidRPr="00390034">
              <w:rPr>
                <w:rFonts w:ascii="Times New Roman" w:hAnsi="Times New Roman" w:cs="Times New Roman"/>
                <w:lang w:val="ru-RU"/>
              </w:rPr>
              <w:t>«Сказка о мёртвой царевне и о се</w:t>
            </w:r>
            <w:r w:rsidRPr="00390034">
              <w:rPr>
                <w:rFonts w:ascii="Times New Roman" w:hAnsi="Times New Roman" w:cs="Times New Roman"/>
                <w:lang w:val="ru-RU"/>
              </w:rPr>
              <w:t>ми богатырях»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31.10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113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А. С. Пушкин. «Сказка о мёртвой царевне и о семи богатырях». Стихотворная и прозаическая речь. Рифма, ритм, способы рифмовки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01</w:t>
            </w:r>
            <w:r w:rsidR="00C360A6">
              <w:rPr>
                <w:rFonts w:ascii="Times New Roman" w:hAnsi="Times New Roman" w:cs="Times New Roman"/>
                <w:lang w:val="ru-RU"/>
              </w:rPr>
              <w:t>.11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2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jc w:val="both"/>
              <w:rPr>
                <w:rFonts w:ascii="Times New Roman" w:hAnsi="Times New Roman" w:cs="Times New Roman"/>
                <w:lang w:val="ru-RU"/>
              </w:rPr>
            </w:pPr>
            <w:proofErr w:type="gramStart"/>
            <w:r w:rsidRPr="00390034">
              <w:rPr>
                <w:rFonts w:ascii="Times New Roman" w:hAnsi="Times New Roman" w:cs="Times New Roman"/>
                <w:b/>
                <w:lang w:val="ru-RU"/>
              </w:rPr>
              <w:t>Р</w:t>
            </w:r>
            <w:proofErr w:type="gramEnd"/>
            <w:r w:rsidRPr="00390034">
              <w:rPr>
                <w:rFonts w:ascii="Times New Roman" w:hAnsi="Times New Roman" w:cs="Times New Roman"/>
                <w:b/>
                <w:lang w:val="ru-RU"/>
              </w:rPr>
              <w:t>/р.</w:t>
            </w:r>
            <w:r w:rsidRPr="00390034">
              <w:rPr>
                <w:rFonts w:ascii="Times New Roman" w:hAnsi="Times New Roman" w:cs="Times New Roman"/>
                <w:lang w:val="ru-RU"/>
              </w:rPr>
              <w:t xml:space="preserve"> Письменный ответ на проблемный вопрос</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Письменный ответ</w:t>
            </w:r>
          </w:p>
        </w:tc>
      </w:tr>
      <w:tr w:rsidR="00177463" w:rsidRPr="00390034" w:rsidTr="00101ED3">
        <w:trPr>
          <w:trHeight w:hRule="exact" w:val="42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pStyle w:val="a9"/>
              <w:jc w:val="both"/>
              <w:rPr>
                <w:rFonts w:ascii="Times New Roman" w:hAnsi="Times New Roman" w:cs="Times New Roman"/>
                <w:b/>
                <w:lang w:val="ru-RU"/>
              </w:rPr>
            </w:pPr>
            <w:r w:rsidRPr="00390034">
              <w:rPr>
                <w:rFonts w:ascii="Times New Roman" w:hAnsi="Times New Roman" w:cs="Times New Roman"/>
                <w:b/>
                <w:lang w:val="ru-RU"/>
              </w:rPr>
              <w:t>М.Ю. Лермонтов (2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4" w:right="-1"/>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right="-1"/>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85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rPr>
              <w:t>2</w:t>
            </w:r>
            <w:r w:rsidRPr="00390034">
              <w:rPr>
                <w:rFonts w:ascii="Times New Roman" w:eastAsia="Times New Roman" w:hAnsi="Times New Roman" w:cs="Times New Roman"/>
                <w:color w:val="000000"/>
                <w:lang w:val="ru-RU"/>
              </w:rPr>
              <w:t>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 Ю.</w:t>
            </w:r>
            <w:r w:rsidRPr="00390034">
              <w:rPr>
                <w:rFonts w:ascii="Times New Roman" w:hAnsi="Times New Roman" w:cs="Times New Roman"/>
              </w:rPr>
              <w:t> </w:t>
            </w:r>
            <w:r w:rsidRPr="00390034">
              <w:rPr>
                <w:rFonts w:ascii="Times New Roman" w:hAnsi="Times New Roman" w:cs="Times New Roman"/>
                <w:lang w:val="ru-RU"/>
              </w:rPr>
              <w:t>Лермонтов. «Бородино»: история создания, тема, идея, композиция стихотворения, образ рассказчика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08</w:t>
            </w:r>
            <w:r w:rsidR="00C360A6">
              <w:rPr>
                <w:rFonts w:ascii="Times New Roman" w:hAnsi="Times New Roman" w:cs="Times New Roman"/>
                <w:lang w:val="ru-RU"/>
              </w:rPr>
              <w:t>.11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5A4BDD" w:rsidTr="00101ED3">
        <w:trPr>
          <w:trHeight w:hRule="exact" w:val="113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 Ю. Лермонтов. Стихотворение «Бородино»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9875DE" w:rsidRPr="005A4BDD" w:rsidTr="00390034">
        <w:trPr>
          <w:trHeight w:hRule="exact" w:val="35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 xml:space="preserve">Н.В. </w:t>
            </w:r>
            <w:r w:rsidR="009875DE" w:rsidRPr="00390034">
              <w:rPr>
                <w:rFonts w:ascii="Times New Roman" w:hAnsi="Times New Roman" w:cs="Times New Roman"/>
                <w:b/>
                <w:lang w:val="ru-RU"/>
              </w:rPr>
              <w:t xml:space="preserve">Гоголь (3 ч. +1 </w:t>
            </w:r>
            <w:proofErr w:type="spellStart"/>
            <w:r w:rsidR="009875DE" w:rsidRPr="00390034">
              <w:rPr>
                <w:rFonts w:ascii="Times New Roman" w:hAnsi="Times New Roman" w:cs="Times New Roman"/>
                <w:b/>
                <w:lang w:val="ru-RU"/>
              </w:rPr>
              <w:t>вн.чт</w:t>
            </w:r>
            <w:proofErr w:type="spellEnd"/>
            <w:r w:rsidR="009875DE" w:rsidRPr="00390034">
              <w:rPr>
                <w:rFonts w:ascii="Times New Roman" w:hAnsi="Times New Roman" w:cs="Times New Roman"/>
                <w:b/>
                <w:lang w:val="ru-RU"/>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6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Н. В.</w:t>
            </w:r>
            <w:r w:rsidRPr="00390034">
              <w:rPr>
                <w:rFonts w:ascii="Times New Roman" w:hAnsi="Times New Roman" w:cs="Times New Roman"/>
              </w:rPr>
              <w:t> </w:t>
            </w:r>
            <w:r w:rsidRPr="00390034">
              <w:rPr>
                <w:rFonts w:ascii="Times New Roman" w:hAnsi="Times New Roman" w:cs="Times New Roman"/>
                <w:lang w:val="ru-RU"/>
              </w:rPr>
              <w:t xml:space="preserve"> Гоголь. «Ночь перед Рождеством». </w:t>
            </w:r>
            <w:r w:rsidR="009875DE" w:rsidRPr="00390034">
              <w:rPr>
                <w:rFonts w:ascii="Times New Roman" w:hAnsi="Times New Roman" w:cs="Times New Roman"/>
                <w:lang w:val="ru-RU"/>
              </w:rPr>
              <w:t>Анализ текста</w:t>
            </w:r>
            <w:r w:rsidR="00FF3FF4">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54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«Ночь перед Рождеством»: реальность и фантастика в повести</w:t>
            </w:r>
            <w:r w:rsidR="00A20AA8">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15</w:t>
            </w:r>
            <w:r w:rsidR="00C360A6">
              <w:rPr>
                <w:rFonts w:ascii="Times New Roman" w:hAnsi="Times New Roman" w:cs="Times New Roman"/>
                <w:lang w:val="ru-RU"/>
              </w:rPr>
              <w:t>.11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5A4BDD" w:rsidTr="00101ED3">
        <w:trPr>
          <w:trHeight w:hRule="exact" w:val="120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30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«Ноч</w:t>
            </w:r>
            <w:r w:rsidR="00592312" w:rsidRPr="00390034">
              <w:rPr>
                <w:rFonts w:ascii="Times New Roman" w:hAnsi="Times New Roman" w:cs="Times New Roman"/>
                <w:lang w:val="ru-RU"/>
              </w:rPr>
              <w:t xml:space="preserve">ь перед Рождеством». Сочетание </w:t>
            </w:r>
            <w:proofErr w:type="gramStart"/>
            <w:r w:rsidR="00592312" w:rsidRPr="00390034">
              <w:rPr>
                <w:rFonts w:ascii="Times New Roman" w:hAnsi="Times New Roman" w:cs="Times New Roman"/>
                <w:lang w:val="ru-RU"/>
              </w:rPr>
              <w:t>лирического</w:t>
            </w:r>
            <w:proofErr w:type="gramEnd"/>
            <w:r w:rsidR="00592312" w:rsidRPr="00390034">
              <w:rPr>
                <w:rFonts w:ascii="Times New Roman" w:hAnsi="Times New Roman" w:cs="Times New Roman"/>
                <w:lang w:val="ru-RU"/>
              </w:rPr>
              <w:t xml:space="preserve"> и комического</w:t>
            </w:r>
            <w:r w:rsidRPr="00390034">
              <w:rPr>
                <w:rFonts w:ascii="Times New Roman" w:hAnsi="Times New Roman" w:cs="Times New Roman"/>
                <w:lang w:val="ru-RU"/>
              </w:rPr>
              <w:t xml:space="preserve"> в повести</w:t>
            </w:r>
            <w:r w:rsidR="002E0CA2">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18.11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C7560B" w:rsidRPr="00390034" w:rsidTr="00101ED3">
        <w:trPr>
          <w:trHeight w:hRule="exact" w:val="54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b/>
                <w:lang w:val="ru-RU"/>
              </w:rPr>
            </w:pPr>
            <w:proofErr w:type="spellStart"/>
            <w:r w:rsidRPr="00390034">
              <w:rPr>
                <w:rFonts w:ascii="Times New Roman" w:hAnsi="Times New Roman" w:cs="Times New Roman"/>
                <w:b/>
                <w:lang w:val="ru-RU"/>
              </w:rPr>
              <w:t>Вн</w:t>
            </w:r>
            <w:proofErr w:type="spellEnd"/>
            <w:r w:rsidRPr="00390034">
              <w:rPr>
                <w:rFonts w:ascii="Times New Roman" w:hAnsi="Times New Roman" w:cs="Times New Roman"/>
                <w:b/>
                <w:lang w:val="ru-RU"/>
              </w:rPr>
              <w:t xml:space="preserve">. чтение. </w:t>
            </w:r>
            <w:r w:rsidRPr="00390034">
              <w:rPr>
                <w:rFonts w:ascii="Times New Roman" w:hAnsi="Times New Roman" w:cs="Times New Roman"/>
                <w:lang w:val="ru-RU"/>
              </w:rPr>
              <w:t>Н.В. Гоголь «Вечера на хуторе близ Диканьки»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9875DE" w:rsidRPr="00390034" w:rsidTr="00101ED3">
        <w:trPr>
          <w:trHeight w:hRule="exact" w:val="31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pStyle w:val="a9"/>
              <w:jc w:val="center"/>
              <w:rPr>
                <w:rFonts w:ascii="Times New Roman" w:hAnsi="Times New Roman" w:cs="Times New Roman"/>
                <w:b/>
                <w:lang w:val="ru-RU"/>
              </w:rPr>
            </w:pPr>
            <w:r w:rsidRPr="00390034">
              <w:rPr>
                <w:rFonts w:ascii="Times New Roman" w:hAnsi="Times New Roman" w:cs="Times New Roman"/>
                <w:b/>
                <w:lang w:val="ru-RU"/>
              </w:rPr>
              <w:t>Литература 2 пол.19 века (20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2" w:right="100"/>
              <w:jc w:val="both"/>
              <w:rPr>
                <w:rFonts w:ascii="Times New Roman" w:hAnsi="Times New Roman" w:cs="Times New Roman"/>
                <w:lang w:val="ru-RU"/>
              </w:rPr>
            </w:pPr>
          </w:p>
        </w:tc>
      </w:tr>
      <w:tr w:rsidR="009875DE" w:rsidRPr="005A4BDD" w:rsidTr="00101ED3">
        <w:trPr>
          <w:trHeight w:hRule="exact" w:val="35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274120" w:rsidP="00390034">
            <w:pPr>
              <w:pStyle w:val="a9"/>
              <w:rPr>
                <w:rFonts w:ascii="Times New Roman" w:hAnsi="Times New Roman" w:cs="Times New Roman"/>
                <w:b/>
                <w:lang w:val="ru-RU"/>
              </w:rPr>
            </w:pPr>
            <w:r w:rsidRPr="00390034">
              <w:rPr>
                <w:rFonts w:ascii="Times New Roman" w:hAnsi="Times New Roman" w:cs="Times New Roman"/>
                <w:b/>
                <w:lang w:val="ru-RU"/>
              </w:rPr>
              <w:t xml:space="preserve">И.С. </w:t>
            </w:r>
            <w:r w:rsidR="009875DE" w:rsidRPr="00390034">
              <w:rPr>
                <w:rFonts w:ascii="Times New Roman" w:hAnsi="Times New Roman" w:cs="Times New Roman"/>
                <w:b/>
                <w:lang w:val="ru-RU"/>
              </w:rPr>
              <w:t>Тургенев (6+1р/р.)=7</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44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32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С. Тургенев. Жизнь и творчество</w:t>
            </w:r>
            <w:r w:rsidR="007F5A2E">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22</w:t>
            </w:r>
            <w:r w:rsidR="00C360A6">
              <w:rPr>
                <w:rFonts w:ascii="Times New Roman" w:hAnsi="Times New Roman" w:cs="Times New Roman"/>
                <w:lang w:val="ru-RU"/>
              </w:rPr>
              <w:t>.11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64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lastRenderedPageBreak/>
              <w:t>33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И. С.</w:t>
            </w:r>
            <w:r w:rsidRPr="00390034">
              <w:rPr>
                <w:rFonts w:ascii="Times New Roman" w:hAnsi="Times New Roman" w:cs="Times New Roman"/>
              </w:rPr>
              <w:t> </w:t>
            </w:r>
            <w:r w:rsidRPr="00390034">
              <w:rPr>
                <w:rFonts w:ascii="Times New Roman" w:hAnsi="Times New Roman" w:cs="Times New Roman"/>
                <w:lang w:val="ru-RU"/>
              </w:rPr>
              <w:t xml:space="preserve"> Тургенев. «</w:t>
            </w:r>
            <w:proofErr w:type="spellStart"/>
            <w:r w:rsidRPr="00390034">
              <w:rPr>
                <w:rFonts w:ascii="Times New Roman" w:hAnsi="Times New Roman" w:cs="Times New Roman"/>
                <w:lang w:val="ru-RU"/>
              </w:rPr>
              <w:t>Муму</w:t>
            </w:r>
            <w:proofErr w:type="spellEnd"/>
            <w:r w:rsidRPr="00390034">
              <w:rPr>
                <w:rFonts w:ascii="Times New Roman" w:hAnsi="Times New Roman" w:cs="Times New Roman"/>
                <w:lang w:val="ru-RU"/>
              </w:rPr>
              <w:t>» как повесть о крепостном праве</w:t>
            </w:r>
            <w:r w:rsidR="00B267FA">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36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3A3A75"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Повесть «</w:t>
            </w:r>
            <w:proofErr w:type="spellStart"/>
            <w:r w:rsidRPr="00390034">
              <w:rPr>
                <w:rFonts w:ascii="Times New Roman" w:hAnsi="Times New Roman" w:cs="Times New Roman"/>
                <w:lang w:val="ru-RU"/>
              </w:rPr>
              <w:t>Муму</w:t>
            </w:r>
            <w:proofErr w:type="spellEnd"/>
            <w:r w:rsidRPr="00390034">
              <w:rPr>
                <w:rFonts w:ascii="Times New Roman" w:hAnsi="Times New Roman" w:cs="Times New Roman"/>
                <w:lang w:val="ru-RU"/>
              </w:rPr>
              <w:t xml:space="preserve">»: </w:t>
            </w:r>
            <w:r w:rsidR="009875DE" w:rsidRPr="00390034">
              <w:rPr>
                <w:rFonts w:ascii="Times New Roman" w:hAnsi="Times New Roman" w:cs="Times New Roman"/>
                <w:lang w:val="ru-RU"/>
              </w:rPr>
              <w:t>сюжет и композиция</w:t>
            </w:r>
            <w:r w:rsidR="00B267FA">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28.11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66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8D3723" w:rsidRDefault="009875DE" w:rsidP="00390034">
            <w:pPr>
              <w:spacing w:line="240" w:lineRule="auto"/>
              <w:ind w:right="143"/>
              <w:jc w:val="both"/>
              <w:rPr>
                <w:rFonts w:ascii="Times New Roman" w:hAnsi="Times New Roman" w:cs="Times New Roman"/>
                <w:lang w:val="ru-RU"/>
              </w:rPr>
            </w:pPr>
            <w:r w:rsidRPr="00390034">
              <w:rPr>
                <w:rFonts w:ascii="Times New Roman" w:hAnsi="Times New Roman" w:cs="Times New Roman"/>
                <w:lang w:val="ru-RU"/>
              </w:rPr>
              <w:t>И. С. Тургенев. «</w:t>
            </w:r>
            <w:proofErr w:type="spellStart"/>
            <w:r w:rsidRPr="00390034">
              <w:rPr>
                <w:rFonts w:ascii="Times New Roman" w:hAnsi="Times New Roman" w:cs="Times New Roman"/>
                <w:lang w:val="ru-RU"/>
              </w:rPr>
              <w:t>Муму</w:t>
            </w:r>
            <w:proofErr w:type="spellEnd"/>
            <w:r w:rsidRPr="00390034">
              <w:rPr>
                <w:rFonts w:ascii="Times New Roman" w:hAnsi="Times New Roman" w:cs="Times New Roman"/>
                <w:lang w:val="ru-RU"/>
              </w:rPr>
              <w:t xml:space="preserve">»: система образов. </w:t>
            </w:r>
            <w:proofErr w:type="spellStart"/>
            <w:r w:rsidRPr="00390034">
              <w:rPr>
                <w:rFonts w:ascii="Times New Roman" w:hAnsi="Times New Roman" w:cs="Times New Roman"/>
              </w:rPr>
              <w:t>Портрет</w:t>
            </w:r>
            <w:proofErr w:type="spellEnd"/>
            <w:r w:rsidRPr="00390034">
              <w:rPr>
                <w:rFonts w:ascii="Times New Roman" w:hAnsi="Times New Roman" w:cs="Times New Roman"/>
              </w:rPr>
              <w:t xml:space="preserve"> и </w:t>
            </w:r>
            <w:proofErr w:type="spellStart"/>
            <w:r w:rsidRPr="00390034">
              <w:rPr>
                <w:rFonts w:ascii="Times New Roman" w:hAnsi="Times New Roman" w:cs="Times New Roman"/>
              </w:rPr>
              <w:t>пейзаж</w:t>
            </w:r>
            <w:proofErr w:type="spellEnd"/>
            <w:r w:rsidR="008D3723">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C360A6"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29</w:t>
            </w:r>
            <w:r w:rsidR="00C360A6">
              <w:rPr>
                <w:rFonts w:ascii="Times New Roman" w:hAnsi="Times New Roman" w:cs="Times New Roman"/>
                <w:lang w:val="ru-RU"/>
              </w:rPr>
              <w:t>.11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46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spacing w:line="240" w:lineRule="auto"/>
              <w:ind w:right="143"/>
              <w:jc w:val="both"/>
              <w:rPr>
                <w:rFonts w:ascii="Times New Roman" w:hAnsi="Times New Roman" w:cs="Times New Roman"/>
                <w:lang w:val="ru-RU"/>
              </w:rPr>
            </w:pPr>
            <w:r w:rsidRPr="00390034">
              <w:rPr>
                <w:rFonts w:ascii="Times New Roman" w:hAnsi="Times New Roman" w:cs="Times New Roman"/>
                <w:lang w:val="ru-RU"/>
              </w:rPr>
              <w:t>Духовные и нравственные качества Герасима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Тестирование</w:t>
            </w:r>
          </w:p>
        </w:tc>
      </w:tr>
      <w:tr w:rsidR="00C7560B" w:rsidRPr="00390034" w:rsidTr="00390034">
        <w:trPr>
          <w:trHeight w:hRule="exact" w:val="56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И. С. Тургенев. «</w:t>
            </w:r>
            <w:proofErr w:type="spellStart"/>
            <w:r w:rsidRPr="00390034">
              <w:rPr>
                <w:rFonts w:ascii="Times New Roman" w:hAnsi="Times New Roman" w:cs="Times New Roman"/>
                <w:lang w:val="ru-RU"/>
              </w:rPr>
              <w:t>Муму</w:t>
            </w:r>
            <w:proofErr w:type="spellEnd"/>
            <w:r w:rsidRPr="00390034">
              <w:rPr>
                <w:rFonts w:ascii="Times New Roman" w:hAnsi="Times New Roman" w:cs="Times New Roman"/>
                <w:lang w:val="ru-RU"/>
              </w:rPr>
              <w:t>»: символический образ немого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05.12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proofErr w:type="gramStart"/>
            <w:r w:rsidRPr="00390034">
              <w:rPr>
                <w:rFonts w:ascii="Times New Roman" w:hAnsi="Times New Roman"/>
                <w:b/>
                <w:lang w:val="ru-RU"/>
              </w:rPr>
              <w:t>Р</w:t>
            </w:r>
            <w:proofErr w:type="gramEnd"/>
            <w:r w:rsidRPr="00390034">
              <w:rPr>
                <w:rFonts w:ascii="Times New Roman" w:hAnsi="Times New Roman"/>
                <w:b/>
                <w:lang w:val="ru-RU"/>
              </w:rPr>
              <w:t>/р. Сочинение по повести И.С. Тургенева «</w:t>
            </w:r>
            <w:proofErr w:type="spellStart"/>
            <w:r w:rsidRPr="00390034">
              <w:rPr>
                <w:rFonts w:ascii="Times New Roman" w:hAnsi="Times New Roman"/>
                <w:b/>
                <w:lang w:val="ru-RU"/>
              </w:rPr>
              <w:t>Муму</w:t>
            </w:r>
            <w:proofErr w:type="spellEnd"/>
            <w:r w:rsidRPr="00390034">
              <w:rPr>
                <w:rFonts w:ascii="Times New Roman" w:hAnsi="Times New Roman"/>
                <w:b/>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w:t>
            </w:r>
            <w:r w:rsidR="00C360A6">
              <w:rPr>
                <w:rFonts w:ascii="Times New Roman" w:hAnsi="Times New Roman" w:cs="Times New Roman"/>
                <w:lang w:val="ru-RU"/>
              </w:rPr>
              <w:t>.12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E80229" w:rsidRPr="00390034" w:rsidTr="00101ED3">
        <w:trPr>
          <w:trHeight w:hRule="exact" w:val="40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274120" w:rsidP="00390034">
            <w:pPr>
              <w:spacing w:line="240" w:lineRule="auto"/>
              <w:ind w:left="51" w:right="143"/>
              <w:jc w:val="both"/>
              <w:rPr>
                <w:rFonts w:ascii="Times New Roman" w:hAnsi="Times New Roman"/>
                <w:b/>
                <w:lang w:val="ru-RU"/>
              </w:rPr>
            </w:pPr>
            <w:r w:rsidRPr="00390034">
              <w:rPr>
                <w:rFonts w:ascii="Times New Roman" w:eastAsia="Times New Roman" w:hAnsi="Times New Roman" w:cs="Times New Roman"/>
                <w:b/>
                <w:color w:val="000000"/>
                <w:lang w:val="ru-RU"/>
              </w:rPr>
              <w:t xml:space="preserve">Н.А. </w:t>
            </w:r>
            <w:r w:rsidR="001405E8" w:rsidRPr="00390034">
              <w:rPr>
                <w:rFonts w:ascii="Times New Roman" w:eastAsia="Times New Roman" w:hAnsi="Times New Roman" w:cs="Times New Roman"/>
                <w:b/>
                <w:color w:val="000000"/>
                <w:lang w:val="ru-RU"/>
              </w:rPr>
              <w:t>Некрасов (4 ч.+1)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115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Н. А. Некрасов. Стихотворение «Крестьянские дети». Картины вольной жизни крестьянских детей, их забавы, приобщение к труду взрослых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09.12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Мир детства – короткая пора в жизни крестьянина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12.12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5A4BDD" w:rsidTr="00101ED3">
        <w:trPr>
          <w:trHeight w:hRule="exact" w:val="122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 xml:space="preserve">Лирика Н. А. Некрасова: детские образы. </w:t>
            </w:r>
            <w:r w:rsidRPr="00390034">
              <w:rPr>
                <w:rFonts w:ascii="Times New Roman" w:hAnsi="Times New Roman" w:cs="Times New Roman"/>
              </w:rPr>
              <w:t>"</w:t>
            </w:r>
            <w:proofErr w:type="spellStart"/>
            <w:r w:rsidRPr="00390034">
              <w:rPr>
                <w:rFonts w:ascii="Times New Roman" w:hAnsi="Times New Roman" w:cs="Times New Roman"/>
              </w:rPr>
              <w:t>Школьник</w:t>
            </w:r>
            <w:proofErr w:type="spellEnd"/>
            <w:r w:rsidRPr="00390034">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w:t>
            </w:r>
            <w:r w:rsidR="00C360A6">
              <w:rPr>
                <w:rFonts w:ascii="Times New Roman" w:hAnsi="Times New Roman" w:cs="Times New Roman"/>
                <w:lang w:val="ru-RU"/>
              </w:rPr>
              <w:t>.12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C7560B" w:rsidRPr="00390034" w:rsidTr="00390034">
        <w:trPr>
          <w:trHeight w:hRule="exact" w:val="105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Н. А. Некрасов. «Есть женщины в русских селеньях...» (отрывок из поэмы «Мороз, Красный нос»). Поэтический образ русской женщины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405E8" w:rsidRPr="00390034" w:rsidTr="00390034">
        <w:trPr>
          <w:trHeight w:hRule="exact" w:val="70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Итоговая контрольная работа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19.12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контроль</w:t>
            </w:r>
          </w:p>
        </w:tc>
      </w:tr>
      <w:tr w:rsidR="001405E8" w:rsidRPr="005A4BDD" w:rsidTr="00101ED3">
        <w:trPr>
          <w:trHeight w:hRule="exact" w:val="4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274120"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 xml:space="preserve">Л.Н. </w:t>
            </w:r>
            <w:r w:rsidR="001405E8" w:rsidRPr="00390034">
              <w:rPr>
                <w:rFonts w:ascii="Times New Roman" w:hAnsi="Times New Roman" w:cs="Times New Roman"/>
                <w:b/>
                <w:lang w:val="ru-RU"/>
              </w:rPr>
              <w:t xml:space="preserve">Толстой (6+1Р/р.+1 </w:t>
            </w:r>
            <w:proofErr w:type="spellStart"/>
            <w:r w:rsidR="001405E8" w:rsidRPr="00390034">
              <w:rPr>
                <w:rFonts w:ascii="Times New Roman" w:hAnsi="Times New Roman" w:cs="Times New Roman"/>
                <w:b/>
                <w:lang w:val="ru-RU"/>
              </w:rPr>
              <w:t>вн.чт</w:t>
            </w:r>
            <w:proofErr w:type="spellEnd"/>
            <w:r w:rsidR="001405E8" w:rsidRPr="00390034">
              <w:rPr>
                <w:rFonts w:ascii="Times New Roman" w:hAnsi="Times New Roman" w:cs="Times New Roman"/>
                <w:b/>
                <w:lang w:val="ru-RU"/>
              </w:rPr>
              <w:t>.)=8</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67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after="0" w:line="240" w:lineRule="auto"/>
              <w:jc w:val="both"/>
              <w:rPr>
                <w:rFonts w:ascii="Times New Roman" w:hAnsi="Times New Roman" w:cs="Times New Roman"/>
                <w:lang w:val="ru-RU"/>
              </w:rPr>
            </w:pPr>
            <w:r w:rsidRPr="00390034">
              <w:rPr>
                <w:rFonts w:ascii="Times New Roman" w:hAnsi="Times New Roman" w:cs="Times New Roman"/>
                <w:lang w:val="ru-RU"/>
              </w:rPr>
              <w:t>Л. Н. Толстой. Рассказ «Кавказский пленник»: историческая основа, рассказ-быль; тема, идея</w:t>
            </w:r>
          </w:p>
          <w:p w:rsidR="00C7560B" w:rsidRPr="00390034" w:rsidRDefault="00C7560B" w:rsidP="00390034">
            <w:pPr>
              <w:spacing w:line="240" w:lineRule="auto"/>
              <w:ind w:left="51" w:right="143"/>
              <w:jc w:val="both"/>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w:t>
            </w:r>
            <w:r w:rsidR="00C360A6">
              <w:rPr>
                <w:rFonts w:ascii="Times New Roman" w:hAnsi="Times New Roman" w:cs="Times New Roman"/>
                <w:lang w:val="ru-RU"/>
              </w:rPr>
              <w:t>.12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8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 xml:space="preserve">Л. Н. Толстой. Рассказ «Кавказский пленник». Жилин и </w:t>
            </w:r>
            <w:proofErr w:type="spellStart"/>
            <w:r w:rsidRPr="00390034">
              <w:rPr>
                <w:rFonts w:ascii="Times New Roman" w:hAnsi="Times New Roman" w:cs="Times New Roman"/>
                <w:lang w:val="ru-RU"/>
              </w:rPr>
              <w:t>Костылин</w:t>
            </w:r>
            <w:proofErr w:type="spellEnd"/>
            <w:r w:rsidRPr="00390034">
              <w:rPr>
                <w:rFonts w:ascii="Times New Roman" w:hAnsi="Times New Roman" w:cs="Times New Roman"/>
                <w:lang w:val="ru-RU"/>
              </w:rPr>
              <w:t>; сюжет и композиция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360A6"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Жилин и татары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09.01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42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Жилин и Дина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w:t>
            </w:r>
            <w:r w:rsidR="00B36F72">
              <w:rPr>
                <w:rFonts w:ascii="Times New Roman" w:hAnsi="Times New Roman" w:cs="Times New Roman"/>
                <w:lang w:val="ru-RU"/>
              </w:rPr>
              <w:t>.01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71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Мысль писателя о дружбе разных народов как о естественном законе человеческой жизни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Тестирование</w:t>
            </w:r>
          </w:p>
        </w:tc>
      </w:tr>
      <w:tr w:rsidR="00C7560B" w:rsidRPr="00390034" w:rsidTr="00390034">
        <w:trPr>
          <w:trHeight w:hRule="exact" w:val="42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Утверждение гуманистических идеалов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7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proofErr w:type="gramStart"/>
            <w:r w:rsidRPr="00390034">
              <w:rPr>
                <w:rFonts w:ascii="Times New Roman" w:hAnsi="Times New Roman"/>
                <w:b/>
                <w:lang w:val="ru-RU"/>
              </w:rPr>
              <w:t>Р</w:t>
            </w:r>
            <w:proofErr w:type="gramEnd"/>
            <w:r w:rsidRPr="00390034">
              <w:rPr>
                <w:rFonts w:ascii="Times New Roman" w:hAnsi="Times New Roman"/>
                <w:b/>
                <w:lang w:val="ru-RU"/>
              </w:rPr>
              <w:t>/р. Сочинение по рассказу Л.Н. Толстого «Кавказский пленник»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w:t>
            </w:r>
            <w:r w:rsidR="00B36F72">
              <w:rPr>
                <w:rFonts w:ascii="Times New Roman" w:hAnsi="Times New Roman" w:cs="Times New Roman"/>
                <w:lang w:val="ru-RU"/>
              </w:rPr>
              <w:t>.01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C7560B" w:rsidRPr="005A4BDD" w:rsidTr="00101ED3">
        <w:trPr>
          <w:trHeight w:hRule="exact" w:val="124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b/>
                <w:lang w:val="ru-RU"/>
              </w:rPr>
            </w:pPr>
            <w:proofErr w:type="spellStart"/>
            <w:r w:rsidRPr="00390034">
              <w:rPr>
                <w:rFonts w:ascii="Times New Roman" w:hAnsi="Times New Roman"/>
                <w:b/>
                <w:lang w:val="ru-RU"/>
              </w:rPr>
              <w:t>Вн</w:t>
            </w:r>
            <w:proofErr w:type="spellEnd"/>
            <w:r w:rsidRPr="00390034">
              <w:rPr>
                <w:rFonts w:ascii="Times New Roman" w:hAnsi="Times New Roman"/>
                <w:b/>
                <w:lang w:val="ru-RU"/>
              </w:rPr>
              <w:t xml:space="preserve">. чтение. </w:t>
            </w:r>
            <w:r w:rsidRPr="00390034">
              <w:rPr>
                <w:rFonts w:ascii="Times New Roman" w:hAnsi="Times New Roman"/>
                <w:lang w:val="ru-RU"/>
              </w:rPr>
              <w:t>Рассказы Л.Н. Толстого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274120" w:rsidRPr="00390034" w:rsidTr="005D59BE">
        <w:trPr>
          <w:trHeight w:hRule="exact" w:val="29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51" w:right="143"/>
              <w:jc w:val="center"/>
              <w:rPr>
                <w:rFonts w:ascii="Times New Roman" w:hAnsi="Times New Roman"/>
                <w:b/>
                <w:lang w:val="ru-RU"/>
              </w:rPr>
            </w:pPr>
            <w:r w:rsidRPr="00390034">
              <w:rPr>
                <w:rFonts w:ascii="Times New Roman" w:hAnsi="Times New Roman" w:cs="Times New Roman"/>
                <w:b/>
                <w:lang w:val="ru-RU"/>
              </w:rPr>
              <w:t>Литература 19-20вв.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274120" w:rsidRPr="005A4BDD" w:rsidTr="00390034">
        <w:trPr>
          <w:trHeight w:hRule="exact" w:val="82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 xml:space="preserve">Стихотворения отечественных поэтов </w:t>
            </w:r>
            <w:r w:rsidRPr="00390034">
              <w:rPr>
                <w:rFonts w:ascii="Times New Roman" w:hAnsi="Times New Roman" w:cs="Times New Roman"/>
                <w:b/>
              </w:rPr>
              <w:t>XIX</w:t>
            </w:r>
            <w:r w:rsidRPr="00390034">
              <w:rPr>
                <w:rFonts w:ascii="Times New Roman" w:hAnsi="Times New Roman" w:cs="Times New Roman"/>
                <w:b/>
                <w:lang w:val="ru-RU"/>
              </w:rPr>
              <w:t>-ХХ веков о родной природе и о связи человека с Родиной (5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113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Стихотворения отечественных поэтов </w:t>
            </w:r>
            <w:r w:rsidRPr="00390034">
              <w:rPr>
                <w:rFonts w:ascii="Times New Roman" w:hAnsi="Times New Roman"/>
              </w:rPr>
              <w:t>XIX</w:t>
            </w:r>
            <w:r w:rsidRPr="00390034">
              <w:rPr>
                <w:rFonts w:ascii="Times New Roman" w:hAnsi="Times New Roman"/>
                <w:lang w:val="ru-RU"/>
              </w:rPr>
              <w:t>-ХХ веков о родной природе и о связи человека с Родиной. А. А. Фет. «Весенний дождь», «Чудная картина»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5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lang w:val="ru-RU"/>
              </w:rPr>
            </w:pPr>
            <w:r w:rsidRPr="00390034">
              <w:rPr>
                <w:rFonts w:ascii="Times New Roman" w:hAnsi="Times New Roman"/>
                <w:lang w:val="ru-RU"/>
              </w:rPr>
              <w:t>Ф. И.</w:t>
            </w:r>
            <w:r w:rsidRPr="00390034">
              <w:rPr>
                <w:rFonts w:ascii="Times New Roman" w:hAnsi="Times New Roman"/>
              </w:rPr>
              <w:t> </w:t>
            </w:r>
            <w:r w:rsidRPr="00390034">
              <w:rPr>
                <w:rFonts w:ascii="Times New Roman" w:hAnsi="Times New Roman"/>
                <w:lang w:val="ru-RU"/>
              </w:rPr>
              <w:t xml:space="preserve"> Тютчев. «Зима недаром злится...», «Весенние воды»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24</w:t>
            </w:r>
            <w:r w:rsidR="00B36F72">
              <w:rPr>
                <w:rFonts w:ascii="Times New Roman" w:hAnsi="Times New Roman" w:cs="Times New Roman"/>
                <w:lang w:val="ru-RU"/>
              </w:rPr>
              <w:t>.01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71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rPr>
                <w:rFonts w:ascii="Times New Roman" w:hAnsi="Times New Roman" w:cs="Times New Roman"/>
                <w:lang w:val="ru-RU"/>
              </w:rPr>
            </w:pPr>
            <w:r w:rsidRPr="00390034">
              <w:rPr>
                <w:rFonts w:ascii="Times New Roman" w:hAnsi="Times New Roman" w:cs="Times New Roman"/>
                <w:lang w:val="ru-RU"/>
              </w:rPr>
              <w:t>Н. Рубцов. «Родная деревня».</w:t>
            </w:r>
          </w:p>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С. Есенин. «Поёт зима – аукает…»</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27.01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И. А. Бунин. «Помню</w:t>
            </w:r>
            <w:r w:rsidRPr="00390034">
              <w:rPr>
                <w:rFonts w:ascii="Times New Roman" w:hAnsi="Times New Roman"/>
              </w:rPr>
              <w:t> </w:t>
            </w:r>
            <w:r w:rsidRPr="00390034">
              <w:rPr>
                <w:rFonts w:ascii="Times New Roman" w:hAnsi="Times New Roman"/>
                <w:lang w:val="ru-RU"/>
              </w:rPr>
              <w:t xml:space="preserve"> - долгий зимний вечер...»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30.01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5A4BDD" w:rsidTr="00101ED3">
        <w:trPr>
          <w:trHeight w:hRule="exact" w:val="84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rPr>
                <w:rFonts w:cs="Times New Roman"/>
                <w:lang w:val="ru-RU"/>
              </w:rPr>
            </w:pPr>
            <w:proofErr w:type="gramStart"/>
            <w:r w:rsidRPr="00390034">
              <w:rPr>
                <w:rFonts w:ascii="Times New Roman" w:hAnsi="Times New Roman" w:cs="Times New Roman"/>
                <w:b/>
                <w:lang w:val="ru-RU"/>
              </w:rPr>
              <w:t>Р</w:t>
            </w:r>
            <w:proofErr w:type="gramEnd"/>
            <w:r w:rsidRPr="00390034">
              <w:rPr>
                <w:rFonts w:ascii="Times New Roman" w:hAnsi="Times New Roman" w:cs="Times New Roman"/>
                <w:b/>
                <w:lang w:val="ru-RU"/>
              </w:rPr>
              <w:t>/р</w:t>
            </w:r>
            <w:r w:rsidRPr="00390034">
              <w:rPr>
                <w:rFonts w:ascii="Times New Roman" w:hAnsi="Times New Roman" w:cs="Times New Roman"/>
                <w:lang w:val="ru-RU"/>
              </w:rPr>
              <w:t xml:space="preserve">. </w:t>
            </w:r>
            <w:r w:rsidR="00274120" w:rsidRPr="00390034">
              <w:rPr>
                <w:rFonts w:ascii="Times New Roman" w:hAnsi="Times New Roman" w:cs="Times New Roman"/>
                <w:lang w:val="ru-RU"/>
              </w:rPr>
              <w:t>Поэтические образы, настроения и картины в стихах о природе. Анализ стихотворения (по выбору учащихся)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31.01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274120" w:rsidRPr="00390034" w:rsidTr="00101ED3">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pStyle w:val="a9"/>
              <w:jc w:val="center"/>
              <w:rPr>
                <w:rFonts w:ascii="Times New Roman" w:hAnsi="Times New Roman" w:cs="Times New Roman"/>
                <w:b/>
                <w:lang w:val="ru-RU"/>
              </w:rPr>
            </w:pPr>
            <w:r w:rsidRPr="00390034">
              <w:rPr>
                <w:rFonts w:ascii="Times New Roman" w:hAnsi="Times New Roman" w:cs="Times New Roman"/>
                <w:b/>
                <w:lang w:val="ru-RU"/>
              </w:rPr>
              <w:t>Юмористические рассказы (5ч.)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274120" w:rsidRPr="00390034" w:rsidTr="00101ED3">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pStyle w:val="a9"/>
              <w:rPr>
                <w:rFonts w:ascii="Times New Roman" w:hAnsi="Times New Roman" w:cs="Times New Roman"/>
                <w:b/>
                <w:lang w:val="ru-RU"/>
              </w:rPr>
            </w:pPr>
            <w:r w:rsidRPr="00390034">
              <w:rPr>
                <w:rFonts w:ascii="Times New Roman" w:hAnsi="Times New Roman" w:cs="Times New Roman"/>
                <w:b/>
                <w:lang w:val="ru-RU"/>
              </w:rPr>
              <w:t xml:space="preserve"> А. П. Чехов</w:t>
            </w:r>
            <w:r w:rsidRPr="00390034">
              <w:rPr>
                <w:rFonts w:ascii="Times New Roman" w:hAnsi="Times New Roman" w:cs="Times New Roman"/>
                <w:lang w:val="ru-RU"/>
              </w:rPr>
              <w:t xml:space="preserve"> (</w:t>
            </w:r>
            <w:r w:rsidRPr="00390034">
              <w:rPr>
                <w:rFonts w:ascii="Times New Roman" w:hAnsi="Times New Roman" w:cs="Times New Roman"/>
                <w:b/>
                <w:lang w:val="ru-RU"/>
              </w:rPr>
              <w:t>3ч</w:t>
            </w:r>
            <w:r w:rsidRPr="00390034">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56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57</w:t>
            </w:r>
          </w:p>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Юмористические рассказы отечественных писателей </w:t>
            </w:r>
            <w:r w:rsidRPr="00390034">
              <w:rPr>
                <w:rFonts w:ascii="Times New Roman" w:hAnsi="Times New Roman"/>
              </w:rPr>
              <w:t>XIX</w:t>
            </w:r>
            <w:r w:rsidRPr="00390034">
              <w:rPr>
                <w:rFonts w:ascii="Times New Roman" w:hAnsi="Times New Roman"/>
                <w:lang w:val="ru-RU"/>
              </w:rPr>
              <w:t>-</w:t>
            </w:r>
            <w:r w:rsidRPr="00390034">
              <w:rPr>
                <w:rFonts w:ascii="Times New Roman" w:hAnsi="Times New Roman"/>
              </w:rPr>
              <w:t>XX</w:t>
            </w:r>
            <w:r w:rsidRPr="00390034">
              <w:rPr>
                <w:rFonts w:ascii="Times New Roman" w:hAnsi="Times New Roman"/>
                <w:lang w:val="ru-RU"/>
              </w:rPr>
              <w:t xml:space="preserve"> веков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03.02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lang w:val="ru-RU"/>
              </w:rPr>
            </w:pPr>
            <w:r w:rsidRPr="00390034">
              <w:rPr>
                <w:rFonts w:ascii="Times New Roman" w:hAnsi="Times New Roman"/>
                <w:lang w:val="ru-RU"/>
              </w:rPr>
              <w:t>А. П. Чехов рассказ «Хирургия»</w:t>
            </w:r>
            <w:r w:rsidR="00101ED3" w:rsidRPr="00390034">
              <w:rPr>
                <w:rFonts w:ascii="Times New Roman" w:hAnsi="Times New Roman"/>
                <w:lang w:val="ru-RU"/>
              </w:rPr>
              <w:t>:</w:t>
            </w:r>
            <w:r w:rsidR="00101ED3" w:rsidRPr="00390034">
              <w:rPr>
                <w:rFonts w:ascii="Times New Roman" w:hAnsi="Times New Roman" w:cs="Times New Roman"/>
                <w:lang w:val="ru-RU"/>
              </w:rPr>
              <w:t xml:space="preserve"> осмеяние глупости, невежества героев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А. П. Чехов. «Лошадиная фамилия». Детали, создающие комический эффект в рассказе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w:t>
            </w:r>
            <w:r w:rsidR="00B36F72">
              <w:rPr>
                <w:rFonts w:ascii="Times New Roman" w:hAnsi="Times New Roman" w:cs="Times New Roman"/>
                <w:lang w:val="ru-RU"/>
              </w:rPr>
              <w:t>.02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101ED3">
        <w:trPr>
          <w:trHeight w:hRule="exact" w:val="41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cs="Times New Roman"/>
                <w:b/>
                <w:lang w:val="ru-RU"/>
              </w:rPr>
              <w:t>М.</w:t>
            </w:r>
            <w:r w:rsidRPr="00390034">
              <w:rPr>
                <w:rFonts w:ascii="Times New Roman" w:hAnsi="Times New Roman" w:cs="Times New Roman"/>
                <w:b/>
              </w:rPr>
              <w:t> </w:t>
            </w:r>
            <w:r w:rsidR="00FB47EE" w:rsidRPr="00390034">
              <w:rPr>
                <w:rFonts w:ascii="Times New Roman" w:hAnsi="Times New Roman" w:cs="Times New Roman"/>
                <w:b/>
                <w:lang w:val="ru-RU"/>
              </w:rPr>
              <w:t xml:space="preserve">М. </w:t>
            </w:r>
            <w:r w:rsidRPr="00390034">
              <w:rPr>
                <w:rFonts w:ascii="Times New Roman" w:hAnsi="Times New Roman" w:cs="Times New Roman"/>
                <w:b/>
                <w:lang w:val="ru-RU"/>
              </w:rPr>
              <w:t>Зощенко (2ч.)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58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М.</w:t>
            </w:r>
            <w:r w:rsidR="00FB47EE" w:rsidRPr="00390034">
              <w:rPr>
                <w:rFonts w:ascii="Times New Roman" w:hAnsi="Times New Roman"/>
                <w:lang w:val="ru-RU"/>
              </w:rPr>
              <w:t>М.</w:t>
            </w:r>
            <w:r w:rsidRPr="00390034">
              <w:rPr>
                <w:rFonts w:ascii="Times New Roman" w:hAnsi="Times New Roman"/>
              </w:rPr>
              <w:t> </w:t>
            </w:r>
            <w:r w:rsidRPr="00390034">
              <w:rPr>
                <w:rFonts w:ascii="Times New Roman" w:hAnsi="Times New Roman"/>
                <w:lang w:val="ru-RU"/>
              </w:rPr>
              <w:t>Зощенко.</w:t>
            </w:r>
            <w:r w:rsidRPr="00390034">
              <w:rPr>
                <w:rFonts w:ascii="Times New Roman" w:hAnsi="Times New Roman"/>
              </w:rPr>
              <w:t> </w:t>
            </w:r>
            <w:r w:rsidRPr="00390034">
              <w:rPr>
                <w:rFonts w:ascii="Times New Roman" w:hAnsi="Times New Roman"/>
                <w:lang w:val="ru-RU"/>
              </w:rPr>
              <w:t xml:space="preserve"> Образ героя в рассказе «Галоша»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Своеобразие языка и жанра рассказа </w:t>
            </w:r>
            <w:r w:rsidR="00FB47EE" w:rsidRPr="00390034">
              <w:rPr>
                <w:rFonts w:ascii="Times New Roman" w:hAnsi="Times New Roman"/>
                <w:lang w:val="ru-RU"/>
              </w:rPr>
              <w:t>М.</w:t>
            </w:r>
            <w:r w:rsidRPr="00390034">
              <w:rPr>
                <w:rFonts w:ascii="Times New Roman" w:hAnsi="Times New Roman"/>
                <w:lang w:val="ru-RU"/>
              </w:rPr>
              <w:t>М. Зощенко «Встреча»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5A4BDD" w:rsidTr="00101ED3">
        <w:trPr>
          <w:trHeight w:hRule="exact" w:val="71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jc w:val="center"/>
              <w:rPr>
                <w:rFonts w:ascii="Times New Roman" w:hAnsi="Times New Roman" w:cs="Times New Roman"/>
                <w:b/>
                <w:lang w:val="ru-RU"/>
              </w:rPr>
            </w:pPr>
            <w:r w:rsidRPr="00390034">
              <w:rPr>
                <w:rFonts w:ascii="Times New Roman" w:hAnsi="Times New Roman" w:cs="Times New Roman"/>
                <w:b/>
                <w:lang w:val="ru-RU"/>
              </w:rPr>
              <w:t>Произведения отечественной литературы о природе и животных (12ч.)</w:t>
            </w:r>
          </w:p>
          <w:p w:rsidR="00101ED3" w:rsidRPr="00390034" w:rsidRDefault="00101ED3" w:rsidP="00390034">
            <w:pPr>
              <w:spacing w:line="240" w:lineRule="auto"/>
              <w:ind w:left="51" w:right="143"/>
              <w:jc w:val="both"/>
              <w:rPr>
                <w:rFonts w:ascii="Times New Roman" w:hAnsi="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55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pStyle w:val="a9"/>
              <w:ind w:left="51" w:right="143"/>
              <w:rPr>
                <w:rFonts w:cs="Times New Roman"/>
                <w:lang w:val="ru-RU"/>
              </w:rPr>
            </w:pPr>
            <w:r w:rsidRPr="00390034">
              <w:rPr>
                <w:rFonts w:ascii="Times New Roman" w:hAnsi="Times New Roman" w:cs="Times New Roman"/>
                <w:lang w:val="ru-RU"/>
              </w:rPr>
              <w:t>К. Г. Паустовский. «Тёплый хлеб»: герои сказки и их поступки, язык сказки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w:t>
            </w:r>
            <w:r w:rsidR="00B36F72">
              <w:rPr>
                <w:rFonts w:ascii="Times New Roman" w:hAnsi="Times New Roman" w:cs="Times New Roman"/>
                <w:lang w:val="ru-RU"/>
              </w:rPr>
              <w:t>.02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7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К.Г. Паустовский «Заячьи лапы»</w:t>
            </w:r>
            <w:proofErr w:type="gramStart"/>
            <w:r w:rsidRPr="00390034">
              <w:rPr>
                <w:rFonts w:ascii="Times New Roman" w:hAnsi="Times New Roman" w:cs="Times New Roman"/>
                <w:lang w:val="ru-RU"/>
              </w:rPr>
              <w:t>:д</w:t>
            </w:r>
            <w:proofErr w:type="gramEnd"/>
            <w:r w:rsidRPr="00390034">
              <w:rPr>
                <w:rFonts w:ascii="Times New Roman" w:hAnsi="Times New Roman" w:cs="Times New Roman"/>
                <w:lang w:val="ru-RU"/>
              </w:rPr>
              <w:t>оброта и сострадание в сказке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2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М.М. Пришвин</w:t>
            </w:r>
            <w:r w:rsidRPr="00390034">
              <w:rPr>
                <w:rFonts w:ascii="Times New Roman" w:hAnsi="Times New Roman" w:cs="Times New Roman"/>
                <w:lang w:val="ru-RU"/>
              </w:rPr>
              <w:t xml:space="preserve"> </w:t>
            </w:r>
            <w:r w:rsidRPr="00390034">
              <w:rPr>
                <w:rFonts w:ascii="Times New Roman" w:hAnsi="Times New Roman" w:cs="Times New Roman"/>
                <w:b/>
                <w:lang w:val="ru-RU"/>
              </w:rPr>
              <w:t>(1ч.)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lang w:val="ru-RU"/>
              </w:rPr>
              <w:t>М.М. Пришвин. Рассказ «</w:t>
            </w:r>
            <w:proofErr w:type="gramStart"/>
            <w:r w:rsidRPr="00390034">
              <w:rPr>
                <w:rFonts w:ascii="Times New Roman" w:hAnsi="Times New Roman"/>
                <w:lang w:val="ru-RU"/>
              </w:rPr>
              <w:t>Кот-ворюга</w:t>
            </w:r>
            <w:proofErr w:type="gramEnd"/>
            <w:r w:rsidRPr="00390034">
              <w:rPr>
                <w:rFonts w:ascii="Times New Roman" w:hAnsi="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B47EE">
        <w:trPr>
          <w:trHeight w:hRule="exact" w:val="45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cs="Times New Roman"/>
                <w:b/>
                <w:lang w:val="ru-RU"/>
              </w:rPr>
              <w:t>А.И. Куприн</w:t>
            </w:r>
            <w:r w:rsidRPr="00390034">
              <w:rPr>
                <w:rFonts w:ascii="Times New Roman" w:hAnsi="Times New Roman" w:cs="Times New Roman"/>
                <w:lang w:val="ru-RU"/>
              </w:rPr>
              <w:t xml:space="preserve"> </w:t>
            </w: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37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Рассказ А.И. Куприна «Белый пудель»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w:t>
            </w:r>
            <w:r w:rsidR="00B36F72">
              <w:rPr>
                <w:rFonts w:ascii="Times New Roman" w:hAnsi="Times New Roman" w:cs="Times New Roman"/>
                <w:lang w:val="ru-RU"/>
              </w:rPr>
              <w:t>.02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390034">
        <w:trPr>
          <w:trHeight w:hRule="exact" w:val="29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cs="Times New Roman"/>
                <w:lang w:val="ru-RU"/>
              </w:rPr>
              <w:t>.А.И. Куприн. «Белый пудель»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27.02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FB47EE" w:rsidRPr="005A4BDD" w:rsidTr="00FB47EE">
        <w:trPr>
          <w:trHeight w:hRule="exact" w:val="43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А. П. Платонов</w:t>
            </w:r>
            <w:r w:rsidRPr="00390034">
              <w:rPr>
                <w:rFonts w:ascii="Times New Roman" w:hAnsi="Times New Roman" w:cs="Times New Roman"/>
                <w:lang w:val="ru-RU"/>
              </w:rPr>
              <w:t xml:space="preserve"> (</w:t>
            </w:r>
            <w:r w:rsidRPr="00390034">
              <w:rPr>
                <w:rFonts w:ascii="Times New Roman" w:hAnsi="Times New Roman" w:cs="Times New Roman"/>
                <w:b/>
                <w:lang w:val="ru-RU"/>
              </w:rPr>
              <w:t>2ч+1р/</w:t>
            </w:r>
            <w:proofErr w:type="spellStart"/>
            <w:r w:rsidRPr="00390034">
              <w:rPr>
                <w:rFonts w:ascii="Times New Roman" w:hAnsi="Times New Roman" w:cs="Times New Roman"/>
                <w:b/>
                <w:lang w:val="ru-RU"/>
              </w:rPr>
              <w:t>р</w:t>
            </w:r>
            <w:proofErr w:type="spellEnd"/>
            <w:r w:rsidRPr="00390034">
              <w:rPr>
                <w:rFonts w:ascii="Times New Roman" w:hAnsi="Times New Roman" w:cs="Times New Roman"/>
                <w:b/>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41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А. П. Платонов. «Никита»: человек и природа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4C09F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28.02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101ED3">
        <w:trPr>
          <w:trHeight w:hRule="exact" w:val="54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«Никита»: быль и фантастика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03.03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702484" w:rsidTr="000C6199">
        <w:trPr>
          <w:trHeight w:hRule="exact" w:val="72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lastRenderedPageBreak/>
              <w:t>69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proofErr w:type="gramStart"/>
            <w:r w:rsidRPr="00390034">
              <w:rPr>
                <w:rFonts w:ascii="Times New Roman" w:hAnsi="Times New Roman" w:cs="Times New Roman"/>
                <w:b/>
                <w:lang w:val="ru-RU"/>
              </w:rPr>
              <w:t>Р</w:t>
            </w:r>
            <w:proofErr w:type="gramEnd"/>
            <w:r w:rsidRPr="00390034">
              <w:rPr>
                <w:rFonts w:ascii="Times New Roman" w:hAnsi="Times New Roman" w:cs="Times New Roman"/>
                <w:b/>
                <w:lang w:val="ru-RU"/>
              </w:rPr>
              <w:t>/р</w:t>
            </w:r>
            <w:r w:rsidRPr="00390034">
              <w:rPr>
                <w:rFonts w:ascii="Times New Roman" w:hAnsi="Times New Roman" w:cs="Times New Roman"/>
                <w:lang w:val="ru-RU"/>
              </w:rPr>
              <w:t>. Составление плана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B36F72"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0C6199" w:rsidP="00390034">
            <w:pPr>
              <w:spacing w:line="240" w:lineRule="auto"/>
              <w:ind w:left="72" w:right="100"/>
              <w:jc w:val="both"/>
              <w:rPr>
                <w:rFonts w:ascii="Times New Roman" w:hAnsi="Times New Roman" w:cs="Times New Roman"/>
                <w:lang w:val="ru-RU"/>
              </w:rPr>
            </w:pPr>
            <w:r>
              <w:rPr>
                <w:rFonts w:ascii="Times New Roman" w:hAnsi="Times New Roman" w:cs="Times New Roman"/>
                <w:lang w:val="ru-RU"/>
              </w:rPr>
              <w:t>Письменный опрос</w:t>
            </w:r>
          </w:p>
        </w:tc>
      </w:tr>
      <w:tr w:rsidR="00FB47EE" w:rsidRPr="005A4BDD" w:rsidTr="00FB47EE">
        <w:trPr>
          <w:trHeight w:hRule="exact" w:val="3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В. П. Астафьев</w:t>
            </w:r>
            <w:r w:rsidRPr="00390034">
              <w:rPr>
                <w:rFonts w:ascii="Times New Roman" w:hAnsi="Times New Roman" w:cs="Times New Roman"/>
                <w:lang w:val="ru-RU"/>
              </w:rPr>
              <w:t xml:space="preserve"> (</w:t>
            </w:r>
            <w:r w:rsidRPr="00390034">
              <w:rPr>
                <w:rFonts w:ascii="Times New Roman" w:hAnsi="Times New Roman" w:cs="Times New Roman"/>
                <w:b/>
                <w:lang w:val="ru-RU"/>
              </w:rPr>
              <w:t>3ч+1р/</w:t>
            </w:r>
            <w:proofErr w:type="spellStart"/>
            <w:r w:rsidRPr="00390034">
              <w:rPr>
                <w:rFonts w:ascii="Times New Roman" w:hAnsi="Times New Roman" w:cs="Times New Roman"/>
                <w:b/>
                <w:lang w:val="ru-RU"/>
              </w:rPr>
              <w:t>р</w:t>
            </w:r>
            <w:proofErr w:type="spellEnd"/>
            <w:r w:rsidRPr="00390034">
              <w:rPr>
                <w:rFonts w:ascii="Times New Roman" w:hAnsi="Times New Roman" w:cs="Times New Roman"/>
                <w:b/>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6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В. </w:t>
            </w:r>
            <w:r w:rsidR="00FB47EE" w:rsidRPr="00390034">
              <w:rPr>
                <w:rFonts w:ascii="Times New Roman" w:hAnsi="Times New Roman"/>
                <w:lang w:val="ru-RU"/>
              </w:rPr>
              <w:t>П. Астафьев. «</w:t>
            </w:r>
            <w:proofErr w:type="spellStart"/>
            <w:r w:rsidR="00FB47EE" w:rsidRPr="00390034">
              <w:rPr>
                <w:rFonts w:ascii="Times New Roman" w:hAnsi="Times New Roman"/>
                <w:lang w:val="ru-RU"/>
              </w:rPr>
              <w:t>Васюткино</w:t>
            </w:r>
            <w:proofErr w:type="spellEnd"/>
            <w:r w:rsidR="00FB47EE" w:rsidRPr="00390034">
              <w:rPr>
                <w:rFonts w:ascii="Times New Roman" w:hAnsi="Times New Roman"/>
                <w:lang w:val="ru-RU"/>
              </w:rPr>
              <w:t xml:space="preserve"> озеро»: автобиографичность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w:t>
            </w:r>
            <w:r w:rsidR="00B36F72">
              <w:rPr>
                <w:rFonts w:ascii="Times New Roman" w:hAnsi="Times New Roman" w:cs="Times New Roman"/>
                <w:lang w:val="ru-RU"/>
              </w:rPr>
              <w:t>.03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390034">
        <w:trPr>
          <w:trHeight w:hRule="exact" w:val="56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В. П. Астафьев. «</w:t>
            </w:r>
            <w:proofErr w:type="spellStart"/>
            <w:r w:rsidRPr="00390034">
              <w:rPr>
                <w:rFonts w:ascii="Times New Roman" w:hAnsi="Times New Roman"/>
                <w:lang w:val="ru-RU"/>
              </w:rPr>
              <w:t>Васюткино</w:t>
            </w:r>
            <w:proofErr w:type="spellEnd"/>
            <w:r w:rsidRPr="00390034">
              <w:rPr>
                <w:rFonts w:ascii="Times New Roman" w:hAnsi="Times New Roman"/>
                <w:lang w:val="ru-RU"/>
              </w:rPr>
              <w:t xml:space="preserve"> озеро»: юный герой в экстремальной ситуации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w:t>
            </w:r>
            <w:r w:rsidR="00B36F72">
              <w:rPr>
                <w:rFonts w:ascii="Times New Roman" w:hAnsi="Times New Roman" w:cs="Times New Roman"/>
                <w:lang w:val="ru-RU"/>
              </w:rPr>
              <w:t>.03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5A4BDD" w:rsidTr="00F954FB">
        <w:trPr>
          <w:trHeight w:hRule="exact" w:val="84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w:t>
            </w:r>
            <w:proofErr w:type="spellStart"/>
            <w:r w:rsidRPr="00390034">
              <w:rPr>
                <w:rFonts w:ascii="Times New Roman" w:hAnsi="Times New Roman"/>
                <w:lang w:val="ru-RU"/>
              </w:rPr>
              <w:t>Васюткино</w:t>
            </w:r>
            <w:proofErr w:type="spellEnd"/>
            <w:r w:rsidRPr="00390034">
              <w:rPr>
                <w:rFonts w:ascii="Times New Roman" w:hAnsi="Times New Roman"/>
                <w:lang w:val="ru-RU"/>
              </w:rPr>
              <w:t xml:space="preserve"> озеро»: становление характера главного героя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w:t>
            </w:r>
            <w:r w:rsidR="00B36F72">
              <w:rPr>
                <w:rFonts w:ascii="Times New Roman" w:hAnsi="Times New Roman" w:cs="Times New Roman"/>
                <w:lang w:val="ru-RU"/>
              </w:rPr>
              <w:t>.03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ответ на проблемный вопрос</w:t>
            </w:r>
          </w:p>
        </w:tc>
      </w:tr>
      <w:tr w:rsidR="00101ED3" w:rsidRPr="00390034" w:rsidTr="00F954FB">
        <w:trPr>
          <w:trHeight w:hRule="exact" w:val="57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proofErr w:type="gramStart"/>
            <w:r w:rsidRPr="00390034">
              <w:rPr>
                <w:rFonts w:ascii="Times New Roman" w:hAnsi="Times New Roman"/>
                <w:b/>
                <w:lang w:val="ru-RU"/>
              </w:rPr>
              <w:t>Р</w:t>
            </w:r>
            <w:proofErr w:type="gramEnd"/>
            <w:r w:rsidRPr="00390034">
              <w:rPr>
                <w:rFonts w:ascii="Times New Roman" w:hAnsi="Times New Roman"/>
                <w:b/>
                <w:lang w:val="ru-RU"/>
              </w:rPr>
              <w:t>/Р. Сочинение по рассказу В.П. Астафьева «</w:t>
            </w:r>
            <w:proofErr w:type="spellStart"/>
            <w:r w:rsidRPr="00390034">
              <w:rPr>
                <w:rFonts w:ascii="Times New Roman" w:hAnsi="Times New Roman"/>
                <w:b/>
                <w:lang w:val="ru-RU"/>
              </w:rPr>
              <w:t>Васюткино</w:t>
            </w:r>
            <w:proofErr w:type="spellEnd"/>
            <w:r w:rsidRPr="00390034">
              <w:rPr>
                <w:rFonts w:ascii="Times New Roman" w:hAnsi="Times New Roman"/>
                <w:b/>
                <w:lang w:val="ru-RU"/>
              </w:rPr>
              <w:t xml:space="preserve"> озеро»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w:t>
            </w:r>
            <w:r w:rsidR="00B36F72">
              <w:rPr>
                <w:rFonts w:ascii="Times New Roman" w:hAnsi="Times New Roman" w:cs="Times New Roman"/>
                <w:lang w:val="ru-RU"/>
              </w:rPr>
              <w:t>.03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FB47EE" w:rsidRPr="00390034" w:rsidTr="00FB47EE">
        <w:trPr>
          <w:trHeight w:hRule="exact" w:val="4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center"/>
              <w:rPr>
                <w:rFonts w:ascii="Times New Roman" w:hAnsi="Times New Roman"/>
                <w:b/>
                <w:lang w:val="ru-RU"/>
              </w:rPr>
            </w:pPr>
            <w:r w:rsidRPr="00390034">
              <w:rPr>
                <w:rFonts w:ascii="Times New Roman" w:eastAsia="Times New Roman" w:hAnsi="Times New Roman" w:cs="Times New Roman"/>
                <w:b/>
                <w:color w:val="000000"/>
                <w:lang w:val="ru-RU"/>
              </w:rPr>
              <w:t>Литература20-21 вв.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FB47EE" w:rsidRPr="005A4BDD" w:rsidTr="00F954FB">
        <w:trPr>
          <w:trHeight w:hRule="exact" w:val="40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center"/>
              <w:rPr>
                <w:rFonts w:ascii="Times New Roman" w:eastAsia="Times New Roman" w:hAnsi="Times New Roman" w:cs="Times New Roman"/>
                <w:b/>
                <w:color w:val="000000"/>
                <w:lang w:val="ru-RU"/>
              </w:rPr>
            </w:pPr>
            <w:r w:rsidRPr="00390034">
              <w:rPr>
                <w:rFonts w:ascii="Times New Roman" w:eastAsia="Times New Roman" w:hAnsi="Times New Roman" w:cs="Times New Roman"/>
                <w:b/>
                <w:color w:val="000000"/>
                <w:lang w:val="ru-RU"/>
              </w:rPr>
              <w:t xml:space="preserve">Человек на войне (3 ч.+1 </w:t>
            </w:r>
            <w:proofErr w:type="spellStart"/>
            <w:r w:rsidRPr="00390034">
              <w:rPr>
                <w:rFonts w:ascii="Times New Roman" w:eastAsia="Times New Roman" w:hAnsi="Times New Roman" w:cs="Times New Roman"/>
                <w:b/>
                <w:color w:val="000000"/>
                <w:lang w:val="ru-RU"/>
              </w:rPr>
              <w:t>вн.чт</w:t>
            </w:r>
            <w:proofErr w:type="spellEnd"/>
            <w:r w:rsidRPr="00390034">
              <w:rPr>
                <w:rFonts w:ascii="Times New Roman" w:eastAsia="Times New Roman" w:hAnsi="Times New Roman" w:cs="Times New Roman"/>
                <w:b/>
                <w:color w:val="000000"/>
                <w:lang w:val="ru-RU"/>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85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Произведения отечественной прозы на тему «Человек на войне». Л.А. Кассиль «Дорогие мои мальчишки»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w:t>
            </w:r>
            <w:r w:rsidR="00B36F72">
              <w:rPr>
                <w:rFonts w:ascii="Times New Roman" w:hAnsi="Times New Roman" w:cs="Times New Roman"/>
                <w:lang w:val="ru-RU"/>
              </w:rPr>
              <w:t>.03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4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Лев Кассиль «Дорогие мои мальчишки»: проблема формирования личности в художественном произведении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w:t>
            </w:r>
            <w:r w:rsidR="00B36F72">
              <w:rPr>
                <w:rFonts w:ascii="Times New Roman" w:hAnsi="Times New Roman" w:cs="Times New Roman"/>
                <w:lang w:val="ru-RU"/>
              </w:rPr>
              <w:t>.03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6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Ю. Я. Яковлев. Блокадный Ленинград глазами детей по рассказу  «Девочки с Васильевского острова»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w:t>
            </w:r>
            <w:r w:rsidR="00B36F72">
              <w:rPr>
                <w:rFonts w:ascii="Times New Roman" w:hAnsi="Times New Roman" w:cs="Times New Roman"/>
                <w:lang w:val="ru-RU"/>
              </w:rPr>
              <w:t>.03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5A4BDD" w:rsidTr="00F954FB">
        <w:trPr>
          <w:trHeight w:hRule="exact" w:val="112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77</w:t>
            </w:r>
          </w:p>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proofErr w:type="spellStart"/>
            <w:r w:rsidRPr="00390034">
              <w:rPr>
                <w:rFonts w:ascii="Times New Roman" w:hAnsi="Times New Roman"/>
                <w:b/>
                <w:lang w:val="ru-RU"/>
              </w:rPr>
              <w:t>Вн</w:t>
            </w:r>
            <w:proofErr w:type="spellEnd"/>
            <w:r w:rsidRPr="00390034">
              <w:rPr>
                <w:rFonts w:ascii="Times New Roman" w:hAnsi="Times New Roman"/>
                <w:b/>
                <w:lang w:val="ru-RU"/>
              </w:rPr>
              <w:t>. чтение</w:t>
            </w:r>
            <w:r w:rsidR="00FB47EE" w:rsidRPr="00390034">
              <w:rPr>
                <w:rFonts w:ascii="Times New Roman" w:hAnsi="Times New Roman"/>
                <w:lang w:val="ru-RU"/>
              </w:rPr>
              <w:t xml:space="preserve">. </w:t>
            </w:r>
            <w:r w:rsidR="00FB47EE" w:rsidRPr="00390034">
              <w:rPr>
                <w:rFonts w:ascii="Times New Roman" w:hAnsi="Times New Roman" w:cs="Times New Roman"/>
                <w:lang w:val="ru-RU"/>
              </w:rPr>
              <w:t>Война и дети в произведениях о Великой Отечественной войне.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24.03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FB47EE" w:rsidRPr="005A4BDD" w:rsidTr="00A15904">
        <w:trPr>
          <w:trHeight w:hRule="exact" w:val="73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A15904" w:rsidP="00390034">
            <w:pPr>
              <w:spacing w:line="240" w:lineRule="auto"/>
              <w:ind w:left="51" w:right="143"/>
              <w:jc w:val="both"/>
              <w:rPr>
                <w:rFonts w:ascii="Times New Roman" w:hAnsi="Times New Roman"/>
                <w:b/>
                <w:lang w:val="ru-RU"/>
              </w:rPr>
            </w:pPr>
            <w:r w:rsidRPr="00390034">
              <w:rPr>
                <w:rFonts w:ascii="Times New Roman" w:hAnsi="Times New Roman" w:cs="Times New Roman"/>
                <w:b/>
                <w:lang w:val="ru-RU"/>
              </w:rPr>
              <w:t xml:space="preserve">Произведения отечественных писателей </w:t>
            </w:r>
            <w:r w:rsidRPr="00390034">
              <w:rPr>
                <w:rFonts w:ascii="Times New Roman" w:hAnsi="Times New Roman" w:cs="Times New Roman"/>
                <w:b/>
              </w:rPr>
              <w:t>XIX</w:t>
            </w:r>
            <w:r w:rsidRPr="00390034">
              <w:rPr>
                <w:rFonts w:ascii="Times New Roman" w:hAnsi="Times New Roman" w:cs="Times New Roman"/>
                <w:b/>
                <w:lang w:val="ru-RU"/>
              </w:rPr>
              <w:t>-</w:t>
            </w:r>
            <w:r w:rsidRPr="00390034">
              <w:rPr>
                <w:rFonts w:ascii="Times New Roman" w:hAnsi="Times New Roman" w:cs="Times New Roman"/>
                <w:b/>
              </w:rPr>
              <w:t>XX</w:t>
            </w:r>
            <w:r w:rsidRPr="00390034">
              <w:rPr>
                <w:rFonts w:ascii="Times New Roman" w:hAnsi="Times New Roman" w:cs="Times New Roman"/>
                <w:b/>
                <w:lang w:val="ru-RU"/>
              </w:rPr>
              <w:t xml:space="preserve"> веков  на тему детства (6ч.)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A15904" w:rsidRPr="00390034" w:rsidTr="00A15904">
        <w:trPr>
          <w:trHeight w:hRule="exact" w:val="44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В.Г. Короленко (3ч.)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101ED3">
        <w:trPr>
          <w:trHeight w:hRule="exact" w:val="71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В. Г. Короленко. «В</w:t>
            </w:r>
            <w:r w:rsidRPr="00390034">
              <w:rPr>
                <w:rFonts w:ascii="Times New Roman" w:hAnsi="Times New Roman" w:cs="Times New Roman"/>
              </w:rPr>
              <w:t> </w:t>
            </w:r>
            <w:r w:rsidRPr="00390034">
              <w:rPr>
                <w:rFonts w:ascii="Times New Roman" w:hAnsi="Times New Roman" w:cs="Times New Roman"/>
                <w:lang w:val="ru-RU"/>
              </w:rPr>
              <w:t xml:space="preserve"> дурном обществе»: жизнь детей из богатой и бедной семей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03</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39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 xml:space="preserve">Вася, Валек, Маруся, </w:t>
            </w:r>
            <w:proofErr w:type="spellStart"/>
            <w:r w:rsidRPr="00390034">
              <w:rPr>
                <w:rFonts w:ascii="Times New Roman" w:hAnsi="Times New Roman" w:cs="Times New Roman"/>
                <w:lang w:val="ru-RU"/>
              </w:rPr>
              <w:t>Тыбурций</w:t>
            </w:r>
            <w:proofErr w:type="spellEnd"/>
            <w:r w:rsidRPr="00390034">
              <w:rPr>
                <w:rFonts w:ascii="Times New Roman" w:hAnsi="Times New Roman" w:cs="Times New Roman"/>
                <w:lang w:val="ru-RU"/>
              </w:rPr>
              <w:t>. Отец и сын</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04</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55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lang w:val="ru-RU"/>
              </w:rPr>
              <w:t>«В</w:t>
            </w:r>
            <w:r w:rsidRPr="00390034">
              <w:rPr>
                <w:rFonts w:ascii="Times New Roman" w:hAnsi="Times New Roman"/>
              </w:rPr>
              <w:t> </w:t>
            </w:r>
            <w:r w:rsidRPr="00390034">
              <w:rPr>
                <w:rFonts w:ascii="Times New Roman" w:hAnsi="Times New Roman"/>
                <w:lang w:val="ru-RU"/>
              </w:rPr>
              <w:t xml:space="preserve"> дурном обществе»: «дурное общество» и «дурные дела»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 тестирование</w:t>
            </w:r>
          </w:p>
        </w:tc>
      </w:tr>
      <w:tr w:rsidR="00A15904" w:rsidRPr="00390034" w:rsidTr="00A15904">
        <w:trPr>
          <w:trHeight w:hRule="exact" w:val="40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51" w:right="143"/>
              <w:jc w:val="both"/>
              <w:rPr>
                <w:rFonts w:ascii="Times New Roman" w:hAnsi="Times New Roman"/>
                <w:lang w:val="ru-RU"/>
              </w:rPr>
            </w:pPr>
            <w:r w:rsidRPr="00390034">
              <w:rPr>
                <w:rFonts w:ascii="Times New Roman" w:hAnsi="Times New Roman" w:cs="Times New Roman"/>
                <w:b/>
                <w:lang w:val="ru-RU"/>
              </w:rPr>
              <w:t>Ю.П. Казаков (2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8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Ю.П. Казаков «Тихое утро». Гуманизм и проблематика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58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Ю.П. Казаков «Тихое утро». Урок мужества, доброты и настоящей дружбы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6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after="0" w:line="240" w:lineRule="auto"/>
              <w:jc w:val="both"/>
              <w:rPr>
                <w:rFonts w:ascii="Times New Roman" w:hAnsi="Times New Roman" w:cs="Times New Roman"/>
                <w:lang w:val="ru-RU"/>
              </w:rPr>
            </w:pPr>
            <w:proofErr w:type="gramStart"/>
            <w:r w:rsidRPr="00390034">
              <w:rPr>
                <w:rFonts w:ascii="Times New Roman" w:hAnsi="Times New Roman" w:cs="Times New Roman"/>
                <w:b/>
                <w:lang w:val="ru-RU"/>
              </w:rPr>
              <w:t>Р</w:t>
            </w:r>
            <w:proofErr w:type="gramEnd"/>
            <w:r w:rsidRPr="00390034">
              <w:rPr>
                <w:rFonts w:ascii="Times New Roman" w:hAnsi="Times New Roman" w:cs="Times New Roman"/>
                <w:b/>
                <w:lang w:val="ru-RU"/>
              </w:rPr>
              <w:t xml:space="preserve">/р. Сочинение по теме «Произведения отечественных писателей </w:t>
            </w:r>
            <w:r w:rsidRPr="00390034">
              <w:rPr>
                <w:rFonts w:ascii="Times New Roman" w:hAnsi="Times New Roman" w:cs="Times New Roman"/>
                <w:b/>
              </w:rPr>
              <w:t>XIX</w:t>
            </w:r>
            <w:r w:rsidRPr="00390034">
              <w:rPr>
                <w:rFonts w:ascii="Times New Roman" w:hAnsi="Times New Roman" w:cs="Times New Roman"/>
                <w:b/>
                <w:lang w:val="ru-RU"/>
              </w:rPr>
              <w:t>-</w:t>
            </w:r>
            <w:r w:rsidRPr="00390034">
              <w:rPr>
                <w:rFonts w:ascii="Times New Roman" w:hAnsi="Times New Roman" w:cs="Times New Roman"/>
                <w:b/>
              </w:rPr>
              <w:t>XX</w:t>
            </w:r>
            <w:r w:rsidRPr="00390034">
              <w:rPr>
                <w:rFonts w:ascii="Times New Roman" w:hAnsi="Times New Roman" w:cs="Times New Roman"/>
                <w:b/>
                <w:lang w:val="ru-RU"/>
              </w:rPr>
              <w:t xml:space="preserve"> веков  на тему детства»</w:t>
            </w:r>
          </w:p>
          <w:p w:rsidR="00101ED3" w:rsidRPr="00390034" w:rsidRDefault="00101ED3" w:rsidP="00390034">
            <w:pPr>
              <w:spacing w:line="240" w:lineRule="auto"/>
              <w:ind w:left="51" w:right="143"/>
              <w:jc w:val="both"/>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26028"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A15904" w:rsidRPr="005A4BDD" w:rsidTr="00A15904">
        <w:trPr>
          <w:trHeight w:hRule="exact" w:val="83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pStyle w:val="a9"/>
              <w:jc w:val="center"/>
              <w:rPr>
                <w:rFonts w:ascii="Times New Roman" w:hAnsi="Times New Roman" w:cs="Times New Roman"/>
                <w:b/>
                <w:lang w:val="ru-RU"/>
              </w:rPr>
            </w:pPr>
            <w:r w:rsidRPr="00390034">
              <w:rPr>
                <w:rFonts w:ascii="Times New Roman" w:hAnsi="Times New Roman" w:cs="Times New Roman"/>
                <w:b/>
                <w:lang w:val="ru-RU"/>
              </w:rPr>
              <w:t xml:space="preserve">Произведения приключенческого жанра отечественных писателей  </w:t>
            </w:r>
          </w:p>
          <w:p w:rsidR="00A15904" w:rsidRPr="00390034" w:rsidRDefault="00A15904" w:rsidP="00390034">
            <w:pPr>
              <w:pStyle w:val="a9"/>
              <w:jc w:val="center"/>
              <w:rPr>
                <w:rFonts w:ascii="Times New Roman" w:hAnsi="Times New Roman" w:cs="Times New Roman"/>
                <w:b/>
                <w:lang w:val="ru-RU"/>
              </w:rPr>
            </w:pPr>
            <w:r w:rsidRPr="00390034">
              <w:rPr>
                <w:rFonts w:ascii="Times New Roman" w:hAnsi="Times New Roman" w:cs="Times New Roman"/>
                <w:b/>
                <w:lang w:val="ru-RU"/>
              </w:rPr>
              <w:t>(2 ч+1вн.чт.)=3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101ED3">
        <w:trPr>
          <w:trHeight w:hRule="exact" w:val="141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lastRenderedPageBreak/>
              <w:t>84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ind w:left="51" w:right="143"/>
              <w:rPr>
                <w:rFonts w:ascii="Times New Roman" w:hAnsi="Times New Roman" w:cs="Times New Roman"/>
                <w:lang w:val="ru-RU"/>
              </w:rPr>
            </w:pPr>
            <w:r w:rsidRPr="00390034">
              <w:rPr>
                <w:rFonts w:ascii="Times New Roman" w:hAnsi="Times New Roman" w:cs="Times New Roman"/>
                <w:lang w:val="ru-RU"/>
              </w:rPr>
              <w:t xml:space="preserve">Произведения приключенческого жанра отечественных писателей. </w:t>
            </w:r>
          </w:p>
          <w:p w:rsidR="00101ED3" w:rsidRPr="00390034" w:rsidRDefault="00101ED3" w:rsidP="00390034">
            <w:pPr>
              <w:pStyle w:val="a9"/>
              <w:ind w:left="51" w:right="143"/>
              <w:rPr>
                <w:rFonts w:cs="Times New Roman"/>
                <w:lang w:val="ru-RU"/>
              </w:rPr>
            </w:pPr>
            <w:r w:rsidRPr="00390034">
              <w:rPr>
                <w:rFonts w:ascii="Times New Roman" w:hAnsi="Times New Roman" w:cs="Times New Roman"/>
                <w:lang w:val="ru-RU"/>
              </w:rPr>
              <w:t xml:space="preserve">К. </w:t>
            </w:r>
            <w:proofErr w:type="spellStart"/>
            <w:r w:rsidRPr="00390034">
              <w:rPr>
                <w:rFonts w:ascii="Times New Roman" w:hAnsi="Times New Roman" w:cs="Times New Roman"/>
                <w:lang w:val="ru-RU"/>
              </w:rPr>
              <w:t>Булычёв</w:t>
            </w:r>
            <w:proofErr w:type="spellEnd"/>
            <w:r w:rsidRPr="00390034">
              <w:rPr>
                <w:rFonts w:ascii="Times New Roman" w:hAnsi="Times New Roman" w:cs="Times New Roman"/>
                <w:lang w:val="ru-RU"/>
              </w:rPr>
              <w:t xml:space="preserve"> «Девочка, с которой ничего не случится». Путешествие Алисы. (Глава «Кустики»)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8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К. </w:t>
            </w:r>
            <w:proofErr w:type="spellStart"/>
            <w:r w:rsidRPr="00390034">
              <w:rPr>
                <w:rFonts w:ascii="Times New Roman" w:hAnsi="Times New Roman"/>
                <w:lang w:val="ru-RU"/>
              </w:rPr>
              <w:t>Булычёв</w:t>
            </w:r>
            <w:proofErr w:type="spellEnd"/>
            <w:r w:rsidRPr="00390034">
              <w:rPr>
                <w:rFonts w:ascii="Times New Roman" w:hAnsi="Times New Roman"/>
                <w:lang w:val="ru-RU"/>
              </w:rPr>
              <w:t xml:space="preserve"> «Миллион приключений». Путешествие Алисы (Глава «Каникулы на Пенелопе»)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18</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5A4BDD" w:rsidTr="00F954FB">
        <w:trPr>
          <w:trHeight w:hRule="exact" w:val="99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proofErr w:type="spellStart"/>
            <w:r w:rsidRPr="00390034">
              <w:rPr>
                <w:rFonts w:ascii="Times New Roman" w:hAnsi="Times New Roman"/>
                <w:b/>
                <w:lang w:val="ru-RU"/>
              </w:rPr>
              <w:t>Вн</w:t>
            </w:r>
            <w:proofErr w:type="spellEnd"/>
            <w:r w:rsidRPr="00390034">
              <w:rPr>
                <w:rFonts w:ascii="Times New Roman" w:hAnsi="Times New Roman"/>
                <w:b/>
                <w:lang w:val="ru-RU"/>
              </w:rPr>
              <w:t>. чтение.</w:t>
            </w:r>
            <w:r w:rsidRPr="00390034">
              <w:rPr>
                <w:lang w:val="ru-RU"/>
              </w:rPr>
              <w:t xml:space="preserve"> </w:t>
            </w:r>
            <w:r w:rsidRPr="00390034">
              <w:rPr>
                <w:rFonts w:ascii="Times New Roman" w:hAnsi="Times New Roman"/>
                <w:lang w:val="ru-RU"/>
              </w:rPr>
              <w:t xml:space="preserve">Мир детства в рассказах отечественных писателей </w:t>
            </w:r>
            <w:r w:rsidRPr="00390034">
              <w:rPr>
                <w:rFonts w:ascii="Times New Roman" w:hAnsi="Times New Roman"/>
              </w:rPr>
              <w:t>XIX</w:t>
            </w:r>
            <w:r w:rsidRPr="00390034">
              <w:rPr>
                <w:rFonts w:ascii="Times New Roman" w:hAnsi="Times New Roman"/>
                <w:lang w:val="ru-RU"/>
              </w:rPr>
              <w:t>-</w:t>
            </w:r>
            <w:r w:rsidRPr="00390034">
              <w:rPr>
                <w:rFonts w:ascii="Times New Roman" w:hAnsi="Times New Roman"/>
              </w:rPr>
              <w:t>XXI</w:t>
            </w:r>
            <w:r w:rsidRPr="00390034">
              <w:rPr>
                <w:rFonts w:ascii="Times New Roman" w:hAnsi="Times New Roman"/>
                <w:lang w:val="ru-RU"/>
              </w:rPr>
              <w:t xml:space="preserve"> веков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A15904" w:rsidRPr="00390034" w:rsidTr="00A15904">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51" w:right="143"/>
              <w:jc w:val="both"/>
              <w:rPr>
                <w:rFonts w:ascii="Times New Roman" w:hAnsi="Times New Roman"/>
                <w:b/>
                <w:lang w:val="ru-RU"/>
              </w:rPr>
            </w:pPr>
            <w:r w:rsidRPr="00390034">
              <w:rPr>
                <w:rFonts w:ascii="Times New Roman" w:hAnsi="Times New Roman" w:cs="Times New Roman"/>
                <w:b/>
                <w:lang w:val="ru-RU"/>
              </w:rPr>
              <w:t>Литература народов РФ (2ч.)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4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ind w:left="51" w:right="143"/>
              <w:rPr>
                <w:rFonts w:ascii="Times New Roman" w:hAnsi="Times New Roman" w:cs="Times New Roman"/>
                <w:lang w:val="ru-RU"/>
              </w:rPr>
            </w:pPr>
            <w:r w:rsidRPr="00390034">
              <w:rPr>
                <w:rFonts w:ascii="Times New Roman" w:hAnsi="Times New Roman" w:cs="Times New Roman"/>
                <w:lang w:val="ru-RU"/>
              </w:rPr>
              <w:t xml:space="preserve">Родная природа в стихотворении  </w:t>
            </w:r>
          </w:p>
          <w:p w:rsidR="00101ED3" w:rsidRPr="00390034" w:rsidRDefault="00101ED3" w:rsidP="00390034">
            <w:pPr>
              <w:pStyle w:val="a9"/>
              <w:ind w:left="51" w:right="143"/>
              <w:rPr>
                <w:rFonts w:cs="Times New Roman"/>
                <w:lang w:val="ru-RU"/>
              </w:rPr>
            </w:pPr>
            <w:r w:rsidRPr="00390034">
              <w:rPr>
                <w:rFonts w:ascii="Times New Roman" w:hAnsi="Times New Roman" w:cs="Times New Roman"/>
                <w:lang w:val="ru-RU"/>
              </w:rPr>
              <w:t>Р. Г. Гамзатова «Песня соловья»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24</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101ED3">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b/>
                <w:lang w:val="ru-RU"/>
              </w:rPr>
            </w:pPr>
            <w:proofErr w:type="gramStart"/>
            <w:r w:rsidRPr="00390034">
              <w:rPr>
                <w:rFonts w:ascii="Times New Roman" w:hAnsi="Times New Roman" w:cs="Times New Roman"/>
                <w:b/>
                <w:lang w:val="ru-RU"/>
              </w:rPr>
              <w:t>Р</w:t>
            </w:r>
            <w:proofErr w:type="gramEnd"/>
            <w:r w:rsidRPr="00390034">
              <w:rPr>
                <w:rFonts w:ascii="Times New Roman" w:hAnsi="Times New Roman" w:cs="Times New Roman"/>
                <w:b/>
                <w:lang w:val="ru-RU"/>
              </w:rPr>
              <w:t xml:space="preserve">/р. </w:t>
            </w:r>
            <w:r w:rsidR="00A15904" w:rsidRPr="00390034">
              <w:rPr>
                <w:rFonts w:ascii="Times New Roman" w:eastAsia="Times New Roman" w:hAnsi="Times New Roman" w:cs="Times New Roman"/>
                <w:color w:val="000000"/>
                <w:w w:val="97"/>
                <w:lang w:val="ru-RU"/>
              </w:rPr>
              <w:t>Защита проекта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w:t>
            </w:r>
            <w:r w:rsidR="00FB4991">
              <w:rPr>
                <w:rFonts w:ascii="Times New Roman" w:hAnsi="Times New Roman" w:cs="Times New Roman"/>
                <w:lang w:val="ru-RU"/>
              </w:rPr>
              <w:t>.04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E7268E" w:rsidRPr="00390034" w:rsidTr="00101ED3">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center"/>
              <w:rPr>
                <w:rFonts w:ascii="Times New Roman" w:hAnsi="Times New Roman" w:cs="Times New Roman"/>
                <w:b/>
                <w:lang w:val="ru-RU"/>
              </w:rPr>
            </w:pPr>
            <w:r w:rsidRPr="00390034">
              <w:rPr>
                <w:rFonts w:ascii="Times New Roman" w:hAnsi="Times New Roman" w:cs="Times New Roman"/>
                <w:b/>
                <w:lang w:val="ru-RU"/>
              </w:rPr>
              <w:t>Зарубежная литература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E7268E" w:rsidRPr="00390034" w:rsidTr="00101ED3">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Х. К.</w:t>
            </w:r>
            <w:r w:rsidRPr="00390034">
              <w:rPr>
                <w:rFonts w:ascii="Times New Roman" w:hAnsi="Times New Roman" w:cs="Times New Roman"/>
                <w:b/>
              </w:rPr>
              <w:t> </w:t>
            </w:r>
            <w:r w:rsidRPr="00390034">
              <w:rPr>
                <w:rFonts w:ascii="Times New Roman" w:hAnsi="Times New Roman" w:cs="Times New Roman"/>
                <w:b/>
                <w:lang w:val="ru-RU"/>
              </w:rPr>
              <w:t xml:space="preserve"> Андерсен (2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5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Х. К. Андерсен. «Снежная королева»: сказка о победе любви и добра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28.04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5A4BDD" w:rsidTr="00E7268E">
        <w:trPr>
          <w:trHeight w:hRule="exact" w:val="94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w:t>
            </w:r>
            <w:r w:rsidR="00E7268E" w:rsidRPr="00390034">
              <w:rPr>
                <w:rFonts w:ascii="Times New Roman" w:eastAsia="Times New Roman" w:hAnsi="Times New Roman" w:cs="Times New Roman"/>
                <w:color w:val="000000"/>
                <w:lang w:val="ru-RU"/>
              </w:rPr>
              <w:t>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«Снежная королева»: красота внутренняя и внешняя (образы Герды и Снежной королевы)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w:t>
            </w:r>
            <w:r w:rsidR="00FB4991">
              <w:rPr>
                <w:rFonts w:ascii="Times New Roman" w:hAnsi="Times New Roman" w:cs="Times New Roman"/>
                <w:lang w:val="ru-RU"/>
              </w:rPr>
              <w:t>.05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ответ на проблемный вопрос</w:t>
            </w:r>
          </w:p>
        </w:tc>
      </w:tr>
      <w:tr w:rsidR="00101ED3" w:rsidRPr="00390034" w:rsidTr="00E7268E">
        <w:trPr>
          <w:trHeight w:hRule="exact" w:val="43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Зарубежная сказочная проза (2ч.)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E7268E" w:rsidRPr="00390034" w:rsidTr="00E7268E">
        <w:trPr>
          <w:trHeight w:hRule="exact" w:val="43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Л. Кэрролл</w:t>
            </w:r>
            <w:r w:rsidRPr="00390034">
              <w:rPr>
                <w:rFonts w:ascii="Times New Roman" w:hAnsi="Times New Roman" w:cs="Times New Roman"/>
                <w:lang w:val="ru-RU"/>
              </w:rPr>
              <w:t xml:space="preserve"> (</w:t>
            </w: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CC075B" w:rsidRPr="00390034" w:rsidTr="00805AE6">
        <w:trPr>
          <w:trHeight w:hRule="exact" w:val="702"/>
        </w:trPr>
        <w:tc>
          <w:tcPr>
            <w:tcW w:w="579" w:type="dxa"/>
            <w:vMerge w:val="restart"/>
            <w:tcBorders>
              <w:top w:val="single" w:sz="4" w:space="0" w:color="000000"/>
              <w:left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91</w:t>
            </w:r>
            <w:r>
              <w:rPr>
                <w:rFonts w:ascii="Times New Roman" w:eastAsia="Times New Roman" w:hAnsi="Times New Roman" w:cs="Times New Roman"/>
                <w:color w:val="000000"/>
                <w:lang w:val="ru-RU"/>
              </w:rPr>
              <w:t>-</w:t>
            </w:r>
          </w:p>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pStyle w:val="a9"/>
              <w:ind w:left="51" w:right="143"/>
              <w:rPr>
                <w:rFonts w:ascii="Times New Roman" w:hAnsi="Times New Roman" w:cs="Times New Roman"/>
                <w:lang w:val="ru-RU"/>
              </w:rPr>
            </w:pPr>
            <w:r w:rsidRPr="00390034">
              <w:rPr>
                <w:rFonts w:ascii="Times New Roman" w:hAnsi="Times New Roman" w:cs="Times New Roman"/>
                <w:lang w:val="ru-RU"/>
              </w:rPr>
              <w:t xml:space="preserve">Зарубежная сказочная проза. Л. Кэрролл. «Алиса в Стране Чудес». </w:t>
            </w:r>
          </w:p>
          <w:p w:rsidR="00CC075B" w:rsidRPr="00390034" w:rsidRDefault="00CC075B" w:rsidP="00390034">
            <w:pPr>
              <w:pStyle w:val="a9"/>
              <w:ind w:left="51" w:right="143"/>
              <w:rPr>
                <w:rFonts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vMerge w:val="restart"/>
            <w:tcBorders>
              <w:top w:val="single" w:sz="4" w:space="0" w:color="000000"/>
              <w:left w:val="single" w:sz="4" w:space="0" w:color="000000"/>
              <w:right w:val="single" w:sz="4" w:space="0" w:color="000000"/>
            </w:tcBorders>
            <w:tcMar>
              <w:left w:w="0" w:type="dxa"/>
              <w:right w:w="0" w:type="dxa"/>
            </w:tcMar>
          </w:tcPr>
          <w:p w:rsidR="00CC075B" w:rsidRDefault="00CC075B" w:rsidP="00390034">
            <w:pPr>
              <w:spacing w:line="240" w:lineRule="auto"/>
              <w:ind w:right="-1"/>
              <w:jc w:val="both"/>
              <w:rPr>
                <w:rFonts w:ascii="Times New Roman" w:hAnsi="Times New Roman" w:cs="Times New Roman"/>
                <w:lang w:val="ru-RU"/>
              </w:rPr>
            </w:pPr>
          </w:p>
          <w:p w:rsidR="00CC075B" w:rsidRDefault="00CC075B" w:rsidP="00390034">
            <w:pPr>
              <w:spacing w:line="240" w:lineRule="auto"/>
              <w:ind w:right="-1"/>
              <w:jc w:val="both"/>
              <w:rPr>
                <w:rFonts w:ascii="Times New Roman" w:hAnsi="Times New Roman" w:cs="Times New Roman"/>
                <w:lang w:val="ru-RU"/>
              </w:rPr>
            </w:pPr>
          </w:p>
          <w:p w:rsidR="00CC075B"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05.05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C075B" w:rsidRPr="00390034" w:rsidTr="00805AE6">
        <w:trPr>
          <w:trHeight w:hRule="exact" w:val="1156"/>
        </w:trPr>
        <w:tc>
          <w:tcPr>
            <w:tcW w:w="579" w:type="dxa"/>
            <w:vMerge/>
            <w:tcBorders>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 xml:space="preserve">Л. Кэрролл. «Алиса в Стране Чудес». </w:t>
            </w:r>
            <w:proofErr w:type="gramStart"/>
            <w:r w:rsidRPr="00390034">
              <w:rPr>
                <w:rFonts w:ascii="Times New Roman" w:hAnsi="Times New Roman" w:cs="Times New Roman"/>
                <w:lang w:val="ru-RU"/>
              </w:rPr>
              <w:t>Стиль и язык; художественные приёмы (неологизмы, перевертыши, каламбур, оксюморон, пародия, эпитеты и сравнения)</w:t>
            </w:r>
            <w:proofErr w:type="gram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vMerge/>
            <w:tcBorders>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E7268E" w:rsidRPr="005A4BDD" w:rsidTr="00E7268E">
        <w:trPr>
          <w:trHeight w:hRule="exact" w:val="70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center"/>
              <w:rPr>
                <w:rFonts w:ascii="Times New Roman" w:hAnsi="Times New Roman" w:cs="Times New Roman"/>
                <w:b/>
                <w:lang w:val="ru-RU"/>
              </w:rPr>
            </w:pPr>
            <w:r w:rsidRPr="00390034">
              <w:rPr>
                <w:rFonts w:ascii="Times New Roman" w:hAnsi="Times New Roman" w:cs="Times New Roman"/>
                <w:b/>
                <w:lang w:val="ru-RU"/>
              </w:rPr>
              <w:t>Зарубежная проза о детях и подростках (3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E7268E" w:rsidRPr="00390034" w:rsidTr="00F954FB">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center"/>
              <w:rPr>
                <w:rFonts w:ascii="Times New Roman" w:hAnsi="Times New Roman" w:cs="Times New Roman"/>
                <w:b/>
                <w:lang w:val="ru-RU"/>
              </w:rPr>
            </w:pPr>
            <w:r w:rsidRPr="00390034">
              <w:rPr>
                <w:rFonts w:ascii="Times New Roman" w:hAnsi="Times New Roman" w:cs="Times New Roman"/>
                <w:b/>
                <w:lang w:val="ru-RU"/>
              </w:rPr>
              <w:t>М.</w:t>
            </w:r>
            <w:r w:rsidRPr="00390034">
              <w:rPr>
                <w:rFonts w:ascii="Times New Roman" w:hAnsi="Times New Roman" w:cs="Times New Roman"/>
                <w:b/>
              </w:rPr>
              <w:t> </w:t>
            </w:r>
            <w:r w:rsidRPr="00390034">
              <w:rPr>
                <w:rFonts w:ascii="Times New Roman" w:hAnsi="Times New Roman" w:cs="Times New Roman"/>
                <w:b/>
                <w:lang w:val="ru-RU"/>
              </w:rPr>
              <w:t xml:space="preserve"> Твен</w:t>
            </w:r>
            <w:r w:rsidRPr="00390034">
              <w:rPr>
                <w:rFonts w:ascii="Times New Roman" w:hAnsi="Times New Roman" w:cs="Times New Roman"/>
                <w:lang w:val="ru-RU"/>
              </w:rPr>
              <w:t xml:space="preserve">  </w:t>
            </w: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CC075B" w:rsidRPr="00390034" w:rsidTr="00825CE2">
        <w:trPr>
          <w:trHeight w:hRule="exact" w:val="710"/>
        </w:trPr>
        <w:tc>
          <w:tcPr>
            <w:tcW w:w="579" w:type="dxa"/>
            <w:vMerge w:val="restart"/>
            <w:tcBorders>
              <w:top w:val="single" w:sz="4" w:space="0" w:color="000000"/>
              <w:left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93</w:t>
            </w:r>
            <w:r>
              <w:rPr>
                <w:rFonts w:ascii="Times New Roman" w:eastAsia="Times New Roman" w:hAnsi="Times New Roman" w:cs="Times New Roman"/>
                <w:color w:val="000000"/>
                <w:lang w:val="ru-RU"/>
              </w:rPr>
              <w:t>-</w:t>
            </w:r>
          </w:p>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Зарубежная проза о детях и подростках.  М.</w:t>
            </w:r>
            <w:r w:rsidRPr="00390034">
              <w:rPr>
                <w:rFonts w:ascii="Times New Roman" w:hAnsi="Times New Roman"/>
              </w:rPr>
              <w:t> </w:t>
            </w:r>
            <w:r w:rsidRPr="00390034">
              <w:rPr>
                <w:rFonts w:ascii="Times New Roman" w:hAnsi="Times New Roman"/>
                <w:lang w:val="ru-RU"/>
              </w:rPr>
              <w:t xml:space="preserve"> Твен. «Приключения Тома </w:t>
            </w:r>
            <w:proofErr w:type="spellStart"/>
            <w:r w:rsidRPr="00390034">
              <w:rPr>
                <w:rFonts w:ascii="Times New Roman" w:hAnsi="Times New Roman"/>
                <w:lang w:val="ru-RU"/>
              </w:rPr>
              <w:t>Сойера</w:t>
            </w:r>
            <w:proofErr w:type="spellEnd"/>
            <w:r w:rsidRPr="00390034">
              <w:rPr>
                <w:rFonts w:ascii="Times New Roman" w:hAnsi="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vMerge w:val="restart"/>
            <w:tcBorders>
              <w:top w:val="single" w:sz="4" w:space="0" w:color="000000"/>
              <w:left w:val="single" w:sz="4" w:space="0" w:color="000000"/>
              <w:right w:val="single" w:sz="4" w:space="0" w:color="000000"/>
            </w:tcBorders>
            <w:tcMar>
              <w:left w:w="0" w:type="dxa"/>
              <w:right w:w="0" w:type="dxa"/>
            </w:tcMar>
          </w:tcPr>
          <w:p w:rsidR="00CC075B"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12.05</w:t>
            </w:r>
          </w:p>
          <w:p w:rsidR="00CC075B" w:rsidRPr="00390034" w:rsidRDefault="00CC075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C075B" w:rsidRPr="00390034" w:rsidTr="00825CE2">
        <w:trPr>
          <w:trHeight w:hRule="exact" w:val="718"/>
        </w:trPr>
        <w:tc>
          <w:tcPr>
            <w:tcW w:w="579" w:type="dxa"/>
            <w:vMerge/>
            <w:tcBorders>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М.</w:t>
            </w:r>
            <w:r w:rsidRPr="00390034">
              <w:rPr>
                <w:rFonts w:ascii="Times New Roman" w:hAnsi="Times New Roman"/>
              </w:rPr>
              <w:t> </w:t>
            </w:r>
            <w:r w:rsidRPr="00390034">
              <w:rPr>
                <w:rFonts w:ascii="Times New Roman" w:hAnsi="Times New Roman"/>
                <w:lang w:val="ru-RU"/>
              </w:rPr>
              <w:t xml:space="preserve"> Твен. «Приключения Тома </w:t>
            </w:r>
            <w:proofErr w:type="spellStart"/>
            <w:r w:rsidRPr="00390034">
              <w:rPr>
                <w:rFonts w:ascii="Times New Roman" w:hAnsi="Times New Roman"/>
                <w:lang w:val="ru-RU"/>
              </w:rPr>
              <w:t>Сойера</w:t>
            </w:r>
            <w:proofErr w:type="spellEnd"/>
            <w:r w:rsidRPr="00390034">
              <w:rPr>
                <w:rFonts w:ascii="Times New Roman" w:hAnsi="Times New Roman"/>
                <w:lang w:val="ru-RU"/>
              </w:rPr>
              <w:t>»: дружба героев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vMerge/>
            <w:tcBorders>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333D7B" w:rsidRPr="00390034" w:rsidTr="00F954FB">
        <w:trPr>
          <w:trHeight w:hRule="exact" w:val="28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51" w:right="143"/>
              <w:jc w:val="center"/>
              <w:rPr>
                <w:rFonts w:ascii="Times New Roman" w:hAnsi="Times New Roman"/>
                <w:lang w:val="ru-RU"/>
              </w:rPr>
            </w:pPr>
            <w:r w:rsidRPr="00390034">
              <w:rPr>
                <w:rFonts w:ascii="Times New Roman" w:hAnsi="Times New Roman" w:cs="Times New Roman"/>
                <w:b/>
                <w:lang w:val="ru-RU"/>
              </w:rPr>
              <w:t>Д. Лондон</w:t>
            </w:r>
            <w:r w:rsidRPr="00390034">
              <w:rPr>
                <w:rFonts w:ascii="Times New Roman" w:hAnsi="Times New Roman" w:cs="Times New Roman"/>
                <w:lang w:val="ru-RU"/>
              </w:rPr>
              <w:t xml:space="preserve"> </w:t>
            </w:r>
            <w:r w:rsidRPr="00390034">
              <w:rPr>
                <w:rFonts w:ascii="Times New Roman" w:hAnsi="Times New Roman" w:cs="Times New Roman"/>
                <w:b/>
                <w:lang w:val="ru-RU"/>
              </w:rPr>
              <w:t>(1ч.)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8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 xml:space="preserve">Джек Лондон. «Сказание о </w:t>
            </w:r>
            <w:proofErr w:type="spellStart"/>
            <w:r w:rsidRPr="00390034">
              <w:rPr>
                <w:rFonts w:ascii="Times New Roman" w:hAnsi="Times New Roman" w:cs="Times New Roman"/>
                <w:lang w:val="ru-RU"/>
              </w:rPr>
              <w:t>Кише</w:t>
            </w:r>
            <w:proofErr w:type="spellEnd"/>
            <w:r w:rsidRPr="00390034">
              <w:rPr>
                <w:rFonts w:ascii="Times New Roman" w:hAnsi="Times New Roman" w:cs="Times New Roman"/>
                <w:lang w:val="ru-RU"/>
              </w:rPr>
              <w:t>» - сказание о взрослении подростка, вынужденного добывать пищу,  заботиться о старших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15</w:t>
            </w:r>
            <w:r w:rsidR="00FB4991">
              <w:rPr>
                <w:rFonts w:ascii="Times New Roman" w:hAnsi="Times New Roman" w:cs="Times New Roman"/>
                <w:lang w:val="ru-RU"/>
              </w:rPr>
              <w:t>.05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333D7B" w:rsidRPr="00390034" w:rsidTr="00F954FB">
        <w:trPr>
          <w:trHeight w:hRule="exact" w:val="58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F954FB">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Зарубежная приключенческая проза</w:t>
            </w:r>
          </w:p>
          <w:p w:rsidR="00333D7B" w:rsidRPr="00390034" w:rsidRDefault="00333D7B" w:rsidP="00390034">
            <w:pPr>
              <w:spacing w:line="240" w:lineRule="auto"/>
              <w:ind w:left="51" w:right="143"/>
              <w:jc w:val="center"/>
              <w:rPr>
                <w:rFonts w:ascii="Times New Roman" w:hAnsi="Times New Roman" w:cs="Times New Roman"/>
                <w:lang w:val="ru-RU"/>
              </w:rPr>
            </w:pP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84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lastRenderedPageBreak/>
              <w:t xml:space="preserve"> </w:t>
            </w:r>
            <w:r w:rsidR="00101ED3" w:rsidRPr="00390034">
              <w:rPr>
                <w:rFonts w:ascii="Times New Roman" w:eastAsia="Times New Roman" w:hAnsi="Times New Roman" w:cs="Times New Roman"/>
                <w:color w:val="000000"/>
                <w:lang w:val="ru-RU"/>
              </w:rPr>
              <w:t>96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Зарубежная приключенческая проза. Р.Л. Стивенсон.</w:t>
            </w:r>
            <w:r w:rsidRPr="00390034">
              <w:rPr>
                <w:rFonts w:ascii="Times New Roman" w:hAnsi="Times New Roman" w:cs="Times New Roman"/>
                <w:bCs/>
              </w:rPr>
              <w:t> </w:t>
            </w:r>
            <w:r w:rsidRPr="00390034">
              <w:rPr>
                <w:rFonts w:ascii="Times New Roman" w:hAnsi="Times New Roman" w:cs="Times New Roman"/>
                <w:lang w:val="ru-RU"/>
              </w:rPr>
              <w:t>«Остров сокровищ» (главы по выбору)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w:t>
            </w:r>
            <w:r w:rsidR="00BD247F">
              <w:rPr>
                <w:rFonts w:ascii="Times New Roman" w:hAnsi="Times New Roman" w:cs="Times New Roman"/>
                <w:lang w:val="ru-RU"/>
              </w:rPr>
              <w:t>.05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57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Р. Л. Стивенсон. </w:t>
            </w:r>
            <w:r w:rsidR="00101ED3" w:rsidRPr="00390034">
              <w:rPr>
                <w:rFonts w:ascii="Times New Roman" w:hAnsi="Times New Roman"/>
                <w:lang w:val="ru-RU"/>
              </w:rPr>
              <w:t>«Чёрная стрела» (главы по выбору)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19</w:t>
            </w:r>
            <w:r w:rsidR="00BD247F">
              <w:rPr>
                <w:rFonts w:ascii="Times New Roman" w:hAnsi="Times New Roman" w:cs="Times New Roman"/>
                <w:lang w:val="ru-RU"/>
              </w:rPr>
              <w:t>.05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333D7B" w:rsidRPr="005A4BDD" w:rsidTr="00333D7B">
        <w:trPr>
          <w:trHeight w:hRule="exact" w:val="69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Зарубежная проза о животных</w:t>
            </w:r>
          </w:p>
          <w:p w:rsidR="00333D7B" w:rsidRPr="00390034" w:rsidRDefault="00333D7B" w:rsidP="00390034">
            <w:pPr>
              <w:spacing w:line="240" w:lineRule="auto"/>
              <w:ind w:left="51" w:right="143"/>
              <w:jc w:val="center"/>
              <w:rPr>
                <w:rFonts w:ascii="Times New Roman" w:hAnsi="Times New Roman"/>
                <w:lang w:val="ru-RU"/>
              </w:rPr>
            </w:pPr>
            <w:r w:rsidRPr="00390034">
              <w:rPr>
                <w:rFonts w:ascii="Times New Roman" w:hAnsi="Times New Roman" w:cs="Times New Roman"/>
                <w:b/>
                <w:lang w:val="ru-RU"/>
              </w:rPr>
              <w:t>(2ч.+1вн.чт.)=3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7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ind w:left="51" w:right="143"/>
              <w:rPr>
                <w:rFonts w:ascii="Times New Roman" w:hAnsi="Times New Roman" w:cs="Times New Roman"/>
                <w:lang w:val="ru-RU"/>
              </w:rPr>
            </w:pPr>
            <w:r w:rsidRPr="00390034">
              <w:rPr>
                <w:rFonts w:ascii="Times New Roman" w:hAnsi="Times New Roman" w:cs="Times New Roman"/>
                <w:lang w:val="ru-RU"/>
              </w:rPr>
              <w:t>Зарубежная проза о животных.</w:t>
            </w:r>
          </w:p>
          <w:p w:rsidR="00101ED3" w:rsidRPr="00390034" w:rsidRDefault="00333D7B" w:rsidP="00390034">
            <w:pPr>
              <w:pStyle w:val="a9"/>
              <w:ind w:left="51" w:right="143"/>
              <w:rPr>
                <w:rFonts w:cs="Times New Roman"/>
                <w:lang w:val="ru-RU"/>
              </w:rPr>
            </w:pPr>
            <w:r w:rsidRPr="00390034">
              <w:rPr>
                <w:rFonts w:ascii="Times New Roman" w:hAnsi="Times New Roman" w:cs="Times New Roman"/>
                <w:lang w:val="ru-RU"/>
              </w:rPr>
              <w:t xml:space="preserve">Дж. Даррелл. </w:t>
            </w:r>
            <w:r w:rsidR="00101ED3" w:rsidRPr="00390034">
              <w:rPr>
                <w:rFonts w:ascii="Times New Roman" w:hAnsi="Times New Roman" w:cs="Times New Roman"/>
                <w:lang w:val="ru-RU"/>
              </w:rPr>
              <w:t>«Говорящий свёрток»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22</w:t>
            </w:r>
            <w:r w:rsidR="00BD247F">
              <w:rPr>
                <w:rFonts w:ascii="Times New Roman" w:hAnsi="Times New Roman" w:cs="Times New Roman"/>
                <w:lang w:val="ru-RU"/>
              </w:rPr>
              <w:t>.05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C075B" w:rsidRPr="00390034" w:rsidTr="002754B9">
        <w:trPr>
          <w:trHeight w:hRule="exact" w:val="713"/>
        </w:trPr>
        <w:tc>
          <w:tcPr>
            <w:tcW w:w="579" w:type="dxa"/>
            <w:vMerge w:val="restart"/>
            <w:tcBorders>
              <w:top w:val="single" w:sz="4" w:space="0" w:color="000000"/>
              <w:left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99</w:t>
            </w:r>
            <w:r>
              <w:rPr>
                <w:rFonts w:ascii="Times New Roman" w:eastAsia="Times New Roman" w:hAnsi="Times New Roman" w:cs="Times New Roman"/>
                <w:color w:val="000000"/>
                <w:lang w:val="ru-RU"/>
              </w:rPr>
              <w:t>-</w:t>
            </w:r>
          </w:p>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Э. Сетон-Томпсона «</w:t>
            </w:r>
            <w:proofErr w:type="gramStart"/>
            <w:r w:rsidRPr="00390034">
              <w:rPr>
                <w:rFonts w:ascii="Times New Roman" w:hAnsi="Times New Roman"/>
                <w:lang w:val="ru-RU"/>
              </w:rPr>
              <w:t>Королевская</w:t>
            </w:r>
            <w:proofErr w:type="gramEnd"/>
            <w:r w:rsidRPr="00390034">
              <w:rPr>
                <w:rFonts w:ascii="Times New Roman" w:hAnsi="Times New Roman"/>
                <w:lang w:val="ru-RU"/>
              </w:rPr>
              <w:t xml:space="preserve"> </w:t>
            </w:r>
            <w:proofErr w:type="spellStart"/>
            <w:r w:rsidRPr="00390034">
              <w:rPr>
                <w:rFonts w:ascii="Times New Roman" w:hAnsi="Times New Roman"/>
                <w:lang w:val="ru-RU"/>
              </w:rPr>
              <w:t>аналостанка</w:t>
            </w:r>
            <w:proofErr w:type="spellEnd"/>
            <w:r w:rsidRPr="00390034">
              <w:rPr>
                <w:rFonts w:ascii="Times New Roman" w:hAnsi="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vMerge w:val="restart"/>
            <w:tcBorders>
              <w:top w:val="single" w:sz="4" w:space="0" w:color="000000"/>
              <w:left w:val="single" w:sz="4" w:space="0" w:color="000000"/>
              <w:right w:val="single" w:sz="4" w:space="0" w:color="000000"/>
            </w:tcBorders>
            <w:tcMar>
              <w:left w:w="0" w:type="dxa"/>
              <w:right w:w="0" w:type="dxa"/>
            </w:tcMar>
          </w:tcPr>
          <w:p w:rsidR="00CC075B" w:rsidRDefault="00CC075B" w:rsidP="00390034">
            <w:pPr>
              <w:spacing w:line="240" w:lineRule="auto"/>
              <w:ind w:right="-1"/>
              <w:jc w:val="both"/>
              <w:rPr>
                <w:rFonts w:ascii="Times New Roman" w:hAnsi="Times New Roman" w:cs="Times New Roman"/>
                <w:lang w:val="ru-RU"/>
              </w:rPr>
            </w:pPr>
          </w:p>
          <w:p w:rsidR="00CC075B" w:rsidRPr="00390034" w:rsidRDefault="00CC075B"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23.05</w:t>
            </w:r>
          </w:p>
          <w:p w:rsidR="00CC075B" w:rsidRPr="00390034" w:rsidRDefault="00CC075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C075B" w:rsidRPr="00390034" w:rsidTr="002754B9">
        <w:trPr>
          <w:trHeight w:hRule="exact" w:val="425"/>
        </w:trPr>
        <w:tc>
          <w:tcPr>
            <w:tcW w:w="579" w:type="dxa"/>
            <w:vMerge/>
            <w:tcBorders>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adjustRightInd w:val="0"/>
              <w:spacing w:line="240" w:lineRule="auto"/>
              <w:ind w:left="51" w:right="143"/>
              <w:jc w:val="both"/>
              <w:rPr>
                <w:rFonts w:ascii="Times New Roman" w:hAnsi="Times New Roman"/>
                <w:lang w:val="ru-RU"/>
              </w:rPr>
            </w:pPr>
            <w:proofErr w:type="spellStart"/>
            <w:r w:rsidRPr="00390034">
              <w:rPr>
                <w:rFonts w:ascii="Times New Roman" w:hAnsi="Times New Roman" w:cs="Times New Roman"/>
                <w:b/>
                <w:lang w:val="ru-RU"/>
              </w:rPr>
              <w:t>Вн</w:t>
            </w:r>
            <w:proofErr w:type="spellEnd"/>
            <w:r w:rsidRPr="00390034">
              <w:rPr>
                <w:rFonts w:ascii="Times New Roman" w:hAnsi="Times New Roman" w:cs="Times New Roman"/>
                <w:b/>
                <w:lang w:val="ru-RU"/>
              </w:rPr>
              <w:t>. чтение.</w:t>
            </w:r>
            <w:r w:rsidRPr="00390034">
              <w:rPr>
                <w:rFonts w:ascii="Times New Roman" w:hAnsi="Times New Roman"/>
                <w:lang w:val="ru-RU"/>
              </w:rPr>
              <w:t xml:space="preserve"> Зарубежная проза о животных</w:t>
            </w:r>
          </w:p>
          <w:p w:rsidR="00CC075B" w:rsidRPr="00390034" w:rsidRDefault="00CC075B" w:rsidP="00390034">
            <w:pPr>
              <w:spacing w:line="240" w:lineRule="auto"/>
              <w:ind w:left="51" w:right="143"/>
              <w:jc w:val="both"/>
              <w:rPr>
                <w:rFonts w:ascii="Times New Roman" w:hAnsi="Times New Roman" w:cs="Times New Roman"/>
                <w:b/>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vMerge/>
            <w:tcBorders>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C075B" w:rsidRPr="00390034" w:rsidRDefault="00CC075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b/>
                <w:lang w:val="ru-RU"/>
              </w:rPr>
            </w:pPr>
            <w:r w:rsidRPr="00390034">
              <w:rPr>
                <w:rFonts w:ascii="Times New Roman" w:hAnsi="Times New Roman"/>
                <w:b/>
                <w:i/>
                <w:lang w:val="ru-RU"/>
              </w:rPr>
              <w:t xml:space="preserve">Итоговая </w:t>
            </w:r>
            <w:r w:rsidR="00333D7B" w:rsidRPr="00390034">
              <w:rPr>
                <w:rFonts w:ascii="Times New Roman" w:hAnsi="Times New Roman"/>
                <w:b/>
                <w:i/>
                <w:lang w:val="ru-RU"/>
              </w:rPr>
              <w:t xml:space="preserve">контрольная работа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8F642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w:t>
            </w:r>
            <w:r w:rsidR="00BD247F">
              <w:rPr>
                <w:rFonts w:ascii="Times New Roman" w:hAnsi="Times New Roman" w:cs="Times New Roman"/>
                <w:lang w:val="ru-RU"/>
              </w:rPr>
              <w:t>.05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Тестирование</w:t>
            </w:r>
          </w:p>
        </w:tc>
      </w:tr>
      <w:tr w:rsidR="00333D7B" w:rsidRPr="00390034" w:rsidTr="00F954FB">
        <w:trPr>
          <w:trHeight w:hRule="exact" w:val="5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51" w:right="143"/>
              <w:jc w:val="both"/>
              <w:rPr>
                <w:rFonts w:ascii="Times New Roman" w:hAnsi="Times New Roman"/>
                <w:lang w:val="ru-RU"/>
              </w:rPr>
            </w:pPr>
            <w:r w:rsidRPr="00390034">
              <w:rPr>
                <w:rFonts w:ascii="Times New Roman" w:hAnsi="Times New Roman"/>
                <w:lang w:val="ru-RU"/>
              </w:rPr>
              <w:t>Рекомендации для летнего чтения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8F642E"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w:t>
            </w:r>
            <w:r w:rsidR="00BD247F">
              <w:rPr>
                <w:rFonts w:ascii="Times New Roman" w:hAnsi="Times New Roman" w:cs="Times New Roman"/>
                <w:lang w:val="ru-RU"/>
              </w:rPr>
              <w:t>.05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101ED3">
        <w:trPr>
          <w:trHeight w:hRule="exact" w:val="733"/>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0"/>
              <w:jc w:val="both"/>
              <w:rPr>
                <w:rFonts w:ascii="Times New Roman" w:hAnsi="Times New Roman"/>
                <w:lang w:val="ru-RU"/>
              </w:rPr>
            </w:pPr>
            <w:r w:rsidRPr="00390034">
              <w:rPr>
                <w:rFonts w:ascii="Times New Roman" w:hAnsi="Times New Roman"/>
                <w:lang w:val="ru-RU"/>
              </w:rPr>
              <w:t>Общее количество часов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bl>
    <w:p w:rsidR="00C7560B" w:rsidRPr="00390034" w:rsidRDefault="00C7560B" w:rsidP="00C7560B">
      <w:pPr>
        <w:rPr>
          <w:rFonts w:ascii="Times New Roman" w:hAnsi="Times New Roman" w:cs="Times New Roman"/>
          <w:lang w:val="ru-RU"/>
        </w:rPr>
      </w:pPr>
    </w:p>
    <w:p w:rsidR="00C7560B" w:rsidRPr="00390034" w:rsidRDefault="00C7560B" w:rsidP="00C7560B">
      <w:pPr>
        <w:rPr>
          <w:rFonts w:ascii="Times New Roman" w:hAnsi="Times New Roman" w:cs="Times New Roman"/>
          <w:lang w:val="ru-RU"/>
        </w:rPr>
      </w:pPr>
    </w:p>
    <w:p w:rsidR="00DF3C3E" w:rsidRPr="00390034" w:rsidRDefault="00DF3C3E" w:rsidP="00D828BD">
      <w:pPr>
        <w:ind w:right="-1"/>
        <w:jc w:val="both"/>
        <w:sectPr w:rsidR="00DF3C3E" w:rsidRPr="00390034" w:rsidSect="00390034">
          <w:pgSz w:w="11900" w:h="16840"/>
          <w:pgMar w:top="709" w:right="560" w:bottom="1560" w:left="1134" w:header="720" w:footer="720" w:gutter="0"/>
          <w:cols w:space="720" w:equalWidth="0">
            <w:col w:w="10206" w:space="0"/>
          </w:cols>
          <w:docGrid w:linePitch="360"/>
        </w:sectPr>
      </w:pPr>
    </w:p>
    <w:p w:rsidR="00DF3C3E" w:rsidRPr="00390034" w:rsidRDefault="00DF3C3E" w:rsidP="005219E0">
      <w:pPr>
        <w:autoSpaceDE w:val="0"/>
        <w:autoSpaceDN w:val="0"/>
        <w:spacing w:after="0"/>
        <w:ind w:right="-1"/>
        <w:jc w:val="center"/>
      </w:pPr>
    </w:p>
    <w:p w:rsidR="00DF3C3E" w:rsidRPr="00390034" w:rsidRDefault="00F73CAE" w:rsidP="005219E0">
      <w:pPr>
        <w:autoSpaceDE w:val="0"/>
        <w:autoSpaceDN w:val="0"/>
        <w:spacing w:after="0"/>
        <w:ind w:right="-1"/>
        <w:jc w:val="center"/>
      </w:pPr>
      <w:r w:rsidRPr="00390034">
        <w:rPr>
          <w:rFonts w:ascii="Times New Roman" w:eastAsia="Times New Roman" w:hAnsi="Times New Roman"/>
          <w:b/>
          <w:color w:val="000000"/>
          <w:sz w:val="24"/>
        </w:rPr>
        <w:t>УЧЕБНО-МЕТОДИЧЕСКОЕ ОБЕСПЕЧЕНИЕ ОБРАЗОВАТЕЛЬНОГО ПРОЦЕССА</w:t>
      </w:r>
    </w:p>
    <w:p w:rsidR="005219E0" w:rsidRPr="00390034" w:rsidRDefault="005219E0" w:rsidP="005219E0">
      <w:pPr>
        <w:autoSpaceDE w:val="0"/>
        <w:autoSpaceDN w:val="0"/>
        <w:spacing w:after="0"/>
        <w:ind w:right="-1"/>
        <w:jc w:val="both"/>
        <w:rPr>
          <w:rFonts w:ascii="Times New Roman" w:eastAsia="Times New Roman" w:hAnsi="Times New Roman"/>
          <w:b/>
          <w:color w:val="000000"/>
          <w:sz w:val="24"/>
          <w:lang w:val="ru-RU"/>
        </w:rPr>
      </w:pPr>
    </w:p>
    <w:p w:rsidR="001405E8" w:rsidRPr="00390034" w:rsidRDefault="00F73CAE" w:rsidP="005219E0">
      <w:pPr>
        <w:autoSpaceDE w:val="0"/>
        <w:autoSpaceDN w:val="0"/>
        <w:spacing w:after="0"/>
        <w:ind w:right="-1"/>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ОБЯЗАТЕЛЬНЫЕ УЧЕБНЫЕ МАТЕРИАЛЫ ДЛЯ УЧЕНИКА</w:t>
      </w:r>
    </w:p>
    <w:p w:rsidR="005219E0" w:rsidRPr="00390034" w:rsidRDefault="001405E8" w:rsidP="005219E0">
      <w:pPr>
        <w:autoSpaceDE w:val="0"/>
        <w:autoSpaceDN w:val="0"/>
        <w:spacing w:after="0"/>
        <w:ind w:right="-1"/>
        <w:jc w:val="both"/>
        <w:rPr>
          <w:rFonts w:ascii="Times New Roman" w:eastAsia="Times New Roman" w:hAnsi="Times New Roman"/>
          <w:b/>
          <w:color w:val="000000"/>
          <w:sz w:val="24"/>
          <w:lang w:val="ru-RU"/>
        </w:rPr>
      </w:pPr>
      <w:r w:rsidRPr="00390034">
        <w:rPr>
          <w:rFonts w:ascii="Times New Roman" w:eastAsia="Times New Roman" w:hAnsi="Times New Roman" w:cs="Times New Roman"/>
          <w:iCs/>
          <w:color w:val="1D1B11" w:themeColor="background2" w:themeShade="1A"/>
          <w:sz w:val="24"/>
          <w:szCs w:val="24"/>
          <w:lang w:val="ru-RU"/>
        </w:rPr>
        <w:t>Учебник «Литература. 5 класс». Учебник для общеобразовательных учреждений. В 2 ч. [</w:t>
      </w:r>
      <w:r w:rsidRPr="00390034">
        <w:rPr>
          <w:rFonts w:ascii="Times New Roman" w:eastAsia="Times New Roman" w:hAnsi="Times New Roman" w:cs="Times New Roman"/>
          <w:color w:val="1D1B11" w:themeColor="background2" w:themeShade="1A"/>
          <w:sz w:val="24"/>
          <w:szCs w:val="24"/>
          <w:lang w:val="ru-RU"/>
        </w:rPr>
        <w:t>В.Я. Коровина, В.П. Журавлёв, В.И.Коровин</w:t>
      </w:r>
      <w:r w:rsidRPr="00390034">
        <w:rPr>
          <w:rFonts w:ascii="Times New Roman" w:eastAsia="Times New Roman" w:hAnsi="Times New Roman" w:cs="Times New Roman"/>
          <w:iCs/>
          <w:color w:val="1D1B11" w:themeColor="background2" w:themeShade="1A"/>
          <w:sz w:val="24"/>
          <w:szCs w:val="24"/>
          <w:lang w:val="ru-RU"/>
        </w:rPr>
        <w:t>] – М.: Просвещение, 2022.</w:t>
      </w:r>
      <w:r w:rsidR="00F73CAE" w:rsidRPr="00390034">
        <w:rPr>
          <w:lang w:val="ru-RU"/>
        </w:rPr>
        <w:br/>
      </w:r>
    </w:p>
    <w:p w:rsidR="005219E0" w:rsidRPr="00390034" w:rsidRDefault="00F73CAE" w:rsidP="005219E0">
      <w:pPr>
        <w:autoSpaceDE w:val="0"/>
        <w:autoSpaceDN w:val="0"/>
        <w:adjustRightInd w:val="0"/>
        <w:spacing w:after="0" w:line="240" w:lineRule="auto"/>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МЕТОДИЧЕСКИЕ МАТЕРИАЛЫ ДЛЯ УЧИТЕЛЯ </w:t>
      </w:r>
    </w:p>
    <w:p w:rsidR="00171B11" w:rsidRPr="00171B11" w:rsidRDefault="00171B11" w:rsidP="005219E0">
      <w:pPr>
        <w:autoSpaceDE w:val="0"/>
        <w:autoSpaceDN w:val="0"/>
        <w:adjustRightInd w:val="0"/>
        <w:spacing w:after="0" w:line="240" w:lineRule="auto"/>
        <w:rPr>
          <w:rFonts w:ascii="Times New Roman" w:hAnsi="Times New Roman" w:cs="Times New Roman"/>
          <w:color w:val="1D1B11" w:themeColor="background2" w:themeShade="1A"/>
          <w:lang w:val="ru-RU"/>
        </w:rPr>
      </w:pPr>
      <w:r w:rsidRPr="00171B11">
        <w:rPr>
          <w:rFonts w:ascii="Times New Roman" w:hAnsi="Times New Roman" w:cs="Times New Roman"/>
          <w:color w:val="1D1B11" w:themeColor="background2" w:themeShade="1A"/>
          <w:lang w:val="ru-RU"/>
        </w:rPr>
        <w:t>1.</w:t>
      </w:r>
      <w:r w:rsidRPr="00171B11">
        <w:rPr>
          <w:lang w:val="ru-RU"/>
        </w:rPr>
        <w:t xml:space="preserve"> Примерная рабочая программа основного общего образования. Литература (для 5-9 классов образовательных</w:t>
      </w:r>
      <w:r>
        <w:rPr>
          <w:lang w:val="ru-RU"/>
        </w:rPr>
        <w:t xml:space="preserve"> </w:t>
      </w:r>
      <w:r w:rsidRPr="00171B11">
        <w:rPr>
          <w:lang w:val="ru-RU"/>
        </w:rPr>
        <w:t>организаций)</w:t>
      </w:r>
      <w:r>
        <w:rPr>
          <w:lang w:val="ru-RU"/>
        </w:rPr>
        <w:t xml:space="preserve"> </w:t>
      </w:r>
      <w:r w:rsidRPr="00171B11">
        <w:rPr>
          <w:rFonts w:ascii="Times New Roman" w:hAnsi="Times New Roman" w:cs="Times New Roman"/>
          <w:color w:val="1D1B11" w:themeColor="background2" w:themeShade="1A"/>
          <w:lang w:val="ru-RU"/>
        </w:rPr>
        <w:t>https://edsoo.ru/Primernaya_rabochaya_programma_osnovnogo_obschego_obrazovaniya_predmeta_Literatura_proekt_.htm</w:t>
      </w:r>
    </w:p>
    <w:p w:rsidR="005219E0" w:rsidRPr="00171B11" w:rsidRDefault="00171B11" w:rsidP="005219E0">
      <w:pPr>
        <w:spacing w:after="0" w:line="240" w:lineRule="auto"/>
        <w:rPr>
          <w:rFonts w:ascii="Times New Roman" w:hAnsi="Times New Roman" w:cs="Times New Roman"/>
          <w:color w:val="1D1B11" w:themeColor="background2" w:themeShade="1A"/>
          <w:lang w:val="ru-RU"/>
        </w:rPr>
      </w:pPr>
      <w:r>
        <w:rPr>
          <w:rFonts w:ascii="Times New Roman" w:eastAsia="Times New Roman" w:hAnsi="Times New Roman"/>
          <w:b/>
          <w:color w:val="000000"/>
          <w:lang w:val="ru-RU"/>
        </w:rPr>
        <w:t>2</w:t>
      </w:r>
      <w:r w:rsidR="005219E0" w:rsidRPr="00171B11">
        <w:rPr>
          <w:rFonts w:ascii="Times New Roman" w:hAnsi="Times New Roman" w:cs="Times New Roman"/>
          <w:color w:val="1D1B11" w:themeColor="background2" w:themeShade="1A"/>
          <w:lang w:val="ru-RU"/>
        </w:rPr>
        <w:t xml:space="preserve">. В.Я. Коровина, И.С. </w:t>
      </w:r>
      <w:proofErr w:type="spellStart"/>
      <w:r w:rsidR="005219E0" w:rsidRPr="00171B11">
        <w:rPr>
          <w:rFonts w:ascii="Times New Roman" w:hAnsi="Times New Roman" w:cs="Times New Roman"/>
          <w:color w:val="1D1B11" w:themeColor="background2" w:themeShade="1A"/>
          <w:lang w:val="ru-RU"/>
        </w:rPr>
        <w:t>Збарский</w:t>
      </w:r>
      <w:proofErr w:type="spellEnd"/>
      <w:r w:rsidR="005219E0" w:rsidRPr="00171B11">
        <w:rPr>
          <w:rFonts w:ascii="Times New Roman" w:hAnsi="Times New Roman" w:cs="Times New Roman"/>
          <w:color w:val="1D1B11" w:themeColor="background2" w:themeShade="1A"/>
          <w:lang w:val="ru-RU"/>
        </w:rPr>
        <w:t xml:space="preserve">. Литература. 5 класс: Методические советы. </w:t>
      </w:r>
    </w:p>
    <w:p w:rsidR="005219E0" w:rsidRPr="00171B11" w:rsidRDefault="005219E0" w:rsidP="005219E0">
      <w:pPr>
        <w:spacing w:after="0" w:line="240" w:lineRule="auto"/>
        <w:rPr>
          <w:color w:val="1D1B11" w:themeColor="background2" w:themeShade="1A"/>
          <w:lang w:val="ru-RU"/>
        </w:rPr>
      </w:pPr>
      <w:r w:rsidRPr="00171B11">
        <w:rPr>
          <w:rFonts w:ascii="Times New Roman" w:hAnsi="Times New Roman" w:cs="Times New Roman"/>
          <w:color w:val="1D1B11" w:themeColor="background2" w:themeShade="1A"/>
          <w:lang w:val="ru-RU"/>
        </w:rPr>
        <w:t>[Электрон</w:t>
      </w:r>
      <w:proofErr w:type="gramStart"/>
      <w:r w:rsidRPr="00171B11">
        <w:rPr>
          <w:rFonts w:ascii="Times New Roman" w:hAnsi="Times New Roman" w:cs="Times New Roman"/>
          <w:color w:val="1D1B11" w:themeColor="background2" w:themeShade="1A"/>
          <w:lang w:val="ru-RU"/>
        </w:rPr>
        <w:t>.</w:t>
      </w:r>
      <w:proofErr w:type="gramEnd"/>
      <w:r w:rsidRPr="00171B11">
        <w:rPr>
          <w:rFonts w:ascii="Times New Roman" w:hAnsi="Times New Roman" w:cs="Times New Roman"/>
          <w:color w:val="1D1B11" w:themeColor="background2" w:themeShade="1A"/>
          <w:lang w:val="ru-RU"/>
        </w:rPr>
        <w:t xml:space="preserve"> </w:t>
      </w:r>
      <w:proofErr w:type="gramStart"/>
      <w:r w:rsidRPr="00171B11">
        <w:rPr>
          <w:rFonts w:ascii="Times New Roman" w:hAnsi="Times New Roman" w:cs="Times New Roman"/>
          <w:color w:val="1D1B11" w:themeColor="background2" w:themeShade="1A"/>
          <w:lang w:val="ru-RU"/>
        </w:rPr>
        <w:t>р</w:t>
      </w:r>
      <w:proofErr w:type="gramEnd"/>
      <w:r w:rsidRPr="00171B11">
        <w:rPr>
          <w:rFonts w:ascii="Times New Roman" w:hAnsi="Times New Roman" w:cs="Times New Roman"/>
          <w:color w:val="1D1B11" w:themeColor="background2" w:themeShade="1A"/>
          <w:lang w:val="ru-RU"/>
        </w:rPr>
        <w:t>есурс]</w:t>
      </w:r>
      <w:r w:rsidRPr="00171B11">
        <w:rPr>
          <w:color w:val="1D1B11" w:themeColor="background2" w:themeShade="1A"/>
          <w:lang w:val="ru-RU"/>
        </w:rPr>
        <w:t xml:space="preserve"> </w:t>
      </w:r>
      <w:hyperlink r:id="rId10" w:history="1">
        <w:r w:rsidRPr="00171B11">
          <w:rPr>
            <w:rStyle w:val="affa"/>
            <w:color w:val="1D1B11" w:themeColor="background2" w:themeShade="1A"/>
          </w:rPr>
          <w:t>http</w:t>
        </w:r>
        <w:r w:rsidRPr="00171B11">
          <w:rPr>
            <w:rStyle w:val="affa"/>
            <w:color w:val="1D1B11" w:themeColor="background2" w:themeShade="1A"/>
            <w:lang w:val="ru-RU"/>
          </w:rPr>
          <w:t>://</w:t>
        </w:r>
        <w:r w:rsidRPr="00171B11">
          <w:rPr>
            <w:rStyle w:val="affa"/>
            <w:color w:val="1D1B11" w:themeColor="background2" w:themeShade="1A"/>
          </w:rPr>
          <w:t>www</w:t>
        </w:r>
        <w:r w:rsidRPr="00171B11">
          <w:rPr>
            <w:rStyle w:val="affa"/>
            <w:color w:val="1D1B11" w:themeColor="background2" w:themeShade="1A"/>
            <w:lang w:val="ru-RU"/>
          </w:rPr>
          <w:t>.</w:t>
        </w:r>
        <w:proofErr w:type="spellStart"/>
        <w:r w:rsidRPr="00171B11">
          <w:rPr>
            <w:rStyle w:val="affa"/>
            <w:color w:val="1D1B11" w:themeColor="background2" w:themeShade="1A"/>
          </w:rPr>
          <w:t>prosv</w:t>
        </w:r>
        <w:proofErr w:type="spellEnd"/>
        <w:r w:rsidRPr="00171B11">
          <w:rPr>
            <w:rStyle w:val="affa"/>
            <w:color w:val="1D1B11" w:themeColor="background2" w:themeShade="1A"/>
            <w:lang w:val="ru-RU"/>
          </w:rPr>
          <w:t>.</w:t>
        </w:r>
        <w:proofErr w:type="spellStart"/>
        <w:r w:rsidRPr="00171B11">
          <w:rPr>
            <w:rStyle w:val="affa"/>
            <w:color w:val="1D1B11" w:themeColor="background2" w:themeShade="1A"/>
          </w:rPr>
          <w:t>ru</w:t>
        </w:r>
        <w:proofErr w:type="spellEnd"/>
        <w:r w:rsidRPr="00171B11">
          <w:rPr>
            <w:rStyle w:val="affa"/>
            <w:color w:val="1D1B11" w:themeColor="background2" w:themeShade="1A"/>
            <w:lang w:val="ru-RU"/>
          </w:rPr>
          <w:t>/</w:t>
        </w:r>
        <w:proofErr w:type="spellStart"/>
        <w:r w:rsidRPr="00171B11">
          <w:rPr>
            <w:rStyle w:val="affa"/>
            <w:color w:val="1D1B11" w:themeColor="background2" w:themeShade="1A"/>
          </w:rPr>
          <w:t>ebooks</w:t>
        </w:r>
        <w:proofErr w:type="spellEnd"/>
        <w:r w:rsidRPr="00171B11">
          <w:rPr>
            <w:rStyle w:val="affa"/>
            <w:color w:val="1D1B11" w:themeColor="background2" w:themeShade="1A"/>
            <w:lang w:val="ru-RU"/>
          </w:rPr>
          <w:t>/</w:t>
        </w:r>
        <w:proofErr w:type="spellStart"/>
        <w:r w:rsidRPr="00171B11">
          <w:rPr>
            <w:rStyle w:val="affa"/>
            <w:color w:val="1D1B11" w:themeColor="background2" w:themeShade="1A"/>
          </w:rPr>
          <w:t>Korovina</w:t>
        </w:r>
        <w:proofErr w:type="spellEnd"/>
        <w:r w:rsidRPr="00171B11">
          <w:rPr>
            <w:rStyle w:val="affa"/>
            <w:color w:val="1D1B11" w:themeColor="background2" w:themeShade="1A"/>
            <w:lang w:val="ru-RU"/>
          </w:rPr>
          <w:t>_</w:t>
        </w:r>
        <w:proofErr w:type="spellStart"/>
        <w:r w:rsidRPr="00171B11">
          <w:rPr>
            <w:rStyle w:val="affa"/>
            <w:color w:val="1D1B11" w:themeColor="background2" w:themeShade="1A"/>
          </w:rPr>
          <w:t>Literatura</w:t>
        </w:r>
        <w:proofErr w:type="spellEnd"/>
        <w:r w:rsidRPr="00171B11">
          <w:rPr>
            <w:rStyle w:val="affa"/>
            <w:color w:val="1D1B11" w:themeColor="background2" w:themeShade="1A"/>
            <w:lang w:val="ru-RU"/>
          </w:rPr>
          <w:t>_5</w:t>
        </w:r>
        <w:proofErr w:type="spellStart"/>
        <w:r w:rsidRPr="00171B11">
          <w:rPr>
            <w:rStyle w:val="affa"/>
            <w:color w:val="1D1B11" w:themeColor="background2" w:themeShade="1A"/>
          </w:rPr>
          <w:t>kl</w:t>
        </w:r>
        <w:proofErr w:type="spellEnd"/>
        <w:r w:rsidRPr="00171B11">
          <w:rPr>
            <w:rStyle w:val="affa"/>
            <w:color w:val="1D1B11" w:themeColor="background2" w:themeShade="1A"/>
            <w:lang w:val="ru-RU"/>
          </w:rPr>
          <w:t>_</w:t>
        </w:r>
        <w:proofErr w:type="spellStart"/>
        <w:r w:rsidRPr="00171B11">
          <w:rPr>
            <w:rStyle w:val="affa"/>
            <w:color w:val="1D1B11" w:themeColor="background2" w:themeShade="1A"/>
          </w:rPr>
          <w:t>Metod</w:t>
        </w:r>
        <w:proofErr w:type="spellEnd"/>
        <w:r w:rsidRPr="00171B11">
          <w:rPr>
            <w:rStyle w:val="affa"/>
            <w:color w:val="1D1B11" w:themeColor="background2" w:themeShade="1A"/>
            <w:lang w:val="ru-RU"/>
          </w:rPr>
          <w:t>/</w:t>
        </w:r>
        <w:r w:rsidRPr="00171B11">
          <w:rPr>
            <w:rStyle w:val="affa"/>
            <w:color w:val="1D1B11" w:themeColor="background2" w:themeShade="1A"/>
          </w:rPr>
          <w:t>index</w:t>
        </w:r>
        <w:r w:rsidRPr="00171B11">
          <w:rPr>
            <w:rStyle w:val="affa"/>
            <w:color w:val="1D1B11" w:themeColor="background2" w:themeShade="1A"/>
            <w:lang w:val="ru-RU"/>
          </w:rPr>
          <w:t>.</w:t>
        </w:r>
        <w:r w:rsidRPr="00171B11">
          <w:rPr>
            <w:rStyle w:val="affa"/>
            <w:color w:val="1D1B11" w:themeColor="background2" w:themeShade="1A"/>
          </w:rPr>
          <w:t>html</w:t>
        </w:r>
      </w:hyperlink>
    </w:p>
    <w:p w:rsidR="005219E0" w:rsidRPr="00171B11" w:rsidRDefault="00171B11" w:rsidP="005219E0">
      <w:pPr>
        <w:spacing w:after="0" w:line="240" w:lineRule="auto"/>
        <w:rPr>
          <w:rFonts w:ascii="Times New Roman" w:hAnsi="Times New Roman" w:cs="Times New Roman"/>
          <w:color w:val="1D1B11" w:themeColor="background2" w:themeShade="1A"/>
          <w:lang w:val="ru-RU"/>
        </w:rPr>
      </w:pPr>
      <w:r>
        <w:rPr>
          <w:rFonts w:ascii="Times New Roman" w:hAnsi="Times New Roman" w:cs="Times New Roman"/>
          <w:color w:val="1D1B11" w:themeColor="background2" w:themeShade="1A"/>
          <w:lang w:val="ru-RU"/>
        </w:rPr>
        <w:t>3</w:t>
      </w:r>
      <w:r w:rsidR="005219E0" w:rsidRPr="00171B11">
        <w:rPr>
          <w:rFonts w:ascii="Times New Roman" w:hAnsi="Times New Roman" w:cs="Times New Roman"/>
          <w:color w:val="1D1B11" w:themeColor="background2" w:themeShade="1A"/>
          <w:lang w:val="ru-RU"/>
        </w:rPr>
        <w:t xml:space="preserve">. О.А. Еремина. Уроки литературы в 5 классе. Книга для учителя. </w:t>
      </w:r>
    </w:p>
    <w:p w:rsidR="005219E0" w:rsidRPr="00702484" w:rsidRDefault="005219E0" w:rsidP="005219E0">
      <w:pPr>
        <w:autoSpaceDE w:val="0"/>
        <w:autoSpaceDN w:val="0"/>
        <w:spacing w:after="0"/>
        <w:ind w:right="-1"/>
        <w:jc w:val="center"/>
        <w:rPr>
          <w:rFonts w:ascii="Times New Roman" w:eastAsia="Times New Roman" w:hAnsi="Times New Roman"/>
          <w:b/>
          <w:color w:val="000000"/>
          <w:sz w:val="24"/>
          <w:lang w:val="ru-RU"/>
        </w:rPr>
      </w:pPr>
    </w:p>
    <w:p w:rsidR="00DF3C3E" w:rsidRPr="00390034" w:rsidRDefault="00F73CAE" w:rsidP="005219E0">
      <w:pPr>
        <w:autoSpaceDE w:val="0"/>
        <w:autoSpaceDN w:val="0"/>
        <w:spacing w:after="0"/>
        <w:ind w:right="-1"/>
        <w:jc w:val="both"/>
        <w:rPr>
          <w:lang w:val="ru-RU"/>
        </w:rPr>
      </w:pPr>
      <w:r w:rsidRPr="00390034">
        <w:rPr>
          <w:rFonts w:ascii="Times New Roman" w:eastAsia="Times New Roman" w:hAnsi="Times New Roman"/>
          <w:b/>
          <w:color w:val="000000"/>
          <w:sz w:val="24"/>
          <w:lang w:val="ru-RU"/>
        </w:rPr>
        <w:t>ЦИФРОВЫЕ ОБРАЗОВАТЕЛЬНЫЕ РЕСУРСЫ И РЕСУРСЫ СЕТИ ИНТЕРНЕТ</w:t>
      </w:r>
    </w:p>
    <w:p w:rsidR="005219E0" w:rsidRPr="00171B11" w:rsidRDefault="00EE4877" w:rsidP="005219E0">
      <w:pPr>
        <w:pStyle w:val="59"/>
        <w:shd w:val="clear" w:color="auto" w:fill="auto"/>
        <w:spacing w:before="0"/>
        <w:ind w:left="20" w:firstLine="280"/>
        <w:jc w:val="left"/>
        <w:rPr>
          <w:sz w:val="22"/>
          <w:szCs w:val="22"/>
          <w:lang w:val="ru-RU"/>
        </w:rPr>
      </w:pPr>
      <w:hyperlink r:id="rId11" w:history="1">
        <w:r w:rsidR="005219E0" w:rsidRPr="00171B11">
          <w:rPr>
            <w:rStyle w:val="affa"/>
            <w:rFonts w:eastAsiaTheme="majorEastAsia"/>
            <w:sz w:val="22"/>
            <w:szCs w:val="22"/>
          </w:rPr>
          <w:t>http</w:t>
        </w:r>
        <w:r w:rsidR="005219E0" w:rsidRPr="00171B11">
          <w:rPr>
            <w:rStyle w:val="affa"/>
            <w:rFonts w:eastAsiaTheme="majorEastAsia"/>
            <w:sz w:val="22"/>
            <w:szCs w:val="22"/>
            <w:lang w:val="ru-RU"/>
          </w:rPr>
          <w:t>://</w:t>
        </w:r>
        <w:proofErr w:type="spellStart"/>
        <w:r w:rsidR="005219E0" w:rsidRPr="00171B11">
          <w:rPr>
            <w:rStyle w:val="affa"/>
            <w:rFonts w:eastAsiaTheme="majorEastAsia"/>
            <w:sz w:val="22"/>
            <w:szCs w:val="22"/>
          </w:rPr>
          <w:t>litera</w:t>
        </w:r>
        <w:proofErr w:type="spellEnd"/>
        <w:r w:rsidR="005219E0" w:rsidRPr="00171B11">
          <w:rPr>
            <w:rStyle w:val="affa"/>
            <w:rFonts w:eastAsiaTheme="majorEastAsia"/>
            <w:sz w:val="22"/>
            <w:szCs w:val="22"/>
            <w:lang w:val="ru-RU"/>
          </w:rPr>
          <w:t>.</w:t>
        </w:r>
        <w:proofErr w:type="spellStart"/>
        <w:r w:rsidR="005219E0" w:rsidRPr="00171B11">
          <w:rPr>
            <w:rStyle w:val="affa"/>
            <w:rFonts w:eastAsiaTheme="majorEastAsia"/>
            <w:sz w:val="22"/>
            <w:szCs w:val="22"/>
          </w:rPr>
          <w:t>edu</w:t>
        </w:r>
        <w:proofErr w:type="spellEnd"/>
        <w:r w:rsidR="005219E0" w:rsidRPr="00171B11">
          <w:rPr>
            <w:rStyle w:val="affa"/>
            <w:rFonts w:eastAsiaTheme="majorEastAsia"/>
            <w:sz w:val="22"/>
            <w:szCs w:val="22"/>
            <w:lang w:val="ru-RU"/>
          </w:rPr>
          <w:t>.</w:t>
        </w:r>
        <w:proofErr w:type="spellStart"/>
        <w:r w:rsidR="005219E0" w:rsidRPr="00171B11">
          <w:rPr>
            <w:rStyle w:val="affa"/>
            <w:rFonts w:eastAsiaTheme="majorEastAsia"/>
            <w:sz w:val="22"/>
            <w:szCs w:val="22"/>
          </w:rPr>
          <w:t>ru</w:t>
        </w:r>
        <w:proofErr w:type="spellEnd"/>
      </w:hyperlink>
      <w:r w:rsidR="005219E0" w:rsidRPr="00171B11">
        <w:rPr>
          <w:sz w:val="22"/>
          <w:szCs w:val="22"/>
          <w:lang w:val="ru-RU"/>
        </w:rPr>
        <w:t xml:space="preserve">   </w:t>
      </w:r>
      <w:r w:rsidR="005219E0" w:rsidRPr="00171B11">
        <w:rPr>
          <w:rStyle w:val="51"/>
          <w:rFonts w:eastAsiaTheme="majorEastAsia"/>
          <w:sz w:val="22"/>
          <w:szCs w:val="22"/>
          <w:lang w:val="ru-RU"/>
        </w:rPr>
        <w:t>Сайт «Я иду на урок литературы» и электронная версия газеты «Литература»</w:t>
      </w:r>
    </w:p>
    <w:p w:rsidR="005219E0" w:rsidRPr="00171B11" w:rsidRDefault="00EE4877" w:rsidP="005219E0">
      <w:pPr>
        <w:spacing w:after="0" w:line="230" w:lineRule="exact"/>
        <w:ind w:left="20" w:right="40" w:firstLine="280"/>
        <w:rPr>
          <w:lang w:val="ru-RU"/>
        </w:rPr>
      </w:pPr>
      <w:hyperlink r:id="rId12" w:history="1">
        <w:r w:rsidR="005219E0" w:rsidRPr="00171B11">
          <w:rPr>
            <w:rStyle w:val="affa"/>
            <w:bCs/>
          </w:rPr>
          <w:t>http</w:t>
        </w:r>
        <w:r w:rsidR="005219E0" w:rsidRPr="00171B11">
          <w:rPr>
            <w:rStyle w:val="affa"/>
            <w:bCs/>
            <w:lang w:val="ru-RU"/>
          </w:rPr>
          <w:t>://</w:t>
        </w:r>
        <w:r w:rsidR="005219E0" w:rsidRPr="00171B11">
          <w:rPr>
            <w:rStyle w:val="affa"/>
            <w:bCs/>
          </w:rPr>
          <w:t>lit</w:t>
        </w:r>
        <w:r w:rsidR="005219E0" w:rsidRPr="00171B11">
          <w:rPr>
            <w:rStyle w:val="affa"/>
            <w:bCs/>
            <w:lang w:val="ru-RU"/>
          </w:rPr>
          <w:t>.1</w:t>
        </w:r>
        <w:proofErr w:type="spellStart"/>
        <w:r w:rsidR="005219E0" w:rsidRPr="00171B11">
          <w:rPr>
            <w:rStyle w:val="affa"/>
            <w:bCs/>
          </w:rPr>
          <w:t>september</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Всероссийская олимпиада школьников по литературе</w:t>
      </w:r>
    </w:p>
    <w:p w:rsidR="005219E0" w:rsidRPr="00171B11" w:rsidRDefault="00EE4877" w:rsidP="005219E0">
      <w:pPr>
        <w:pStyle w:val="59"/>
        <w:shd w:val="clear" w:color="auto" w:fill="auto"/>
        <w:spacing w:before="0"/>
        <w:ind w:left="20" w:firstLine="280"/>
        <w:jc w:val="left"/>
        <w:rPr>
          <w:sz w:val="22"/>
          <w:szCs w:val="22"/>
          <w:lang w:val="ru-RU"/>
        </w:rPr>
      </w:pPr>
      <w:hyperlink r:id="rId13" w:history="1">
        <w:r w:rsidR="005219E0" w:rsidRPr="00171B11">
          <w:rPr>
            <w:rStyle w:val="affa"/>
            <w:rFonts w:eastAsiaTheme="majorEastAsia"/>
            <w:sz w:val="22"/>
            <w:szCs w:val="22"/>
          </w:rPr>
          <w:t>http</w:t>
        </w:r>
        <w:r w:rsidR="005219E0" w:rsidRPr="00171B11">
          <w:rPr>
            <w:rStyle w:val="affa"/>
            <w:rFonts w:eastAsiaTheme="majorEastAsia"/>
            <w:sz w:val="22"/>
            <w:szCs w:val="22"/>
            <w:lang w:val="ru-RU"/>
          </w:rPr>
          <w:t>://</w:t>
        </w:r>
        <w:r w:rsidR="005219E0" w:rsidRPr="00171B11">
          <w:rPr>
            <w:rStyle w:val="affa"/>
            <w:rFonts w:eastAsiaTheme="majorEastAsia"/>
            <w:sz w:val="22"/>
            <w:szCs w:val="22"/>
          </w:rPr>
          <w:t>lit</w:t>
        </w:r>
        <w:r w:rsidR="005219E0" w:rsidRPr="00171B11">
          <w:rPr>
            <w:rStyle w:val="affa"/>
            <w:rFonts w:eastAsiaTheme="majorEastAsia"/>
            <w:sz w:val="22"/>
            <w:szCs w:val="22"/>
            <w:lang w:val="ru-RU"/>
          </w:rPr>
          <w:t>.</w:t>
        </w:r>
        <w:proofErr w:type="spellStart"/>
        <w:r w:rsidR="005219E0" w:rsidRPr="00171B11">
          <w:rPr>
            <w:rStyle w:val="affa"/>
            <w:rFonts w:eastAsiaTheme="majorEastAsia"/>
            <w:sz w:val="22"/>
            <w:szCs w:val="22"/>
          </w:rPr>
          <w:t>rusolymp</w:t>
        </w:r>
        <w:proofErr w:type="spellEnd"/>
        <w:r w:rsidR="005219E0" w:rsidRPr="00171B11">
          <w:rPr>
            <w:rStyle w:val="affa"/>
            <w:rFonts w:eastAsiaTheme="majorEastAsia"/>
            <w:sz w:val="22"/>
            <w:szCs w:val="22"/>
            <w:lang w:val="ru-RU"/>
          </w:rPr>
          <w:t>.</w:t>
        </w:r>
        <w:proofErr w:type="spellStart"/>
        <w:r w:rsidR="005219E0" w:rsidRPr="00171B11">
          <w:rPr>
            <w:rStyle w:val="affa"/>
            <w:rFonts w:eastAsiaTheme="majorEastAsia"/>
            <w:sz w:val="22"/>
            <w:szCs w:val="22"/>
          </w:rPr>
          <w:t>ru</w:t>
        </w:r>
        <w:proofErr w:type="spellEnd"/>
      </w:hyperlink>
      <w:r w:rsidR="005219E0" w:rsidRPr="00171B11">
        <w:rPr>
          <w:rStyle w:val="51"/>
          <w:rFonts w:eastAsiaTheme="majorEastAsia"/>
          <w:sz w:val="22"/>
          <w:szCs w:val="22"/>
          <w:lang w:val="ru-RU"/>
        </w:rPr>
        <w:t>Методика преподавания литературы</w:t>
      </w:r>
    </w:p>
    <w:p w:rsidR="005219E0" w:rsidRPr="00171B11" w:rsidRDefault="00EE4877" w:rsidP="005219E0">
      <w:pPr>
        <w:spacing w:after="0" w:line="230" w:lineRule="exact"/>
        <w:ind w:left="20" w:right="2380" w:firstLine="280"/>
        <w:rPr>
          <w:lang w:val="ru-RU"/>
        </w:rPr>
      </w:pPr>
      <w:hyperlink r:id="rId14" w:history="1">
        <w:r w:rsidR="005219E0" w:rsidRPr="00171B11">
          <w:rPr>
            <w:rStyle w:val="affa"/>
            <w:bCs/>
          </w:rPr>
          <w:t>http</w:t>
        </w:r>
        <w:r w:rsidR="005219E0" w:rsidRPr="00171B11">
          <w:rPr>
            <w:rStyle w:val="affa"/>
            <w:bCs/>
            <w:lang w:val="ru-RU"/>
          </w:rPr>
          <w:t>://</w:t>
        </w:r>
        <w:proofErr w:type="spellStart"/>
        <w:r w:rsidR="005219E0" w:rsidRPr="00171B11">
          <w:rPr>
            <w:rStyle w:val="affa"/>
            <w:bCs/>
          </w:rPr>
          <w:t>metlit</w:t>
        </w:r>
        <w:proofErr w:type="spellEnd"/>
        <w:r w:rsidR="005219E0" w:rsidRPr="00171B11">
          <w:rPr>
            <w:rStyle w:val="affa"/>
            <w:bCs/>
            <w:lang w:val="ru-RU"/>
          </w:rPr>
          <w:t>.</w:t>
        </w:r>
        <w:r w:rsidR="005219E0" w:rsidRPr="00171B11">
          <w:rPr>
            <w:rStyle w:val="affa"/>
            <w:bCs/>
          </w:rPr>
          <w:t>nm</w:t>
        </w:r>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Методико-литературный сайт «Урок литературы»</w:t>
      </w:r>
    </w:p>
    <w:p w:rsidR="005219E0" w:rsidRPr="00171B11" w:rsidRDefault="00EE4877" w:rsidP="005219E0">
      <w:pPr>
        <w:spacing w:after="0" w:line="230" w:lineRule="exact"/>
        <w:ind w:left="20" w:right="2040" w:firstLine="280"/>
        <w:rPr>
          <w:lang w:val="ru-RU"/>
        </w:rPr>
      </w:pPr>
      <w:hyperlink r:id="rId15" w:history="1">
        <w:r w:rsidR="005219E0" w:rsidRPr="00171B11">
          <w:rPr>
            <w:rStyle w:val="affa"/>
            <w:bCs/>
          </w:rPr>
          <w:t>http</w:t>
        </w:r>
        <w:r w:rsidR="005219E0" w:rsidRPr="00171B11">
          <w:rPr>
            <w:rStyle w:val="affa"/>
            <w:bCs/>
            <w:lang w:val="ru-RU"/>
          </w:rPr>
          <w:t>://</w:t>
        </w:r>
        <w:proofErr w:type="spellStart"/>
        <w:r w:rsidR="005219E0" w:rsidRPr="00171B11">
          <w:rPr>
            <w:rStyle w:val="affa"/>
            <w:bCs/>
          </w:rPr>
          <w:t>mlis</w:t>
        </w:r>
        <w:proofErr w:type="spellEnd"/>
        <w:r w:rsidR="005219E0" w:rsidRPr="00171B11">
          <w:rPr>
            <w:rStyle w:val="affa"/>
            <w:bCs/>
            <w:lang w:val="ru-RU"/>
          </w:rPr>
          <w:t>.</w:t>
        </w:r>
        <w:proofErr w:type="spellStart"/>
        <w:r w:rsidR="005219E0" w:rsidRPr="00171B11">
          <w:rPr>
            <w:rStyle w:val="affa"/>
            <w:bCs/>
          </w:rPr>
          <w:t>fobr</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Школьная библиотека: произведения, изучаемые в школьном курсе литературы</w:t>
      </w:r>
    </w:p>
    <w:p w:rsidR="005219E0" w:rsidRPr="00171B11" w:rsidRDefault="00EE4877" w:rsidP="005219E0">
      <w:pPr>
        <w:spacing w:after="0" w:line="230" w:lineRule="exact"/>
        <w:ind w:left="20" w:right="2040" w:firstLine="280"/>
        <w:rPr>
          <w:lang w:val="ru-RU"/>
        </w:rPr>
      </w:pPr>
      <w:hyperlink r:id="rId16" w:history="1">
        <w:r w:rsidR="005219E0" w:rsidRPr="00171B11">
          <w:rPr>
            <w:rStyle w:val="affa"/>
            <w:bCs/>
          </w:rPr>
          <w:t>http</w:t>
        </w:r>
        <w:r w:rsidR="005219E0" w:rsidRPr="00171B11">
          <w:rPr>
            <w:rStyle w:val="affa"/>
            <w:bCs/>
            <w:lang w:val="ru-RU"/>
          </w:rPr>
          <w:t>://</w:t>
        </w:r>
        <w:r w:rsidR="005219E0" w:rsidRPr="00171B11">
          <w:rPr>
            <w:rStyle w:val="affa"/>
            <w:bCs/>
          </w:rPr>
          <w:t>lib</w:t>
        </w:r>
        <w:r w:rsidR="005219E0" w:rsidRPr="00171B11">
          <w:rPr>
            <w:rStyle w:val="affa"/>
            <w:bCs/>
            <w:lang w:val="ru-RU"/>
          </w:rPr>
          <w:t>.</w:t>
        </w:r>
        <w:proofErr w:type="spellStart"/>
        <w:r w:rsidR="005219E0" w:rsidRPr="00171B11">
          <w:rPr>
            <w:rStyle w:val="affa"/>
            <w:bCs/>
          </w:rPr>
          <w:t>prosv</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Библиотека русской литературы «</w:t>
      </w:r>
      <w:proofErr w:type="spellStart"/>
      <w:r w:rsidR="005219E0" w:rsidRPr="00171B11">
        <w:rPr>
          <w:rStyle w:val="51"/>
          <w:rFonts w:eastAsiaTheme="majorEastAsia"/>
          <w:sz w:val="22"/>
          <w:szCs w:val="22"/>
          <w:lang w:val="ru-RU"/>
        </w:rPr>
        <w:t>Классика.ру</w:t>
      </w:r>
      <w:proofErr w:type="spellEnd"/>
      <w:r w:rsidR="005219E0" w:rsidRPr="00171B11">
        <w:rPr>
          <w:rStyle w:val="51"/>
          <w:rFonts w:eastAsiaTheme="majorEastAsia"/>
          <w:sz w:val="22"/>
          <w:szCs w:val="22"/>
          <w:lang w:val="ru-RU"/>
        </w:rPr>
        <w:t>»</w:t>
      </w:r>
    </w:p>
    <w:p w:rsidR="005219E0" w:rsidRPr="00171B11" w:rsidRDefault="00EE4877" w:rsidP="005219E0">
      <w:pPr>
        <w:spacing w:after="0" w:line="230" w:lineRule="exact"/>
        <w:ind w:left="20" w:right="2040" w:firstLine="280"/>
        <w:rPr>
          <w:lang w:val="ru-RU"/>
        </w:rPr>
      </w:pPr>
      <w:hyperlink r:id="rId17"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proofErr w:type="spellStart"/>
      <w:proofErr w:type="gramStart"/>
      <w:r w:rsidR="005219E0" w:rsidRPr="00171B11">
        <w:rPr>
          <w:rStyle w:val="52"/>
          <w:rFonts w:eastAsiaTheme="minorEastAsia"/>
          <w:b w:val="0"/>
          <w:sz w:val="22"/>
          <w:szCs w:val="22"/>
        </w:rPr>
        <w:t>klassika</w:t>
      </w:r>
      <w:proofErr w:type="spellEnd"/>
      <w:r w:rsidR="005219E0" w:rsidRPr="00171B11">
        <w:rPr>
          <w:rStyle w:val="52"/>
          <w:rFonts w:eastAsiaTheme="minorEastAsia"/>
          <w:b w:val="0"/>
          <w:sz w:val="22"/>
          <w:szCs w:val="22"/>
          <w:lang w:val="ru-RU"/>
        </w:rPr>
        <w:t>.</w:t>
      </w:r>
      <w:proofErr w:type="spellStart"/>
      <w:r w:rsidR="005219E0" w:rsidRPr="00171B11">
        <w:rPr>
          <w:rStyle w:val="52"/>
          <w:rFonts w:eastAsiaTheme="minorEastAsia"/>
          <w:b w:val="0"/>
          <w:sz w:val="22"/>
          <w:szCs w:val="22"/>
        </w:rPr>
        <w:t>ru</w:t>
      </w:r>
      <w:proofErr w:type="spellEnd"/>
      <w:proofErr w:type="gram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Библиотека русской религиозно-философской и художественной литературы «Вехи»</w:t>
      </w:r>
    </w:p>
    <w:p w:rsidR="005219E0" w:rsidRPr="00171B11" w:rsidRDefault="00EE4877" w:rsidP="005219E0">
      <w:pPr>
        <w:spacing w:after="0" w:line="230" w:lineRule="exact"/>
        <w:ind w:left="20" w:right="2040" w:firstLine="280"/>
        <w:rPr>
          <w:lang w:val="ru-RU"/>
        </w:rPr>
      </w:pPr>
      <w:hyperlink r:id="rId18"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vehi</w:t>
        </w:r>
        <w:proofErr w:type="spellEnd"/>
        <w:r w:rsidR="005219E0" w:rsidRPr="00171B11">
          <w:rPr>
            <w:rStyle w:val="affa"/>
            <w:bCs/>
            <w:lang w:val="ru-RU"/>
          </w:rPr>
          <w:t>.</w:t>
        </w:r>
        <w:r w:rsidR="005219E0" w:rsidRPr="00171B11">
          <w:rPr>
            <w:rStyle w:val="affa"/>
            <w:bCs/>
          </w:rPr>
          <w:t>net</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Библиотека художественной литературы </w:t>
      </w:r>
      <w:r w:rsidR="005219E0" w:rsidRPr="00171B11">
        <w:rPr>
          <w:rStyle w:val="51"/>
          <w:rFonts w:eastAsiaTheme="majorEastAsia"/>
          <w:sz w:val="22"/>
          <w:szCs w:val="22"/>
        </w:rPr>
        <w:t>E</w:t>
      </w:r>
      <w:r w:rsidR="005219E0" w:rsidRPr="00171B11">
        <w:rPr>
          <w:rStyle w:val="51"/>
          <w:rFonts w:eastAsiaTheme="majorEastAsia"/>
          <w:sz w:val="22"/>
          <w:szCs w:val="22"/>
          <w:lang w:val="ru-RU"/>
        </w:rPr>
        <w:t>-</w:t>
      </w:r>
      <w:proofErr w:type="spellStart"/>
      <w:r w:rsidR="005219E0" w:rsidRPr="00171B11">
        <w:rPr>
          <w:rStyle w:val="51"/>
          <w:rFonts w:eastAsiaTheme="majorEastAsia"/>
          <w:sz w:val="22"/>
          <w:szCs w:val="22"/>
        </w:rPr>
        <w:t>kniga</w:t>
      </w:r>
      <w:proofErr w:type="spellEnd"/>
      <w:r w:rsidR="005219E0" w:rsidRPr="00171B11">
        <w:rPr>
          <w:rStyle w:val="51"/>
          <w:rFonts w:eastAsiaTheme="majorEastAsia"/>
          <w:sz w:val="22"/>
          <w:szCs w:val="22"/>
          <w:lang w:val="ru-RU"/>
        </w:rPr>
        <w:t>.</w:t>
      </w:r>
      <w:proofErr w:type="spellStart"/>
      <w:r w:rsidR="005219E0" w:rsidRPr="00171B11">
        <w:rPr>
          <w:rStyle w:val="51"/>
          <w:rFonts w:eastAsiaTheme="majorEastAsia"/>
          <w:sz w:val="22"/>
          <w:szCs w:val="22"/>
        </w:rPr>
        <w:t>ru</w:t>
      </w:r>
      <w:proofErr w:type="spellEnd"/>
    </w:p>
    <w:p w:rsidR="005219E0" w:rsidRPr="00171B11" w:rsidRDefault="00EE4877" w:rsidP="005219E0">
      <w:pPr>
        <w:spacing w:after="0" w:line="230" w:lineRule="exact"/>
        <w:ind w:left="20" w:right="2040" w:firstLine="280"/>
        <w:rPr>
          <w:lang w:val="ru-RU"/>
        </w:rPr>
      </w:pPr>
      <w:hyperlink r:id="rId19"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e</w:t>
      </w:r>
      <w:r w:rsidR="005219E0" w:rsidRPr="00171B11">
        <w:rPr>
          <w:rStyle w:val="52"/>
          <w:rFonts w:eastAsiaTheme="minorEastAsia"/>
          <w:b w:val="0"/>
          <w:sz w:val="22"/>
          <w:szCs w:val="22"/>
          <w:lang w:val="ru-RU"/>
        </w:rPr>
        <w:t>-</w:t>
      </w:r>
      <w:proofErr w:type="spellStart"/>
      <w:r w:rsidR="005219E0" w:rsidRPr="00171B11">
        <w:rPr>
          <w:rStyle w:val="52"/>
          <w:rFonts w:eastAsiaTheme="minorEastAsia"/>
          <w:b w:val="0"/>
          <w:sz w:val="22"/>
          <w:szCs w:val="22"/>
        </w:rPr>
        <w:t>kniga</w:t>
      </w:r>
      <w:proofErr w:type="spellEnd"/>
      <w:r w:rsidR="005219E0" w:rsidRPr="00171B11">
        <w:rPr>
          <w:rStyle w:val="52"/>
          <w:rFonts w:eastAsiaTheme="minorEastAsia"/>
          <w:b w:val="0"/>
          <w:sz w:val="22"/>
          <w:szCs w:val="22"/>
          <w:lang w:val="ru-RU"/>
        </w:rPr>
        <w:t>.</w:t>
      </w:r>
      <w:proofErr w:type="spellStart"/>
      <w:r w:rsidR="005219E0" w:rsidRPr="00171B11">
        <w:rPr>
          <w:rStyle w:val="52"/>
          <w:rFonts w:eastAsiaTheme="minorEastAsia"/>
          <w:b w:val="0"/>
          <w:sz w:val="22"/>
          <w:szCs w:val="22"/>
        </w:rPr>
        <w:t>ru</w:t>
      </w:r>
      <w:proofErr w:type="spell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Журнальный зал в Русском </w:t>
      </w:r>
      <w:proofErr w:type="spellStart"/>
      <w:r w:rsidR="005219E0" w:rsidRPr="00171B11">
        <w:rPr>
          <w:rStyle w:val="51"/>
          <w:rFonts w:eastAsiaTheme="majorEastAsia"/>
          <w:sz w:val="22"/>
          <w:szCs w:val="22"/>
          <w:lang w:val="ru-RU"/>
        </w:rPr>
        <w:t>Журнале</w:t>
      </w:r>
      <w:proofErr w:type="gramStart"/>
      <w:r w:rsidR="005219E0" w:rsidRPr="00171B11">
        <w:rPr>
          <w:rStyle w:val="51"/>
          <w:rFonts w:eastAsiaTheme="majorEastAsia"/>
          <w:sz w:val="22"/>
          <w:szCs w:val="22"/>
          <w:lang w:val="ru-RU"/>
        </w:rPr>
        <w:t>:Электронная</w:t>
      </w:r>
      <w:proofErr w:type="spellEnd"/>
      <w:proofErr w:type="gramEnd"/>
      <w:r w:rsidR="005219E0" w:rsidRPr="00171B11">
        <w:rPr>
          <w:rStyle w:val="51"/>
          <w:rFonts w:eastAsiaTheme="majorEastAsia"/>
          <w:sz w:val="22"/>
          <w:szCs w:val="22"/>
          <w:lang w:val="ru-RU"/>
        </w:rPr>
        <w:t xml:space="preserve"> библиотека современных литературных журналов</w:t>
      </w:r>
    </w:p>
    <w:p w:rsidR="005219E0" w:rsidRPr="00171B11" w:rsidRDefault="00EE4877" w:rsidP="005219E0">
      <w:pPr>
        <w:spacing w:after="0" w:line="230" w:lineRule="exact"/>
        <w:ind w:left="20" w:right="2040" w:firstLine="280"/>
        <w:rPr>
          <w:lang w:val="ru-RU"/>
        </w:rPr>
      </w:pPr>
      <w:hyperlink r:id="rId20" w:history="1">
        <w:r w:rsidR="005219E0" w:rsidRPr="00171B11">
          <w:rPr>
            <w:rStyle w:val="affa"/>
            <w:bCs/>
          </w:rPr>
          <w:t>http</w:t>
        </w:r>
        <w:r w:rsidR="005219E0" w:rsidRPr="00171B11">
          <w:rPr>
            <w:rStyle w:val="affa"/>
            <w:bCs/>
            <w:lang w:val="ru-RU"/>
          </w:rPr>
          <w:t>://</w:t>
        </w:r>
        <w:r w:rsidR="005219E0" w:rsidRPr="00171B11">
          <w:rPr>
            <w:rStyle w:val="affa"/>
            <w:bCs/>
          </w:rPr>
          <w:t>magazines</w:t>
        </w:r>
        <w:r w:rsidR="005219E0" w:rsidRPr="00171B11">
          <w:rPr>
            <w:rStyle w:val="affa"/>
            <w:bCs/>
            <w:lang w:val="ru-RU"/>
          </w:rPr>
          <w:t>.</w:t>
        </w:r>
        <w:proofErr w:type="spellStart"/>
        <w:r w:rsidR="005219E0" w:rsidRPr="00171B11">
          <w:rPr>
            <w:rStyle w:val="affa"/>
            <w:bCs/>
          </w:rPr>
          <w:t>russ</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Звучащая поэзия: поэтическая </w:t>
      </w:r>
      <w:proofErr w:type="spellStart"/>
      <w:r w:rsidR="005219E0" w:rsidRPr="00171B11">
        <w:rPr>
          <w:rStyle w:val="51"/>
          <w:rFonts w:eastAsiaTheme="majorEastAsia"/>
          <w:sz w:val="22"/>
          <w:szCs w:val="22"/>
          <w:lang w:val="ru-RU"/>
        </w:rPr>
        <w:t>аудиобиблиотека</w:t>
      </w:r>
      <w:proofErr w:type="spellEnd"/>
    </w:p>
    <w:p w:rsidR="005219E0" w:rsidRPr="00171B11" w:rsidRDefault="00EE4877" w:rsidP="005219E0">
      <w:pPr>
        <w:spacing w:after="0" w:line="230" w:lineRule="exact"/>
        <w:ind w:left="20" w:right="60" w:firstLine="280"/>
        <w:rPr>
          <w:rStyle w:val="51"/>
          <w:rFonts w:eastAsiaTheme="majorEastAsia"/>
          <w:sz w:val="22"/>
          <w:szCs w:val="22"/>
          <w:lang w:val="ru-RU"/>
        </w:rPr>
      </w:pPr>
      <w:hyperlink r:id="rId21" w:history="1">
        <w:proofErr w:type="gramStart"/>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livepoetry</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Институт мировой литературы им.</w:t>
      </w:r>
      <w:proofErr w:type="gramEnd"/>
      <w:r w:rsidR="005219E0" w:rsidRPr="00171B11">
        <w:rPr>
          <w:rStyle w:val="51"/>
          <w:rFonts w:eastAsiaTheme="majorEastAsia"/>
          <w:sz w:val="22"/>
          <w:szCs w:val="22"/>
          <w:lang w:val="ru-RU"/>
        </w:rPr>
        <w:t xml:space="preserve"> А.М. Горького Российской академии наук </w:t>
      </w:r>
    </w:p>
    <w:p w:rsidR="005219E0" w:rsidRPr="00171B11" w:rsidRDefault="00EE4877" w:rsidP="005219E0">
      <w:pPr>
        <w:spacing w:after="0" w:line="230" w:lineRule="exact"/>
        <w:ind w:left="20" w:right="60" w:firstLine="280"/>
        <w:rPr>
          <w:lang w:val="ru-RU"/>
        </w:rPr>
      </w:pPr>
      <w:hyperlink r:id="rId22"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imli</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1"/>
          <w:rFonts w:eastAsiaTheme="majorEastAsia"/>
          <w:sz w:val="22"/>
          <w:szCs w:val="22"/>
          <w:lang w:val="ru-RU"/>
        </w:rPr>
        <w:t>Институт русской литературы (Пушкинский Дом) Российской академии наук</w:t>
      </w:r>
    </w:p>
    <w:p w:rsidR="005219E0" w:rsidRPr="00171B11" w:rsidRDefault="00EE4877" w:rsidP="005219E0">
      <w:pPr>
        <w:spacing w:after="0" w:line="230" w:lineRule="exact"/>
        <w:ind w:left="20" w:right="60" w:firstLine="280"/>
        <w:rPr>
          <w:lang w:val="ru-RU"/>
        </w:rPr>
      </w:pPr>
      <w:hyperlink r:id="rId23"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pushkinskijdom</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Информационно-справочный портал «</w:t>
      </w:r>
      <w:r w:rsidR="005219E0" w:rsidRPr="00171B11">
        <w:rPr>
          <w:rStyle w:val="51"/>
          <w:rFonts w:eastAsiaTheme="majorEastAsia"/>
          <w:sz w:val="22"/>
          <w:szCs w:val="22"/>
        </w:rPr>
        <w:t>Library</w:t>
      </w:r>
      <w:r w:rsidR="005219E0" w:rsidRPr="00171B11">
        <w:rPr>
          <w:rStyle w:val="51"/>
          <w:rFonts w:eastAsiaTheme="majorEastAsia"/>
          <w:sz w:val="22"/>
          <w:szCs w:val="22"/>
          <w:lang w:val="ru-RU"/>
        </w:rPr>
        <w:t>.</w:t>
      </w:r>
      <w:proofErr w:type="spellStart"/>
      <w:r w:rsidR="005219E0" w:rsidRPr="00171B11">
        <w:rPr>
          <w:rStyle w:val="51"/>
          <w:rFonts w:eastAsiaTheme="majorEastAsia"/>
          <w:sz w:val="22"/>
          <w:szCs w:val="22"/>
        </w:rPr>
        <w:t>ru</w:t>
      </w:r>
      <w:proofErr w:type="spellEnd"/>
      <w:r w:rsidR="005219E0" w:rsidRPr="00171B11">
        <w:rPr>
          <w:rStyle w:val="51"/>
          <w:rFonts w:eastAsiaTheme="majorEastAsia"/>
          <w:sz w:val="22"/>
          <w:szCs w:val="22"/>
          <w:lang w:val="ru-RU"/>
        </w:rPr>
        <w:t>»</w:t>
      </w:r>
    </w:p>
    <w:p w:rsidR="005219E0" w:rsidRPr="00171B11" w:rsidRDefault="00EE4877" w:rsidP="005219E0">
      <w:pPr>
        <w:spacing w:after="0" w:line="230" w:lineRule="exact"/>
        <w:ind w:left="20" w:right="60" w:firstLine="280"/>
        <w:rPr>
          <w:lang w:val="ru-RU"/>
        </w:rPr>
      </w:pPr>
      <w:hyperlink r:id="rId24" w:history="1">
        <w:proofErr w:type="gramStart"/>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library</w:t>
      </w:r>
      <w:r w:rsidR="005219E0" w:rsidRPr="00171B11">
        <w:rPr>
          <w:rStyle w:val="52"/>
          <w:rFonts w:eastAsiaTheme="minorEastAsia"/>
          <w:b w:val="0"/>
          <w:sz w:val="22"/>
          <w:szCs w:val="22"/>
          <w:lang w:val="ru-RU"/>
        </w:rPr>
        <w:t>.</w:t>
      </w:r>
      <w:proofErr w:type="gramEnd"/>
      <w:r w:rsidR="005219E0" w:rsidRPr="00171B11">
        <w:rPr>
          <w:rStyle w:val="52"/>
          <w:rFonts w:eastAsiaTheme="minorEastAsia"/>
          <w:b w:val="0"/>
          <w:sz w:val="22"/>
          <w:szCs w:val="22"/>
          <w:lang w:val="ru-RU"/>
        </w:rPr>
        <w:t xml:space="preserve"> </w:t>
      </w:r>
      <w:proofErr w:type="spellStart"/>
      <w:proofErr w:type="gramStart"/>
      <w:r w:rsidR="005219E0" w:rsidRPr="00171B11">
        <w:rPr>
          <w:rStyle w:val="52"/>
          <w:rFonts w:eastAsiaTheme="minorEastAsia"/>
          <w:b w:val="0"/>
          <w:sz w:val="22"/>
          <w:szCs w:val="22"/>
        </w:rPr>
        <w:t>ru</w:t>
      </w:r>
      <w:proofErr w:type="spellEnd"/>
      <w:proofErr w:type="gram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Классика русской литературы в аудиозаписи</w:t>
      </w:r>
    </w:p>
    <w:p w:rsidR="005219E0" w:rsidRPr="00171B11" w:rsidRDefault="00EE4877" w:rsidP="005219E0">
      <w:pPr>
        <w:spacing w:after="0" w:line="230" w:lineRule="exact"/>
        <w:ind w:left="20" w:right="60" w:firstLine="280"/>
        <w:rPr>
          <w:lang w:val="ru-RU"/>
        </w:rPr>
      </w:pPr>
      <w:hyperlink r:id="rId25"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ayguo</w:t>
        </w:r>
        <w:proofErr w:type="spellEnd"/>
        <w:r w:rsidR="005219E0" w:rsidRPr="00171B11">
          <w:rPr>
            <w:rStyle w:val="affa"/>
            <w:bCs/>
            <w:lang w:val="ru-RU"/>
          </w:rPr>
          <w:t>.</w:t>
        </w:r>
        <w:r w:rsidR="005219E0" w:rsidRPr="00171B11">
          <w:rPr>
            <w:rStyle w:val="affa"/>
            <w:bCs/>
          </w:rPr>
          <w:t>com</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Лауреаты Нобелевской премии в области литературы</w:t>
      </w:r>
    </w:p>
    <w:p w:rsidR="005219E0" w:rsidRPr="00171B11" w:rsidRDefault="00EE4877" w:rsidP="005219E0">
      <w:pPr>
        <w:spacing w:after="0" w:line="230" w:lineRule="exact"/>
        <w:ind w:left="20" w:right="60" w:firstLine="280"/>
        <w:rPr>
          <w:lang w:val="ru-RU"/>
        </w:rPr>
      </w:pPr>
      <w:hyperlink r:id="rId26"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proofErr w:type="spellStart"/>
      <w:r w:rsidR="005219E0" w:rsidRPr="00171B11">
        <w:rPr>
          <w:rStyle w:val="52"/>
          <w:rFonts w:eastAsiaTheme="minorEastAsia"/>
          <w:b w:val="0"/>
          <w:sz w:val="22"/>
          <w:szCs w:val="22"/>
        </w:rPr>
        <w:t>noblit</w:t>
      </w:r>
      <w:proofErr w:type="spellEnd"/>
      <w:r w:rsidR="005219E0" w:rsidRPr="00171B11">
        <w:rPr>
          <w:rStyle w:val="52"/>
          <w:rFonts w:eastAsiaTheme="minorEastAsia"/>
          <w:b w:val="0"/>
          <w:sz w:val="22"/>
          <w:szCs w:val="22"/>
          <w:lang w:val="ru-RU"/>
        </w:rPr>
        <w:t>.</w:t>
      </w:r>
      <w:proofErr w:type="spellStart"/>
      <w:r w:rsidR="005219E0" w:rsidRPr="00171B11">
        <w:rPr>
          <w:rStyle w:val="52"/>
          <w:rFonts w:eastAsiaTheme="minorEastAsia"/>
          <w:b w:val="0"/>
          <w:sz w:val="22"/>
          <w:szCs w:val="22"/>
        </w:rPr>
        <w:t>ru</w:t>
      </w:r>
      <w:proofErr w:type="spell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Литературный портал «Точка зрения»: современная литература в Интернете</w:t>
      </w:r>
    </w:p>
    <w:p w:rsidR="005219E0" w:rsidRPr="00171B11" w:rsidRDefault="00EE4877" w:rsidP="005219E0">
      <w:pPr>
        <w:spacing w:after="0" w:line="230" w:lineRule="exact"/>
        <w:ind w:left="20" w:right="60" w:firstLine="280"/>
        <w:rPr>
          <w:lang w:val="ru-RU"/>
        </w:rPr>
      </w:pPr>
      <w:hyperlink r:id="rId27"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proofErr w:type="spellStart"/>
      <w:r w:rsidR="005219E0" w:rsidRPr="00171B11">
        <w:rPr>
          <w:rStyle w:val="52"/>
          <w:rFonts w:eastAsiaTheme="minorEastAsia"/>
          <w:b w:val="0"/>
          <w:sz w:val="22"/>
          <w:szCs w:val="22"/>
        </w:rPr>
        <w:t>lito</w:t>
      </w:r>
      <w:proofErr w:type="spellEnd"/>
      <w:r w:rsidR="005219E0" w:rsidRPr="00171B11">
        <w:rPr>
          <w:rStyle w:val="52"/>
          <w:rFonts w:eastAsiaTheme="minorEastAsia"/>
          <w:b w:val="0"/>
          <w:sz w:val="22"/>
          <w:szCs w:val="22"/>
          <w:lang w:val="ru-RU"/>
        </w:rPr>
        <w:t>.</w:t>
      </w:r>
      <w:proofErr w:type="spellStart"/>
      <w:r w:rsidR="005219E0" w:rsidRPr="00171B11">
        <w:rPr>
          <w:rStyle w:val="52"/>
          <w:rFonts w:eastAsiaTheme="minorEastAsia"/>
          <w:b w:val="0"/>
          <w:sz w:val="22"/>
          <w:szCs w:val="22"/>
        </w:rPr>
        <w:t>ru</w:t>
      </w:r>
      <w:proofErr w:type="spell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Национальный сервер современной поэзии</w:t>
      </w:r>
    </w:p>
    <w:p w:rsidR="005219E0" w:rsidRPr="00171B11" w:rsidRDefault="00EE4877" w:rsidP="005219E0">
      <w:pPr>
        <w:spacing w:after="0" w:line="230" w:lineRule="exact"/>
        <w:ind w:left="20" w:right="60" w:firstLine="280"/>
        <w:rPr>
          <w:lang w:val="ru-RU"/>
        </w:rPr>
      </w:pPr>
      <w:hyperlink r:id="rId28"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stihi</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Национальный сервер современной прозы</w:t>
      </w:r>
    </w:p>
    <w:p w:rsidR="005219E0" w:rsidRPr="00171B11" w:rsidRDefault="00EE4877" w:rsidP="005219E0">
      <w:pPr>
        <w:pStyle w:val="59"/>
        <w:shd w:val="clear" w:color="auto" w:fill="auto"/>
        <w:spacing w:before="0"/>
        <w:ind w:left="20" w:right="60" w:firstLine="280"/>
        <w:jc w:val="left"/>
        <w:rPr>
          <w:sz w:val="22"/>
          <w:szCs w:val="22"/>
        </w:rPr>
      </w:pPr>
      <w:hyperlink r:id="rId29" w:history="1">
        <w:r w:rsidR="005219E0" w:rsidRPr="00171B11">
          <w:rPr>
            <w:rStyle w:val="affa"/>
            <w:rFonts w:eastAsiaTheme="majorEastAsia"/>
            <w:sz w:val="22"/>
            <w:szCs w:val="22"/>
          </w:rPr>
          <w:t>http://www.proza.ru</w:t>
        </w:r>
      </w:hyperlink>
      <w:r w:rsidR="005219E0" w:rsidRPr="00171B11">
        <w:rPr>
          <w:rStyle w:val="280"/>
          <w:sz w:val="22"/>
          <w:szCs w:val="22"/>
        </w:rPr>
        <w:t xml:space="preserve"> </w:t>
      </w:r>
      <w:proofErr w:type="spellStart"/>
      <w:r w:rsidR="005219E0" w:rsidRPr="00171B11">
        <w:rPr>
          <w:rStyle w:val="affc"/>
          <w:b w:val="0"/>
          <w:sz w:val="22"/>
          <w:szCs w:val="22"/>
        </w:rPr>
        <w:t>Портал</w:t>
      </w:r>
      <w:proofErr w:type="spellEnd"/>
      <w:r w:rsidR="005219E0" w:rsidRPr="00171B11">
        <w:rPr>
          <w:rStyle w:val="affc"/>
          <w:b w:val="0"/>
          <w:sz w:val="22"/>
          <w:szCs w:val="22"/>
        </w:rPr>
        <w:t xml:space="preserve"> Philolog.ru</w:t>
      </w:r>
    </w:p>
    <w:p w:rsidR="005219E0" w:rsidRPr="00171B11" w:rsidRDefault="00EE4877" w:rsidP="005219E0">
      <w:pPr>
        <w:spacing w:after="0" w:line="230" w:lineRule="exact"/>
        <w:ind w:left="20" w:right="60" w:firstLine="280"/>
        <w:rPr>
          <w:lang w:val="ru-RU"/>
        </w:rPr>
      </w:pPr>
      <w:hyperlink r:id="rId30"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philolog</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proofErr w:type="spellStart"/>
      <w:r w:rsidR="005219E0" w:rsidRPr="00171B11">
        <w:rPr>
          <w:rStyle w:val="51"/>
          <w:rFonts w:eastAsiaTheme="majorEastAsia"/>
          <w:sz w:val="22"/>
          <w:szCs w:val="22"/>
          <w:lang w:val="ru-RU"/>
        </w:rPr>
        <w:t>Поэзия.ру</w:t>
      </w:r>
      <w:proofErr w:type="spellEnd"/>
      <w:r w:rsidR="005219E0" w:rsidRPr="00171B11">
        <w:rPr>
          <w:rStyle w:val="51"/>
          <w:rFonts w:eastAsiaTheme="majorEastAsia"/>
          <w:sz w:val="22"/>
          <w:szCs w:val="22"/>
          <w:lang w:val="ru-RU"/>
        </w:rPr>
        <w:t>: литературно-поэтический сайт</w:t>
      </w:r>
    </w:p>
    <w:p w:rsidR="005219E0" w:rsidRPr="00171B11" w:rsidRDefault="00EE4877" w:rsidP="005219E0">
      <w:pPr>
        <w:spacing w:after="0" w:line="230" w:lineRule="exact"/>
        <w:ind w:left="20" w:right="60" w:firstLine="280"/>
        <w:rPr>
          <w:lang w:val="ru-RU"/>
        </w:rPr>
      </w:pPr>
      <w:hyperlink r:id="rId31"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poezia</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Проект «Площадь Д.С. Лихачева»</w:t>
      </w:r>
    </w:p>
    <w:p w:rsidR="005219E0" w:rsidRPr="00171B11" w:rsidRDefault="00EE4877" w:rsidP="005219E0">
      <w:pPr>
        <w:spacing w:after="0" w:line="230" w:lineRule="exact"/>
        <w:ind w:left="20" w:right="60" w:firstLine="280"/>
        <w:rPr>
          <w:lang w:val="ru-RU"/>
        </w:rPr>
      </w:pPr>
      <w:hyperlink r:id="rId32" w:history="1">
        <w:proofErr w:type="gramStart"/>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proofErr w:type="spellStart"/>
      <w:r w:rsidR="005219E0" w:rsidRPr="00171B11">
        <w:rPr>
          <w:rStyle w:val="52"/>
          <w:rFonts w:eastAsiaTheme="minorEastAsia"/>
          <w:b w:val="0"/>
          <w:sz w:val="22"/>
          <w:szCs w:val="22"/>
        </w:rPr>
        <w:t>lihachev</w:t>
      </w:r>
      <w:proofErr w:type="spellEnd"/>
      <w:r w:rsidR="005219E0" w:rsidRPr="00171B11">
        <w:rPr>
          <w:rStyle w:val="52"/>
          <w:rFonts w:eastAsiaTheme="minorEastAsia"/>
          <w:b w:val="0"/>
          <w:sz w:val="22"/>
          <w:szCs w:val="22"/>
          <w:lang w:val="ru-RU"/>
        </w:rPr>
        <w:t>.</w:t>
      </w:r>
      <w:proofErr w:type="gramEnd"/>
      <w:r w:rsidR="005219E0" w:rsidRPr="00171B11">
        <w:rPr>
          <w:rStyle w:val="52"/>
          <w:rFonts w:eastAsiaTheme="minorEastAsia"/>
          <w:b w:val="0"/>
          <w:sz w:val="22"/>
          <w:szCs w:val="22"/>
          <w:lang w:val="ru-RU"/>
        </w:rPr>
        <w:t xml:space="preserve"> </w:t>
      </w:r>
      <w:proofErr w:type="spellStart"/>
      <w:proofErr w:type="gramStart"/>
      <w:r w:rsidR="005219E0" w:rsidRPr="00171B11">
        <w:rPr>
          <w:rStyle w:val="52"/>
          <w:rFonts w:eastAsiaTheme="minorEastAsia"/>
          <w:b w:val="0"/>
          <w:sz w:val="22"/>
          <w:szCs w:val="22"/>
        </w:rPr>
        <w:t>ru</w:t>
      </w:r>
      <w:proofErr w:type="spellEnd"/>
      <w:proofErr w:type="gram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Проект «Русская планета»</w:t>
      </w:r>
    </w:p>
    <w:p w:rsidR="005219E0" w:rsidRPr="00171B11" w:rsidRDefault="00EE4877" w:rsidP="005219E0">
      <w:pPr>
        <w:spacing w:after="0" w:line="230" w:lineRule="exact"/>
        <w:ind w:left="20" w:right="4100" w:firstLine="280"/>
        <w:rPr>
          <w:lang w:val="ru-RU"/>
        </w:rPr>
      </w:pPr>
      <w:hyperlink r:id="rId33" w:history="1">
        <w:r w:rsidR="005219E0" w:rsidRPr="00171B11">
          <w:rPr>
            <w:rStyle w:val="affa"/>
            <w:bCs/>
          </w:rPr>
          <w:t>http</w:t>
        </w:r>
        <w:r w:rsidR="005219E0" w:rsidRPr="00171B11">
          <w:rPr>
            <w:rStyle w:val="affa"/>
            <w:bCs/>
            <w:lang w:val="ru-RU"/>
          </w:rPr>
          <w:t>://</w:t>
        </w:r>
        <w:proofErr w:type="spellStart"/>
        <w:r w:rsidR="005219E0" w:rsidRPr="00171B11">
          <w:rPr>
            <w:rStyle w:val="affa"/>
            <w:bCs/>
          </w:rPr>
          <w:t>slova</w:t>
        </w:r>
        <w:proofErr w:type="spellEnd"/>
        <w:r w:rsidR="005219E0" w:rsidRPr="00171B11">
          <w:rPr>
            <w:rStyle w:val="affa"/>
            <w:bCs/>
            <w:lang w:val="ru-RU"/>
          </w:rPr>
          <w:t>.</w:t>
        </w:r>
        <w:r w:rsidR="005219E0" w:rsidRPr="00171B11">
          <w:rPr>
            <w:rStyle w:val="affa"/>
            <w:bCs/>
          </w:rPr>
          <w:t>org</w:t>
        </w:r>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Российская Литературная Сеть</w:t>
      </w:r>
    </w:p>
    <w:p w:rsidR="005219E0" w:rsidRPr="00171B11" w:rsidRDefault="00EE4877" w:rsidP="005219E0">
      <w:pPr>
        <w:spacing w:after="0" w:line="230" w:lineRule="exact"/>
        <w:ind w:left="20" w:right="4100" w:firstLine="280"/>
        <w:rPr>
          <w:lang w:val="ru-RU"/>
        </w:rPr>
      </w:pPr>
      <w:hyperlink r:id="rId34"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rulib</w:t>
        </w:r>
        <w:proofErr w:type="spellEnd"/>
        <w:r w:rsidR="005219E0" w:rsidRPr="00171B11">
          <w:rPr>
            <w:rStyle w:val="affa"/>
            <w:bCs/>
            <w:lang w:val="ru-RU"/>
          </w:rPr>
          <w:t>.</w:t>
        </w:r>
        <w:r w:rsidR="005219E0" w:rsidRPr="00171B11">
          <w:rPr>
            <w:rStyle w:val="affa"/>
            <w:bCs/>
          </w:rPr>
          <w:t>net</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Русская виртуальная библиотека</w:t>
      </w:r>
    </w:p>
    <w:p w:rsidR="005219E0" w:rsidRPr="00171B11" w:rsidRDefault="00EE4877" w:rsidP="005219E0">
      <w:pPr>
        <w:spacing w:after="0" w:line="230" w:lineRule="exact"/>
        <w:ind w:left="20" w:right="4100" w:firstLine="280"/>
        <w:rPr>
          <w:lang w:val="ru-RU"/>
        </w:rPr>
      </w:pPr>
      <w:hyperlink r:id="rId35"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rvb</w:t>
        </w:r>
        <w:proofErr w:type="spellEnd"/>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Русская литературная критика</w:t>
      </w:r>
    </w:p>
    <w:p w:rsidR="005219E0" w:rsidRPr="00171B11" w:rsidRDefault="00EE4877" w:rsidP="005219E0">
      <w:pPr>
        <w:spacing w:after="0" w:line="230" w:lineRule="exact"/>
        <w:ind w:left="20" w:right="4100" w:firstLine="280"/>
        <w:rPr>
          <w:lang w:val="ru-RU"/>
        </w:rPr>
      </w:pPr>
      <w:hyperlink r:id="rId36" w:history="1">
        <w:r w:rsidR="005219E0" w:rsidRPr="00171B11">
          <w:rPr>
            <w:rStyle w:val="affa"/>
            <w:bCs/>
          </w:rPr>
          <w:t>http</w:t>
        </w:r>
        <w:r w:rsidR="005219E0" w:rsidRPr="00171B11">
          <w:rPr>
            <w:rStyle w:val="affa"/>
            <w:bCs/>
            <w:lang w:val="ru-RU"/>
          </w:rPr>
          <w:t>://</w:t>
        </w:r>
        <w:proofErr w:type="spellStart"/>
        <w:r w:rsidR="005219E0" w:rsidRPr="00171B11">
          <w:rPr>
            <w:rStyle w:val="affa"/>
            <w:bCs/>
          </w:rPr>
          <w:t>kritika</w:t>
        </w:r>
        <w:proofErr w:type="spellEnd"/>
        <w:r w:rsidR="005219E0" w:rsidRPr="00171B11">
          <w:rPr>
            <w:rStyle w:val="affa"/>
            <w:bCs/>
            <w:lang w:val="ru-RU"/>
          </w:rPr>
          <w:t>.</w:t>
        </w:r>
        <w:r w:rsidR="005219E0" w:rsidRPr="00171B11">
          <w:rPr>
            <w:rStyle w:val="affa"/>
            <w:bCs/>
          </w:rPr>
          <w:t>nm</w:t>
        </w:r>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Русский филологический портал</w:t>
      </w:r>
    </w:p>
    <w:p w:rsidR="005219E0" w:rsidRPr="00171B11" w:rsidRDefault="00EE4877" w:rsidP="005219E0">
      <w:pPr>
        <w:spacing w:after="0" w:line="230" w:lineRule="exact"/>
        <w:ind w:left="20" w:right="2200" w:firstLine="280"/>
        <w:rPr>
          <w:lang w:val="ru-RU"/>
        </w:rPr>
      </w:pPr>
      <w:hyperlink r:id="rId37"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philology</w:t>
        </w:r>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Сетевая словесность: Лаборатория сетевой литературы</w:t>
      </w:r>
    </w:p>
    <w:p w:rsidR="005219E0" w:rsidRPr="00171B11" w:rsidRDefault="00EE4877" w:rsidP="005219E0">
      <w:pPr>
        <w:spacing w:after="0" w:line="230" w:lineRule="exact"/>
        <w:ind w:left="20" w:right="2200" w:firstLine="280"/>
        <w:rPr>
          <w:lang w:val="ru-RU"/>
        </w:rPr>
      </w:pPr>
      <w:hyperlink r:id="rId38"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proofErr w:type="spellStart"/>
      <w:r w:rsidR="005219E0" w:rsidRPr="00171B11">
        <w:rPr>
          <w:rStyle w:val="52"/>
          <w:rFonts w:eastAsiaTheme="minorEastAsia"/>
          <w:b w:val="0"/>
          <w:sz w:val="22"/>
          <w:szCs w:val="22"/>
        </w:rPr>
        <w:t>netslova</w:t>
      </w:r>
      <w:proofErr w:type="spellEnd"/>
      <w:r w:rsidR="005219E0" w:rsidRPr="00171B11">
        <w:rPr>
          <w:rStyle w:val="52"/>
          <w:rFonts w:eastAsiaTheme="minorEastAsia"/>
          <w:b w:val="0"/>
          <w:sz w:val="22"/>
          <w:szCs w:val="22"/>
          <w:lang w:val="ru-RU"/>
        </w:rPr>
        <w:t>.</w:t>
      </w:r>
      <w:proofErr w:type="spellStart"/>
      <w:r w:rsidR="005219E0" w:rsidRPr="00171B11">
        <w:rPr>
          <w:rStyle w:val="52"/>
          <w:rFonts w:eastAsiaTheme="minorEastAsia"/>
          <w:b w:val="0"/>
          <w:sz w:val="22"/>
          <w:szCs w:val="22"/>
        </w:rPr>
        <w:t>ru</w:t>
      </w:r>
      <w:proofErr w:type="spell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Собрание классики в Библиотеке Мошкова</w:t>
      </w:r>
    </w:p>
    <w:p w:rsidR="005219E0" w:rsidRPr="00171B11" w:rsidRDefault="00EE4877" w:rsidP="005219E0">
      <w:pPr>
        <w:spacing w:after="0" w:line="230" w:lineRule="exact"/>
        <w:ind w:left="20" w:right="2200" w:firstLine="280"/>
        <w:rPr>
          <w:lang w:val="ru-RU"/>
        </w:rPr>
      </w:pPr>
      <w:hyperlink r:id="rId39" w:history="1">
        <w:r w:rsidR="005219E0" w:rsidRPr="00171B11">
          <w:rPr>
            <w:rStyle w:val="affa"/>
            <w:bCs/>
          </w:rPr>
          <w:t>http</w:t>
        </w:r>
        <w:r w:rsidR="005219E0" w:rsidRPr="00171B11">
          <w:rPr>
            <w:rStyle w:val="affa"/>
            <w:bCs/>
            <w:lang w:val="ru-RU"/>
          </w:rPr>
          <w:t>://</w:t>
        </w:r>
        <w:proofErr w:type="spellStart"/>
        <w:r w:rsidR="005219E0" w:rsidRPr="00171B11">
          <w:rPr>
            <w:rStyle w:val="affa"/>
            <w:bCs/>
          </w:rPr>
          <w:t>az</w:t>
        </w:r>
        <w:proofErr w:type="spellEnd"/>
        <w:r w:rsidR="005219E0" w:rsidRPr="00171B11">
          <w:rPr>
            <w:rStyle w:val="affa"/>
            <w:bCs/>
            <w:lang w:val="ru-RU"/>
          </w:rPr>
          <w:t>.</w:t>
        </w:r>
        <w:r w:rsidR="005219E0" w:rsidRPr="00171B11">
          <w:rPr>
            <w:rStyle w:val="affa"/>
            <w:bCs/>
          </w:rPr>
          <w:t>lib</w:t>
        </w:r>
        <w:r w:rsidR="005219E0" w:rsidRPr="00171B11">
          <w:rPr>
            <w:rStyle w:val="affa"/>
            <w:bCs/>
            <w:lang w:val="ru-RU"/>
          </w:rPr>
          <w:t>.</w:t>
        </w:r>
        <w:proofErr w:type="spellStart"/>
        <w:r w:rsidR="005219E0" w:rsidRPr="00171B11">
          <w:rPr>
            <w:rStyle w:val="affa"/>
            <w:bCs/>
          </w:rPr>
          <w:t>ru</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Стихия: классическая русская / советская поэзия</w:t>
      </w:r>
    </w:p>
    <w:p w:rsidR="005219E0" w:rsidRPr="00171B11" w:rsidRDefault="00EE4877" w:rsidP="005219E0">
      <w:pPr>
        <w:spacing w:after="0" w:line="230" w:lineRule="exact"/>
        <w:ind w:left="20" w:right="2200" w:firstLine="280"/>
        <w:rPr>
          <w:lang w:val="ru-RU"/>
        </w:rPr>
      </w:pPr>
      <w:hyperlink r:id="rId40" w:history="1">
        <w:r w:rsidR="005219E0" w:rsidRPr="00171B11">
          <w:rPr>
            <w:rStyle w:val="affa"/>
            <w:bCs/>
          </w:rPr>
          <w:t>http</w:t>
        </w:r>
        <w:r w:rsidR="005219E0" w:rsidRPr="00171B11">
          <w:rPr>
            <w:rStyle w:val="affa"/>
            <w:bCs/>
            <w:lang w:val="ru-RU"/>
          </w:rPr>
          <w:t>://</w:t>
        </w:r>
        <w:proofErr w:type="spellStart"/>
        <w:r w:rsidR="005219E0" w:rsidRPr="00171B11">
          <w:rPr>
            <w:rStyle w:val="affa"/>
            <w:bCs/>
          </w:rPr>
          <w:t>litera</w:t>
        </w:r>
        <w:proofErr w:type="spellEnd"/>
        <w:r w:rsidR="005219E0" w:rsidRPr="00171B11">
          <w:rPr>
            <w:rStyle w:val="affa"/>
            <w:bCs/>
            <w:lang w:val="ru-RU"/>
          </w:rPr>
          <w:t>.</w:t>
        </w:r>
        <w:proofErr w:type="spellStart"/>
        <w:r w:rsidR="005219E0" w:rsidRPr="00171B11">
          <w:rPr>
            <w:rStyle w:val="affa"/>
            <w:bCs/>
          </w:rPr>
          <w:t>ru</w:t>
        </w:r>
        <w:proofErr w:type="spellEnd"/>
        <w:r w:rsidR="005219E0" w:rsidRPr="00171B11">
          <w:rPr>
            <w:rStyle w:val="affa"/>
            <w:bCs/>
            <w:lang w:val="ru-RU"/>
          </w:rPr>
          <w:t>/</w:t>
        </w:r>
        <w:proofErr w:type="spellStart"/>
        <w:r w:rsidR="005219E0" w:rsidRPr="00171B11">
          <w:rPr>
            <w:rStyle w:val="affa"/>
            <w:bCs/>
          </w:rPr>
          <w:t>stixiya</w:t>
        </w:r>
        <w:proofErr w:type="spellEnd"/>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Филологический сайт </w:t>
      </w:r>
      <w:r w:rsidR="005219E0" w:rsidRPr="00171B11">
        <w:rPr>
          <w:rStyle w:val="51"/>
          <w:rFonts w:eastAsiaTheme="majorEastAsia"/>
          <w:sz w:val="22"/>
          <w:szCs w:val="22"/>
        </w:rPr>
        <w:t>Ruthenia</w:t>
      </w:r>
      <w:r w:rsidR="005219E0" w:rsidRPr="00171B11">
        <w:rPr>
          <w:rStyle w:val="51"/>
          <w:rFonts w:eastAsiaTheme="majorEastAsia"/>
          <w:sz w:val="22"/>
          <w:szCs w:val="22"/>
          <w:lang w:val="ru-RU"/>
        </w:rPr>
        <w:t>.</w:t>
      </w:r>
      <w:proofErr w:type="spellStart"/>
      <w:r w:rsidR="005219E0" w:rsidRPr="00171B11">
        <w:rPr>
          <w:rStyle w:val="51"/>
          <w:rFonts w:eastAsiaTheme="majorEastAsia"/>
          <w:sz w:val="22"/>
          <w:szCs w:val="22"/>
        </w:rPr>
        <w:t>ru</w:t>
      </w:r>
      <w:proofErr w:type="spellEnd"/>
    </w:p>
    <w:p w:rsidR="00592312" w:rsidRPr="00702484" w:rsidRDefault="00EE4877" w:rsidP="00171B11">
      <w:pPr>
        <w:spacing w:after="0" w:line="230" w:lineRule="exact"/>
        <w:ind w:left="20" w:right="380" w:firstLine="280"/>
        <w:rPr>
          <w:lang w:val="ru-RU"/>
        </w:rPr>
        <w:sectPr w:rsidR="00592312" w:rsidRPr="00702484" w:rsidSect="00D828BD">
          <w:pgSz w:w="11900" w:h="16840"/>
          <w:pgMar w:top="298" w:right="560" w:bottom="1440" w:left="1134" w:header="720" w:footer="720" w:gutter="0"/>
          <w:cols w:space="720" w:equalWidth="0">
            <w:col w:w="10206" w:space="0"/>
          </w:cols>
          <w:docGrid w:linePitch="360"/>
        </w:sectPr>
      </w:pPr>
      <w:hyperlink r:id="rId41"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proofErr w:type="spellStart"/>
      <w:r w:rsidR="005219E0" w:rsidRPr="00171B11">
        <w:rPr>
          <w:rStyle w:val="52"/>
          <w:rFonts w:eastAsiaTheme="minorEastAsia"/>
          <w:b w:val="0"/>
          <w:sz w:val="22"/>
          <w:szCs w:val="22"/>
        </w:rPr>
        <w:t>ruthenia</w:t>
      </w:r>
      <w:proofErr w:type="spellEnd"/>
      <w:r w:rsidR="005219E0" w:rsidRPr="00171B11">
        <w:rPr>
          <w:rStyle w:val="52"/>
          <w:rFonts w:eastAsiaTheme="minorEastAsia"/>
          <w:b w:val="0"/>
          <w:sz w:val="22"/>
          <w:szCs w:val="22"/>
          <w:lang w:val="ru-RU"/>
        </w:rPr>
        <w:t>.</w:t>
      </w:r>
      <w:proofErr w:type="spellStart"/>
      <w:r w:rsidR="005219E0" w:rsidRPr="00171B11">
        <w:rPr>
          <w:rStyle w:val="52"/>
          <w:rFonts w:eastAsiaTheme="minorEastAsia"/>
          <w:b w:val="0"/>
          <w:sz w:val="22"/>
          <w:szCs w:val="22"/>
        </w:rPr>
        <w:t>ru</w:t>
      </w:r>
      <w:proofErr w:type="spellEnd"/>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Фундаментальная электронная библиотека «Русская литература и фольклор» </w:t>
      </w:r>
      <w:hyperlink r:id="rId42"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proofErr w:type="spellStart"/>
        <w:r w:rsidR="005219E0" w:rsidRPr="00171B11">
          <w:rPr>
            <w:rStyle w:val="affa"/>
            <w:bCs/>
          </w:rPr>
          <w:t>feb</w:t>
        </w:r>
        <w:proofErr w:type="spellEnd"/>
        <w:r w:rsidR="005219E0" w:rsidRPr="00171B11">
          <w:rPr>
            <w:rStyle w:val="affa"/>
            <w:bCs/>
            <w:lang w:val="ru-RU"/>
          </w:rPr>
          <w:t>-</w:t>
        </w:r>
        <w:r w:rsidR="005219E0" w:rsidRPr="00171B11">
          <w:rPr>
            <w:rStyle w:val="affa"/>
            <w:bCs/>
          </w:rPr>
          <w:t>web</w:t>
        </w:r>
        <w:r w:rsidR="005219E0" w:rsidRPr="00171B11">
          <w:rPr>
            <w:rStyle w:val="affa"/>
            <w:bCs/>
            <w:lang w:val="ru-RU"/>
          </w:rPr>
          <w:t>.</w:t>
        </w:r>
        <w:proofErr w:type="spellStart"/>
        <w:r w:rsidR="005219E0" w:rsidRPr="00171B11">
          <w:rPr>
            <w:rStyle w:val="affa"/>
            <w:bCs/>
          </w:rPr>
          <w:t>ru</w:t>
        </w:r>
        <w:proofErr w:type="spellEnd"/>
      </w:hyperlink>
    </w:p>
    <w:p w:rsidR="00DF3C3E" w:rsidRPr="00390034" w:rsidRDefault="00DF3C3E" w:rsidP="00D828BD">
      <w:pPr>
        <w:autoSpaceDE w:val="0"/>
        <w:autoSpaceDN w:val="0"/>
        <w:spacing w:after="78" w:line="220" w:lineRule="exact"/>
        <w:ind w:right="-1"/>
        <w:jc w:val="both"/>
        <w:rPr>
          <w:lang w:val="ru-RU"/>
        </w:rPr>
      </w:pPr>
    </w:p>
    <w:p w:rsidR="005219E0" w:rsidRPr="00390034" w:rsidRDefault="00F73CAE" w:rsidP="00592312">
      <w:pPr>
        <w:autoSpaceDE w:val="0"/>
        <w:autoSpaceDN w:val="0"/>
        <w:spacing w:after="0" w:line="408" w:lineRule="auto"/>
        <w:ind w:right="-1"/>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МАТЕРИАЛЬНО-ТЕХНИЧЕСКОЕ ОБЕСПЕЧЕНИЕ ОБРАЗОВАТЕЛЬНОГО ПРОЦЕССА </w:t>
      </w:r>
    </w:p>
    <w:tbl>
      <w:tblPr>
        <w:tblW w:w="9676" w:type="dxa"/>
        <w:tblInd w:w="2"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ayout w:type="fixed"/>
        <w:tblLook w:val="04A0"/>
      </w:tblPr>
      <w:tblGrid>
        <w:gridCol w:w="5918"/>
        <w:gridCol w:w="1547"/>
        <w:gridCol w:w="2211"/>
      </w:tblGrid>
      <w:tr w:rsidR="005219E0" w:rsidRPr="00390034" w:rsidTr="005219E0">
        <w:trPr>
          <w:trHeight w:val="1"/>
        </w:trPr>
        <w:tc>
          <w:tcPr>
            <w:tcW w:w="9676" w:type="dxa"/>
            <w:gridSpan w:val="3"/>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i/>
                <w:iCs/>
                <w:color w:val="1D1B11" w:themeColor="background2" w:themeShade="1A"/>
                <w:sz w:val="24"/>
                <w:szCs w:val="24"/>
                <w:u w:val="single"/>
              </w:rPr>
              <w:t>Технические</w:t>
            </w:r>
            <w:proofErr w:type="spellEnd"/>
            <w:r w:rsidRPr="00390034">
              <w:rPr>
                <w:rFonts w:ascii="Times New Roman" w:hAnsi="Times New Roman" w:cs="Times New Roman"/>
                <w:i/>
                <w:iCs/>
                <w:color w:val="1D1B11" w:themeColor="background2" w:themeShade="1A"/>
                <w:sz w:val="24"/>
                <w:szCs w:val="24"/>
                <w:u w:val="single"/>
              </w:rPr>
              <w:t xml:space="preserve"> </w:t>
            </w:r>
            <w:proofErr w:type="spellStart"/>
            <w:r w:rsidRPr="00390034">
              <w:rPr>
                <w:rFonts w:ascii="Times New Roman" w:hAnsi="Times New Roman" w:cs="Times New Roman"/>
                <w:i/>
                <w:iCs/>
                <w:color w:val="1D1B11" w:themeColor="background2" w:themeShade="1A"/>
                <w:sz w:val="24"/>
                <w:szCs w:val="24"/>
                <w:u w:val="single"/>
              </w:rPr>
              <w:t>средства</w:t>
            </w:r>
            <w:proofErr w:type="spellEnd"/>
            <w:r w:rsidRPr="00390034">
              <w:rPr>
                <w:rFonts w:ascii="Times New Roman" w:hAnsi="Times New Roman" w:cs="Times New Roman"/>
                <w:i/>
                <w:iCs/>
                <w:color w:val="1D1B11" w:themeColor="background2" w:themeShade="1A"/>
                <w:sz w:val="24"/>
                <w:szCs w:val="24"/>
                <w:u w:val="single"/>
              </w:rPr>
              <w:t xml:space="preserve"> </w:t>
            </w:r>
            <w:proofErr w:type="spellStart"/>
            <w:r w:rsidRPr="00390034">
              <w:rPr>
                <w:rFonts w:ascii="Times New Roman" w:hAnsi="Times New Roman" w:cs="Times New Roman"/>
                <w:i/>
                <w:iCs/>
                <w:color w:val="1D1B11" w:themeColor="background2" w:themeShade="1A"/>
                <w:sz w:val="24"/>
                <w:szCs w:val="24"/>
                <w:u w:val="single"/>
              </w:rPr>
              <w:t>обучения</w:t>
            </w:r>
            <w:proofErr w:type="spellEnd"/>
          </w:p>
        </w:tc>
      </w:tr>
      <w:tr w:rsidR="005219E0" w:rsidRPr="00390034" w:rsidTr="005219E0">
        <w:trPr>
          <w:trHeight w:val="1"/>
        </w:trPr>
        <w:tc>
          <w:tcPr>
            <w:tcW w:w="5918" w:type="dxa"/>
            <w:shd w:val="clear" w:color="auto" w:fill="FFFFFF"/>
            <w:hideMark/>
          </w:tcPr>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lang w:val="ru-RU"/>
              </w:rPr>
            </w:pPr>
            <w:r w:rsidRPr="00390034">
              <w:rPr>
                <w:rFonts w:ascii="Times New Roman" w:hAnsi="Times New Roman" w:cs="Times New Roman"/>
                <w:color w:val="1D1B11" w:themeColor="background2" w:themeShade="1A"/>
                <w:sz w:val="24"/>
                <w:szCs w:val="24"/>
                <w:lang w:val="ru-RU"/>
              </w:rPr>
              <w:t>Классная доска с набором магнитов</w:t>
            </w:r>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Мультимедийный</w:t>
            </w:r>
            <w:proofErr w:type="spellEnd"/>
            <w:r w:rsidRPr="00390034">
              <w:rPr>
                <w:rFonts w:ascii="Times New Roman" w:hAnsi="Times New Roman" w:cs="Times New Roman"/>
                <w:color w:val="1D1B11" w:themeColor="background2" w:themeShade="1A"/>
                <w:sz w:val="24"/>
                <w:szCs w:val="24"/>
              </w:rPr>
              <w:t xml:space="preserve"> </w:t>
            </w:r>
            <w:proofErr w:type="spellStart"/>
            <w:r w:rsidRPr="00390034">
              <w:rPr>
                <w:rFonts w:ascii="Times New Roman" w:hAnsi="Times New Roman" w:cs="Times New Roman"/>
                <w:color w:val="1D1B11" w:themeColor="background2" w:themeShade="1A"/>
                <w:sz w:val="24"/>
                <w:szCs w:val="24"/>
              </w:rPr>
              <w:t>проектор</w:t>
            </w:r>
            <w:proofErr w:type="spellEnd"/>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Экспозиционный</w:t>
            </w:r>
            <w:proofErr w:type="spellEnd"/>
            <w:r w:rsidRPr="00390034">
              <w:rPr>
                <w:rFonts w:ascii="Times New Roman" w:hAnsi="Times New Roman" w:cs="Times New Roman"/>
                <w:color w:val="1D1B11" w:themeColor="background2" w:themeShade="1A"/>
                <w:sz w:val="24"/>
                <w:szCs w:val="24"/>
              </w:rPr>
              <w:t xml:space="preserve"> </w:t>
            </w:r>
            <w:proofErr w:type="spellStart"/>
            <w:r w:rsidRPr="00390034">
              <w:rPr>
                <w:rFonts w:ascii="Times New Roman" w:hAnsi="Times New Roman" w:cs="Times New Roman"/>
                <w:color w:val="1D1B11" w:themeColor="background2" w:themeShade="1A"/>
                <w:sz w:val="24"/>
                <w:szCs w:val="24"/>
              </w:rPr>
              <w:t>проектор</w:t>
            </w:r>
            <w:proofErr w:type="spellEnd"/>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Компьютер</w:t>
            </w:r>
            <w:proofErr w:type="spellEnd"/>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Принтер</w:t>
            </w:r>
            <w:proofErr w:type="spellEnd"/>
          </w:p>
        </w:tc>
        <w:tc>
          <w:tcPr>
            <w:tcW w:w="1547" w:type="dxa"/>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tc>
        <w:tc>
          <w:tcPr>
            <w:tcW w:w="2211" w:type="dxa"/>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100%</w:t>
            </w:r>
          </w:p>
        </w:tc>
      </w:tr>
      <w:tr w:rsidR="005219E0" w:rsidRPr="00390034" w:rsidTr="005219E0">
        <w:trPr>
          <w:trHeight w:val="1"/>
        </w:trPr>
        <w:tc>
          <w:tcPr>
            <w:tcW w:w="9676" w:type="dxa"/>
            <w:gridSpan w:val="3"/>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i/>
                <w:iCs/>
                <w:color w:val="1D1B11" w:themeColor="background2" w:themeShade="1A"/>
                <w:sz w:val="24"/>
                <w:szCs w:val="24"/>
                <w:u w:val="single"/>
              </w:rPr>
              <w:t>Оборудование</w:t>
            </w:r>
            <w:proofErr w:type="spellEnd"/>
            <w:r w:rsidRPr="00390034">
              <w:rPr>
                <w:rFonts w:ascii="Times New Roman" w:hAnsi="Times New Roman" w:cs="Times New Roman"/>
                <w:i/>
                <w:iCs/>
                <w:color w:val="1D1B11" w:themeColor="background2" w:themeShade="1A"/>
                <w:sz w:val="24"/>
                <w:szCs w:val="24"/>
                <w:u w:val="single"/>
              </w:rPr>
              <w:t xml:space="preserve"> </w:t>
            </w:r>
            <w:proofErr w:type="spellStart"/>
            <w:r w:rsidRPr="00390034">
              <w:rPr>
                <w:rFonts w:ascii="Times New Roman" w:hAnsi="Times New Roman" w:cs="Times New Roman"/>
                <w:i/>
                <w:iCs/>
                <w:color w:val="1D1B11" w:themeColor="background2" w:themeShade="1A"/>
                <w:sz w:val="24"/>
                <w:szCs w:val="24"/>
                <w:u w:val="single"/>
              </w:rPr>
              <w:t>класса</w:t>
            </w:r>
            <w:proofErr w:type="spellEnd"/>
          </w:p>
        </w:tc>
      </w:tr>
      <w:tr w:rsidR="005219E0" w:rsidRPr="005219E0" w:rsidTr="005219E0">
        <w:trPr>
          <w:trHeight w:val="1"/>
        </w:trPr>
        <w:tc>
          <w:tcPr>
            <w:tcW w:w="5918" w:type="dxa"/>
            <w:shd w:val="clear" w:color="auto" w:fill="FFFFFF"/>
            <w:hideMark/>
          </w:tcPr>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Ученические</w:t>
            </w:r>
            <w:proofErr w:type="spellEnd"/>
            <w:r w:rsidRPr="00390034">
              <w:rPr>
                <w:rFonts w:ascii="Times New Roman" w:hAnsi="Times New Roman" w:cs="Times New Roman"/>
                <w:color w:val="1D1B11" w:themeColor="background2" w:themeShade="1A"/>
                <w:sz w:val="24"/>
                <w:szCs w:val="24"/>
              </w:rPr>
              <w:t xml:space="preserve"> </w:t>
            </w:r>
            <w:proofErr w:type="spellStart"/>
            <w:r w:rsidRPr="00390034">
              <w:rPr>
                <w:rFonts w:ascii="Times New Roman" w:hAnsi="Times New Roman" w:cs="Times New Roman"/>
                <w:color w:val="1D1B11" w:themeColor="background2" w:themeShade="1A"/>
                <w:sz w:val="24"/>
                <w:szCs w:val="24"/>
              </w:rPr>
              <w:t>столы</w:t>
            </w:r>
            <w:proofErr w:type="spellEnd"/>
            <w:r w:rsidRPr="00390034">
              <w:rPr>
                <w:rFonts w:ascii="Times New Roman" w:hAnsi="Times New Roman" w:cs="Times New Roman"/>
                <w:color w:val="1D1B11" w:themeColor="background2" w:themeShade="1A"/>
                <w:sz w:val="24"/>
                <w:szCs w:val="24"/>
              </w:rPr>
              <w:t xml:space="preserve"> </w:t>
            </w:r>
            <w:proofErr w:type="spellStart"/>
            <w:r w:rsidRPr="00390034">
              <w:rPr>
                <w:rFonts w:ascii="Times New Roman" w:hAnsi="Times New Roman" w:cs="Times New Roman"/>
                <w:color w:val="1D1B11" w:themeColor="background2" w:themeShade="1A"/>
                <w:sz w:val="24"/>
                <w:szCs w:val="24"/>
              </w:rPr>
              <w:t>двухместные</w:t>
            </w:r>
            <w:proofErr w:type="spellEnd"/>
          </w:p>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Комплект</w:t>
            </w:r>
            <w:proofErr w:type="spellEnd"/>
            <w:r w:rsidRPr="00390034">
              <w:rPr>
                <w:rFonts w:ascii="Times New Roman" w:hAnsi="Times New Roman" w:cs="Times New Roman"/>
                <w:color w:val="1D1B11" w:themeColor="background2" w:themeShade="1A"/>
                <w:sz w:val="24"/>
                <w:szCs w:val="24"/>
              </w:rPr>
              <w:t xml:space="preserve"> </w:t>
            </w:r>
            <w:proofErr w:type="spellStart"/>
            <w:r w:rsidRPr="00390034">
              <w:rPr>
                <w:rFonts w:ascii="Times New Roman" w:hAnsi="Times New Roman" w:cs="Times New Roman"/>
                <w:color w:val="1D1B11" w:themeColor="background2" w:themeShade="1A"/>
                <w:sz w:val="24"/>
                <w:szCs w:val="24"/>
              </w:rPr>
              <w:t>стульев</w:t>
            </w:r>
            <w:proofErr w:type="spellEnd"/>
          </w:p>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Стол</w:t>
            </w:r>
            <w:proofErr w:type="spellEnd"/>
            <w:r w:rsidRPr="00390034">
              <w:rPr>
                <w:rFonts w:ascii="Times New Roman" w:hAnsi="Times New Roman" w:cs="Times New Roman"/>
                <w:color w:val="1D1B11" w:themeColor="background2" w:themeShade="1A"/>
                <w:sz w:val="24"/>
                <w:szCs w:val="24"/>
              </w:rPr>
              <w:t xml:space="preserve"> </w:t>
            </w:r>
            <w:proofErr w:type="spellStart"/>
            <w:r w:rsidRPr="00390034">
              <w:rPr>
                <w:rFonts w:ascii="Times New Roman" w:hAnsi="Times New Roman" w:cs="Times New Roman"/>
                <w:color w:val="1D1B11" w:themeColor="background2" w:themeShade="1A"/>
                <w:sz w:val="24"/>
                <w:szCs w:val="24"/>
              </w:rPr>
              <w:t>учительский</w:t>
            </w:r>
            <w:proofErr w:type="spellEnd"/>
          </w:p>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proofErr w:type="spellStart"/>
            <w:r w:rsidRPr="00390034">
              <w:rPr>
                <w:rFonts w:ascii="Times New Roman" w:hAnsi="Times New Roman" w:cs="Times New Roman"/>
                <w:color w:val="1D1B11" w:themeColor="background2" w:themeShade="1A"/>
                <w:sz w:val="24"/>
                <w:szCs w:val="24"/>
              </w:rPr>
              <w:t>Стул</w:t>
            </w:r>
            <w:proofErr w:type="spellEnd"/>
            <w:r w:rsidRPr="00390034">
              <w:rPr>
                <w:rFonts w:ascii="Times New Roman" w:hAnsi="Times New Roman" w:cs="Times New Roman"/>
                <w:color w:val="1D1B11" w:themeColor="background2" w:themeShade="1A"/>
                <w:sz w:val="24"/>
                <w:szCs w:val="24"/>
              </w:rPr>
              <w:t xml:space="preserve"> </w:t>
            </w:r>
            <w:proofErr w:type="spellStart"/>
            <w:r w:rsidRPr="00390034">
              <w:rPr>
                <w:rFonts w:ascii="Times New Roman" w:hAnsi="Times New Roman" w:cs="Times New Roman"/>
                <w:color w:val="1D1B11" w:themeColor="background2" w:themeShade="1A"/>
                <w:sz w:val="24"/>
                <w:szCs w:val="24"/>
              </w:rPr>
              <w:t>учительский</w:t>
            </w:r>
            <w:proofErr w:type="spellEnd"/>
          </w:p>
        </w:tc>
        <w:tc>
          <w:tcPr>
            <w:tcW w:w="1547" w:type="dxa"/>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22</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tc>
        <w:tc>
          <w:tcPr>
            <w:tcW w:w="2211" w:type="dxa"/>
            <w:shd w:val="clear" w:color="auto" w:fill="FFFFFF"/>
            <w:hideMark/>
          </w:tcPr>
          <w:p w:rsidR="005219E0" w:rsidRPr="005219E0"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100%</w:t>
            </w:r>
          </w:p>
        </w:tc>
      </w:tr>
    </w:tbl>
    <w:p w:rsidR="00F73CAE" w:rsidRPr="00F73CAE" w:rsidRDefault="00F73CAE" w:rsidP="00D828BD">
      <w:pPr>
        <w:ind w:right="-1"/>
        <w:jc w:val="both"/>
        <w:rPr>
          <w:lang w:val="ru-RU"/>
        </w:rPr>
      </w:pPr>
    </w:p>
    <w:sectPr w:rsidR="00F73CAE" w:rsidRPr="00F73CAE" w:rsidSect="00D828BD">
      <w:pgSz w:w="11900" w:h="16840"/>
      <w:pgMar w:top="1440" w:right="560" w:bottom="1440" w:left="1134" w:header="720" w:footer="720" w:gutter="0"/>
      <w:cols w:space="720" w:equalWidth="0">
        <w:col w:w="10206"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D7" w:rsidRDefault="00A713D7" w:rsidP="00EA452F">
      <w:pPr>
        <w:spacing w:after="0" w:line="240" w:lineRule="auto"/>
      </w:pPr>
      <w:r>
        <w:separator/>
      </w:r>
    </w:p>
  </w:endnote>
  <w:endnote w:type="continuationSeparator" w:id="0">
    <w:p w:rsidR="00A713D7" w:rsidRDefault="00A713D7" w:rsidP="00EA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5632"/>
      <w:docPartObj>
        <w:docPartGallery w:val="Page Numbers (Bottom of Page)"/>
        <w:docPartUnique/>
      </w:docPartObj>
    </w:sdtPr>
    <w:sdtContent>
      <w:p w:rsidR="004C09FE" w:rsidRDefault="00EE4877">
        <w:pPr>
          <w:pStyle w:val="a7"/>
          <w:jc w:val="center"/>
        </w:pPr>
        <w:fldSimple w:instr="PAGE   \* MERGEFORMAT">
          <w:r w:rsidR="005A4BDD" w:rsidRPr="005A4BDD">
            <w:rPr>
              <w:noProof/>
              <w:lang w:val="ru-RU"/>
            </w:rPr>
            <w:t>10</w:t>
          </w:r>
        </w:fldSimple>
      </w:p>
    </w:sdtContent>
  </w:sdt>
  <w:p w:rsidR="004C09FE" w:rsidRDefault="004C09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D7" w:rsidRDefault="00A713D7" w:rsidP="00EA452F">
      <w:pPr>
        <w:spacing w:after="0" w:line="240" w:lineRule="auto"/>
      </w:pPr>
      <w:r>
        <w:separator/>
      </w:r>
    </w:p>
  </w:footnote>
  <w:footnote w:type="continuationSeparator" w:id="0">
    <w:p w:rsidR="00A713D7" w:rsidRDefault="00A713D7" w:rsidP="00EA4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FFFFFFFE"/>
    <w:multiLevelType w:val="singleLevel"/>
    <w:tmpl w:val="1C00A240"/>
    <w:lvl w:ilvl="0">
      <w:numFmt w:val="bullet"/>
      <w:lvlText w:val="*"/>
      <w:lvlJc w:val="left"/>
      <w:pPr>
        <w:ind w:left="0" w:firstLine="0"/>
      </w:pPr>
    </w:lvl>
  </w:abstractNum>
  <w:abstractNum w:abstractNumId="10">
    <w:nsid w:val="36CC79A6"/>
    <w:multiLevelType w:val="multilevel"/>
    <w:tmpl w:val="7508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lvlOverride w:ilvl="0">
      <w:lvl w:ilvl="0">
        <w:numFmt w:val="bullet"/>
        <w:lvlText w:val=""/>
        <w:legacy w:legacy="1" w:legacySpace="0" w:legacyIndent="360"/>
        <w:lvlJc w:val="left"/>
        <w:pPr>
          <w:ind w:left="0" w:firstLine="0"/>
        </w:pPr>
        <w:rPr>
          <w:rFonts w:ascii="Symbol" w:hAnsi="Symbol" w:hint="default"/>
        </w:rPr>
      </w:lvl>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useFELayout/>
  </w:compat>
  <w:rsids>
    <w:rsidRoot w:val="00B47730"/>
    <w:rsid w:val="000265D5"/>
    <w:rsid w:val="00034616"/>
    <w:rsid w:val="0006063C"/>
    <w:rsid w:val="000A2E85"/>
    <w:rsid w:val="000C6199"/>
    <w:rsid w:val="00101ED3"/>
    <w:rsid w:val="00121994"/>
    <w:rsid w:val="001405E8"/>
    <w:rsid w:val="0014194D"/>
    <w:rsid w:val="001440F3"/>
    <w:rsid w:val="0015074B"/>
    <w:rsid w:val="00171B11"/>
    <w:rsid w:val="00177463"/>
    <w:rsid w:val="001B02F8"/>
    <w:rsid w:val="001B7CFD"/>
    <w:rsid w:val="001C6CEC"/>
    <w:rsid w:val="001F27F1"/>
    <w:rsid w:val="00264480"/>
    <w:rsid w:val="00274120"/>
    <w:rsid w:val="0029639D"/>
    <w:rsid w:val="002E0CA2"/>
    <w:rsid w:val="00302A8E"/>
    <w:rsid w:val="00326F90"/>
    <w:rsid w:val="00333D7B"/>
    <w:rsid w:val="00366763"/>
    <w:rsid w:val="00390034"/>
    <w:rsid w:val="003A3A75"/>
    <w:rsid w:val="004027E8"/>
    <w:rsid w:val="00447771"/>
    <w:rsid w:val="004824A7"/>
    <w:rsid w:val="004C09FE"/>
    <w:rsid w:val="00501FD2"/>
    <w:rsid w:val="00517899"/>
    <w:rsid w:val="005219E0"/>
    <w:rsid w:val="0054231A"/>
    <w:rsid w:val="00592312"/>
    <w:rsid w:val="005A4BDD"/>
    <w:rsid w:val="005B2217"/>
    <w:rsid w:val="005D59BE"/>
    <w:rsid w:val="005E34DC"/>
    <w:rsid w:val="006645F8"/>
    <w:rsid w:val="0066526C"/>
    <w:rsid w:val="00702484"/>
    <w:rsid w:val="00751F83"/>
    <w:rsid w:val="007808FC"/>
    <w:rsid w:val="00784EAD"/>
    <w:rsid w:val="00794236"/>
    <w:rsid w:val="007F22E7"/>
    <w:rsid w:val="007F5A2E"/>
    <w:rsid w:val="00810D84"/>
    <w:rsid w:val="00826028"/>
    <w:rsid w:val="00833030"/>
    <w:rsid w:val="00835A3E"/>
    <w:rsid w:val="008B5824"/>
    <w:rsid w:val="008D3723"/>
    <w:rsid w:val="008E6C9C"/>
    <w:rsid w:val="008F171E"/>
    <w:rsid w:val="008F642E"/>
    <w:rsid w:val="00944C85"/>
    <w:rsid w:val="009517EC"/>
    <w:rsid w:val="009875DE"/>
    <w:rsid w:val="009C0165"/>
    <w:rsid w:val="009D4623"/>
    <w:rsid w:val="00A0760B"/>
    <w:rsid w:val="00A15904"/>
    <w:rsid w:val="00A20AA8"/>
    <w:rsid w:val="00A44789"/>
    <w:rsid w:val="00A713D7"/>
    <w:rsid w:val="00AA1D8D"/>
    <w:rsid w:val="00AE7943"/>
    <w:rsid w:val="00B267FA"/>
    <w:rsid w:val="00B36F72"/>
    <w:rsid w:val="00B47730"/>
    <w:rsid w:val="00B712E9"/>
    <w:rsid w:val="00B73FD6"/>
    <w:rsid w:val="00B9315B"/>
    <w:rsid w:val="00BD247F"/>
    <w:rsid w:val="00BF26C1"/>
    <w:rsid w:val="00C04759"/>
    <w:rsid w:val="00C20F2A"/>
    <w:rsid w:val="00C356EC"/>
    <w:rsid w:val="00C360A6"/>
    <w:rsid w:val="00C7560B"/>
    <w:rsid w:val="00C970BC"/>
    <w:rsid w:val="00CB0664"/>
    <w:rsid w:val="00CB7889"/>
    <w:rsid w:val="00CC075B"/>
    <w:rsid w:val="00CF5CD7"/>
    <w:rsid w:val="00D461B9"/>
    <w:rsid w:val="00D828BD"/>
    <w:rsid w:val="00DF3C3E"/>
    <w:rsid w:val="00E0113E"/>
    <w:rsid w:val="00E014A8"/>
    <w:rsid w:val="00E178B4"/>
    <w:rsid w:val="00E701AD"/>
    <w:rsid w:val="00E7268E"/>
    <w:rsid w:val="00E80229"/>
    <w:rsid w:val="00EA452F"/>
    <w:rsid w:val="00EE4877"/>
    <w:rsid w:val="00F67432"/>
    <w:rsid w:val="00F73CAE"/>
    <w:rsid w:val="00F81ED9"/>
    <w:rsid w:val="00F954FB"/>
    <w:rsid w:val="00FB47EE"/>
    <w:rsid w:val="00FB4991"/>
    <w:rsid w:val="00FC693F"/>
    <w:rsid w:val="00FF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C7560B"/>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C7560B"/>
    <w:rPr>
      <w:rFonts w:ascii="Segoe UI" w:hAnsi="Segoe UI" w:cs="Segoe UI"/>
      <w:sz w:val="18"/>
      <w:szCs w:val="18"/>
    </w:rPr>
  </w:style>
  <w:style w:type="character" w:styleId="affa">
    <w:name w:val="Hyperlink"/>
    <w:basedOn w:val="a2"/>
    <w:uiPriority w:val="99"/>
    <w:unhideWhenUsed/>
    <w:rsid w:val="00592312"/>
    <w:rPr>
      <w:color w:val="0000FF"/>
      <w:u w:val="single"/>
    </w:rPr>
  </w:style>
  <w:style w:type="character" w:customStyle="1" w:styleId="8pt0pt">
    <w:name w:val="Основной текст + 8 pt;Полужирный;Интервал 0 pt"/>
    <w:basedOn w:val="a2"/>
    <w:rsid w:val="00592312"/>
    <w:rPr>
      <w:rFonts w:ascii="Arial" w:eastAsia="Arial" w:hAnsi="Arial" w:cs="Arial"/>
      <w:b/>
      <w:bCs/>
      <w:color w:val="000000"/>
      <w:spacing w:val="3"/>
      <w:w w:val="100"/>
      <w:position w:val="0"/>
      <w:sz w:val="16"/>
      <w:szCs w:val="16"/>
      <w:shd w:val="clear" w:color="auto" w:fill="FFFFFF"/>
      <w:lang w:val="ru-RU"/>
    </w:rPr>
  </w:style>
  <w:style w:type="character" w:customStyle="1" w:styleId="8pt0pt0">
    <w:name w:val="Основной текст + 8 pt;Интервал 0 pt"/>
    <w:basedOn w:val="a2"/>
    <w:rsid w:val="00592312"/>
    <w:rPr>
      <w:rFonts w:ascii="Arial" w:eastAsia="Arial" w:hAnsi="Arial" w:cs="Arial"/>
      <w:b w:val="0"/>
      <w:bCs w:val="0"/>
      <w:i w:val="0"/>
      <w:iCs w:val="0"/>
      <w:smallCaps w:val="0"/>
      <w:strike w:val="0"/>
      <w:color w:val="000000"/>
      <w:spacing w:val="1"/>
      <w:w w:val="100"/>
      <w:position w:val="0"/>
      <w:sz w:val="16"/>
      <w:szCs w:val="16"/>
      <w:u w:val="none"/>
      <w:shd w:val="clear" w:color="auto" w:fill="FFFFFF"/>
      <w:lang w:val="ru-RU"/>
    </w:rPr>
  </w:style>
  <w:style w:type="character" w:customStyle="1" w:styleId="51">
    <w:name w:val="Основной текст (5)"/>
    <w:basedOn w:val="a2"/>
    <w:rsid w:val="005219E0"/>
    <w:rPr>
      <w:rFonts w:ascii="Times New Roman" w:eastAsia="Times New Roman" w:hAnsi="Times New Roman" w:cs="Times New Roman"/>
      <w:b w:val="0"/>
      <w:bCs w:val="0"/>
      <w:i w:val="0"/>
      <w:iCs w:val="0"/>
      <w:smallCaps w:val="0"/>
      <w:strike w:val="0"/>
      <w:spacing w:val="0"/>
      <w:sz w:val="18"/>
      <w:szCs w:val="18"/>
    </w:rPr>
  </w:style>
  <w:style w:type="character" w:customStyle="1" w:styleId="affb">
    <w:name w:val="Основной текст_"/>
    <w:link w:val="59"/>
    <w:rsid w:val="005219E0"/>
    <w:rPr>
      <w:rFonts w:ascii="Times New Roman" w:eastAsia="Times New Roman" w:hAnsi="Times New Roman"/>
      <w:sz w:val="18"/>
      <w:szCs w:val="18"/>
      <w:shd w:val="clear" w:color="auto" w:fill="FFFFFF"/>
    </w:rPr>
  </w:style>
  <w:style w:type="paragraph" w:customStyle="1" w:styleId="59">
    <w:name w:val="Основной текст59"/>
    <w:basedOn w:val="a1"/>
    <w:link w:val="affb"/>
    <w:rsid w:val="005219E0"/>
    <w:pPr>
      <w:shd w:val="clear" w:color="auto" w:fill="FFFFFF"/>
      <w:spacing w:before="300" w:after="0" w:line="230" w:lineRule="exact"/>
      <w:ind w:hanging="280"/>
      <w:jc w:val="both"/>
    </w:pPr>
    <w:rPr>
      <w:rFonts w:ascii="Times New Roman" w:eastAsia="Times New Roman" w:hAnsi="Times New Roman"/>
      <w:sz w:val="18"/>
      <w:szCs w:val="18"/>
    </w:rPr>
  </w:style>
  <w:style w:type="character" w:customStyle="1" w:styleId="affc">
    <w:name w:val="Основной текст + Полужирный"/>
    <w:rsid w:val="005219E0"/>
    <w:rPr>
      <w:rFonts w:ascii="Times New Roman" w:eastAsia="Times New Roman" w:hAnsi="Times New Roman" w:cs="Times New Roman"/>
      <w:b/>
      <w:bCs/>
      <w:i w:val="0"/>
      <w:iCs w:val="0"/>
      <w:smallCaps w:val="0"/>
      <w:strike w:val="0"/>
      <w:spacing w:val="0"/>
      <w:sz w:val="18"/>
      <w:szCs w:val="18"/>
    </w:rPr>
  </w:style>
  <w:style w:type="character" w:customStyle="1" w:styleId="52">
    <w:name w:val="Основной текст (5) + Не полужирный"/>
    <w:rsid w:val="005219E0"/>
    <w:rPr>
      <w:rFonts w:ascii="Times New Roman" w:eastAsia="Times New Roman" w:hAnsi="Times New Roman" w:cs="Times New Roman"/>
      <w:b/>
      <w:bCs/>
      <w:i w:val="0"/>
      <w:iCs w:val="0"/>
      <w:smallCaps w:val="0"/>
      <w:strike w:val="0"/>
      <w:spacing w:val="0"/>
      <w:sz w:val="18"/>
      <w:szCs w:val="18"/>
      <w:lang w:val="en-US"/>
    </w:rPr>
  </w:style>
  <w:style w:type="character" w:customStyle="1" w:styleId="270">
    <w:name w:val="Основной текст27"/>
    <w:basedOn w:val="affb"/>
    <w:rsid w:val="005219E0"/>
    <w:rPr>
      <w:rFonts w:ascii="Times New Roman" w:eastAsia="Times New Roman" w:hAnsi="Times New Roman"/>
      <w:sz w:val="18"/>
      <w:szCs w:val="18"/>
      <w:shd w:val="clear" w:color="auto" w:fill="FFFFFF"/>
    </w:rPr>
  </w:style>
  <w:style w:type="character" w:customStyle="1" w:styleId="280">
    <w:name w:val="Основной текст28"/>
    <w:basedOn w:val="affb"/>
    <w:rsid w:val="005219E0"/>
    <w:rPr>
      <w:rFonts w:ascii="Times New Roman" w:eastAsia="Times New Roman" w:hAnsi="Times New Roman"/>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185801677">
      <w:bodyDiv w:val="1"/>
      <w:marLeft w:val="0"/>
      <w:marRight w:val="0"/>
      <w:marTop w:val="0"/>
      <w:marBottom w:val="0"/>
      <w:divBdr>
        <w:top w:val="none" w:sz="0" w:space="0" w:color="auto"/>
        <w:left w:val="none" w:sz="0" w:space="0" w:color="auto"/>
        <w:bottom w:val="none" w:sz="0" w:space="0" w:color="auto"/>
        <w:right w:val="none" w:sz="0" w:space="0" w:color="auto"/>
      </w:divBdr>
    </w:div>
    <w:div w:id="193351021">
      <w:bodyDiv w:val="1"/>
      <w:marLeft w:val="0"/>
      <w:marRight w:val="0"/>
      <w:marTop w:val="0"/>
      <w:marBottom w:val="0"/>
      <w:divBdr>
        <w:top w:val="none" w:sz="0" w:space="0" w:color="auto"/>
        <w:left w:val="none" w:sz="0" w:space="0" w:color="auto"/>
        <w:bottom w:val="none" w:sz="0" w:space="0" w:color="auto"/>
        <w:right w:val="none" w:sz="0" w:space="0" w:color="auto"/>
      </w:divBdr>
    </w:div>
    <w:div w:id="469445729">
      <w:bodyDiv w:val="1"/>
      <w:marLeft w:val="0"/>
      <w:marRight w:val="0"/>
      <w:marTop w:val="0"/>
      <w:marBottom w:val="0"/>
      <w:divBdr>
        <w:top w:val="none" w:sz="0" w:space="0" w:color="auto"/>
        <w:left w:val="none" w:sz="0" w:space="0" w:color="auto"/>
        <w:bottom w:val="none" w:sz="0" w:space="0" w:color="auto"/>
        <w:right w:val="none" w:sz="0" w:space="0" w:color="auto"/>
      </w:divBdr>
    </w:div>
    <w:div w:id="599533810">
      <w:bodyDiv w:val="1"/>
      <w:marLeft w:val="0"/>
      <w:marRight w:val="0"/>
      <w:marTop w:val="0"/>
      <w:marBottom w:val="0"/>
      <w:divBdr>
        <w:top w:val="none" w:sz="0" w:space="0" w:color="auto"/>
        <w:left w:val="none" w:sz="0" w:space="0" w:color="auto"/>
        <w:bottom w:val="none" w:sz="0" w:space="0" w:color="auto"/>
        <w:right w:val="none" w:sz="0" w:space="0" w:color="auto"/>
      </w:divBdr>
    </w:div>
    <w:div w:id="731082384">
      <w:bodyDiv w:val="1"/>
      <w:marLeft w:val="0"/>
      <w:marRight w:val="0"/>
      <w:marTop w:val="0"/>
      <w:marBottom w:val="0"/>
      <w:divBdr>
        <w:top w:val="none" w:sz="0" w:space="0" w:color="auto"/>
        <w:left w:val="none" w:sz="0" w:space="0" w:color="auto"/>
        <w:bottom w:val="none" w:sz="0" w:space="0" w:color="auto"/>
        <w:right w:val="none" w:sz="0" w:space="0" w:color="auto"/>
      </w:divBdr>
    </w:div>
    <w:div w:id="816265191">
      <w:bodyDiv w:val="1"/>
      <w:marLeft w:val="0"/>
      <w:marRight w:val="0"/>
      <w:marTop w:val="0"/>
      <w:marBottom w:val="0"/>
      <w:divBdr>
        <w:top w:val="none" w:sz="0" w:space="0" w:color="auto"/>
        <w:left w:val="none" w:sz="0" w:space="0" w:color="auto"/>
        <w:bottom w:val="none" w:sz="0" w:space="0" w:color="auto"/>
        <w:right w:val="none" w:sz="0" w:space="0" w:color="auto"/>
      </w:divBdr>
    </w:div>
    <w:div w:id="1087195822">
      <w:bodyDiv w:val="1"/>
      <w:marLeft w:val="0"/>
      <w:marRight w:val="0"/>
      <w:marTop w:val="0"/>
      <w:marBottom w:val="0"/>
      <w:divBdr>
        <w:top w:val="none" w:sz="0" w:space="0" w:color="auto"/>
        <w:left w:val="none" w:sz="0" w:space="0" w:color="auto"/>
        <w:bottom w:val="none" w:sz="0" w:space="0" w:color="auto"/>
        <w:right w:val="none" w:sz="0" w:space="0" w:color="auto"/>
      </w:divBdr>
    </w:div>
    <w:div w:id="1091657529">
      <w:bodyDiv w:val="1"/>
      <w:marLeft w:val="0"/>
      <w:marRight w:val="0"/>
      <w:marTop w:val="0"/>
      <w:marBottom w:val="0"/>
      <w:divBdr>
        <w:top w:val="none" w:sz="0" w:space="0" w:color="auto"/>
        <w:left w:val="none" w:sz="0" w:space="0" w:color="auto"/>
        <w:bottom w:val="none" w:sz="0" w:space="0" w:color="auto"/>
        <w:right w:val="none" w:sz="0" w:space="0" w:color="auto"/>
      </w:divBdr>
    </w:div>
    <w:div w:id="1123958693">
      <w:bodyDiv w:val="1"/>
      <w:marLeft w:val="0"/>
      <w:marRight w:val="0"/>
      <w:marTop w:val="0"/>
      <w:marBottom w:val="0"/>
      <w:divBdr>
        <w:top w:val="none" w:sz="0" w:space="0" w:color="auto"/>
        <w:left w:val="none" w:sz="0" w:space="0" w:color="auto"/>
        <w:bottom w:val="none" w:sz="0" w:space="0" w:color="auto"/>
        <w:right w:val="none" w:sz="0" w:space="0" w:color="auto"/>
      </w:divBdr>
    </w:div>
    <w:div w:id="1303848260">
      <w:bodyDiv w:val="1"/>
      <w:marLeft w:val="0"/>
      <w:marRight w:val="0"/>
      <w:marTop w:val="0"/>
      <w:marBottom w:val="0"/>
      <w:divBdr>
        <w:top w:val="none" w:sz="0" w:space="0" w:color="auto"/>
        <w:left w:val="none" w:sz="0" w:space="0" w:color="auto"/>
        <w:bottom w:val="none" w:sz="0" w:space="0" w:color="auto"/>
        <w:right w:val="none" w:sz="0" w:space="0" w:color="auto"/>
      </w:divBdr>
    </w:div>
    <w:div w:id="1328551743">
      <w:bodyDiv w:val="1"/>
      <w:marLeft w:val="0"/>
      <w:marRight w:val="0"/>
      <w:marTop w:val="0"/>
      <w:marBottom w:val="0"/>
      <w:divBdr>
        <w:top w:val="none" w:sz="0" w:space="0" w:color="auto"/>
        <w:left w:val="none" w:sz="0" w:space="0" w:color="auto"/>
        <w:bottom w:val="none" w:sz="0" w:space="0" w:color="auto"/>
        <w:right w:val="none" w:sz="0" w:space="0" w:color="auto"/>
      </w:divBdr>
    </w:div>
    <w:div w:id="152883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t.rusolymp.ru" TargetMode="External"/><Relationship Id="rId18" Type="http://schemas.openxmlformats.org/officeDocument/2006/relationships/hyperlink" Target="http://www.vehi.net" TargetMode="External"/><Relationship Id="rId26" Type="http://schemas.openxmlformats.org/officeDocument/2006/relationships/hyperlink" Target="http://www" TargetMode="External"/><Relationship Id="rId39" Type="http://schemas.openxmlformats.org/officeDocument/2006/relationships/hyperlink" Target="http://az.lib.ru" TargetMode="External"/><Relationship Id="rId3" Type="http://schemas.openxmlformats.org/officeDocument/2006/relationships/styles" Target="styles.xml"/><Relationship Id="rId21" Type="http://schemas.openxmlformats.org/officeDocument/2006/relationships/hyperlink" Target="http://www.livepoetry.ru" TargetMode="External"/><Relationship Id="rId34" Type="http://schemas.openxmlformats.org/officeDocument/2006/relationships/hyperlink" Target="http://www.rulib.net" TargetMode="External"/><Relationship Id="rId42" Type="http://schemas.openxmlformats.org/officeDocument/2006/relationships/hyperlink" Target="http://www.feb-web.ru" TargetMode="External"/><Relationship Id="rId7" Type="http://schemas.openxmlformats.org/officeDocument/2006/relationships/endnotes" Target="endnotes.xml"/><Relationship Id="rId12" Type="http://schemas.openxmlformats.org/officeDocument/2006/relationships/hyperlink" Target="http://lit.1september.ru" TargetMode="External"/><Relationship Id="rId17" Type="http://schemas.openxmlformats.org/officeDocument/2006/relationships/hyperlink" Target="http://www" TargetMode="External"/><Relationship Id="rId25" Type="http://schemas.openxmlformats.org/officeDocument/2006/relationships/hyperlink" Target="http://www.ayguo.com" TargetMode="External"/><Relationship Id="rId33" Type="http://schemas.openxmlformats.org/officeDocument/2006/relationships/hyperlink" Target="http://slova.org.ru" TargetMode="External"/><Relationship Id="rId38"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lib.prosv.ru" TargetMode="External"/><Relationship Id="rId20" Type="http://schemas.openxmlformats.org/officeDocument/2006/relationships/hyperlink" Target="http://magazines.russ.ru" TargetMode="External"/><Relationship Id="rId29" Type="http://schemas.openxmlformats.org/officeDocument/2006/relationships/hyperlink" Target="http://www.proza.ru" TargetMode="External"/><Relationship Id="rId41"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edu.ru" TargetMode="External"/><Relationship Id="rId24" Type="http://schemas.openxmlformats.org/officeDocument/2006/relationships/hyperlink" Target="http://www" TargetMode="External"/><Relationship Id="rId32" Type="http://schemas.openxmlformats.org/officeDocument/2006/relationships/hyperlink" Target="http://www" TargetMode="External"/><Relationship Id="rId37" Type="http://schemas.openxmlformats.org/officeDocument/2006/relationships/hyperlink" Target="http://www.philology.ru" TargetMode="External"/><Relationship Id="rId40" Type="http://schemas.openxmlformats.org/officeDocument/2006/relationships/hyperlink" Target="http://litera.ru/stixiya" TargetMode="External"/><Relationship Id="rId5" Type="http://schemas.openxmlformats.org/officeDocument/2006/relationships/webSettings" Target="webSettings.xml"/><Relationship Id="rId15" Type="http://schemas.openxmlformats.org/officeDocument/2006/relationships/hyperlink" Target="http://mlis.fobr.ru" TargetMode="External"/><Relationship Id="rId23" Type="http://schemas.openxmlformats.org/officeDocument/2006/relationships/hyperlink" Target="http://www.pushkinskijdom.ru" TargetMode="External"/><Relationship Id="rId28" Type="http://schemas.openxmlformats.org/officeDocument/2006/relationships/hyperlink" Target="http://www.stihi.ru" TargetMode="External"/><Relationship Id="rId36" Type="http://schemas.openxmlformats.org/officeDocument/2006/relationships/hyperlink" Target="http://kritika.nm.ru" TargetMode="External"/><Relationship Id="rId10" Type="http://schemas.openxmlformats.org/officeDocument/2006/relationships/hyperlink" Target="http://www.prosv.ru/ebooks/Korovina_Literatura_5kl_Metod/index.html" TargetMode="External"/><Relationship Id="rId19" Type="http://schemas.openxmlformats.org/officeDocument/2006/relationships/hyperlink" Target="http://www" TargetMode="External"/><Relationship Id="rId31" Type="http://schemas.openxmlformats.org/officeDocument/2006/relationships/hyperlink" Target="http://www.poezia.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lesson/7383/" TargetMode="External"/><Relationship Id="rId14" Type="http://schemas.openxmlformats.org/officeDocument/2006/relationships/hyperlink" Target="http://metlit.nm.ru" TargetMode="External"/><Relationship Id="rId22" Type="http://schemas.openxmlformats.org/officeDocument/2006/relationships/hyperlink" Target="http://www.imli.ru" TargetMode="External"/><Relationship Id="rId27" Type="http://schemas.openxmlformats.org/officeDocument/2006/relationships/hyperlink" Target="http://www" TargetMode="External"/><Relationship Id="rId30" Type="http://schemas.openxmlformats.org/officeDocument/2006/relationships/hyperlink" Target="http://www.philolog.ru" TargetMode="External"/><Relationship Id="rId35" Type="http://schemas.openxmlformats.org/officeDocument/2006/relationships/hyperlink" Target="http://www.rvb.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2527-CCC7-4A54-8377-4FDBC971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27</Pages>
  <Words>10024</Words>
  <Characters>57142</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67032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hp</cp:lastModifiedBy>
  <cp:revision>53</cp:revision>
  <cp:lastPrinted>2022-09-14T18:07:00Z</cp:lastPrinted>
  <dcterms:created xsi:type="dcterms:W3CDTF">2022-08-23T19:08:00Z</dcterms:created>
  <dcterms:modified xsi:type="dcterms:W3CDTF">2022-12-02T08:53:00Z</dcterms:modified>
  <cp:category/>
</cp:coreProperties>
</file>