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3E" w:rsidRDefault="00DF3C3E" w:rsidP="00C20F2A">
      <w:pPr>
        <w:autoSpaceDE w:val="0"/>
        <w:autoSpaceDN w:val="0"/>
        <w:spacing w:after="0" w:line="480" w:lineRule="auto"/>
        <w:ind w:right="-1"/>
      </w:pPr>
    </w:p>
    <w:p w:rsidR="00DF3C3E" w:rsidRPr="00390034" w:rsidRDefault="00D828BD" w:rsidP="009653E3">
      <w:pPr>
        <w:autoSpaceDE w:val="0"/>
        <w:autoSpaceDN w:val="0"/>
        <w:spacing w:after="0" w:line="480" w:lineRule="auto"/>
        <w:ind w:right="-1"/>
        <w:jc w:val="center"/>
        <w:rPr>
          <w:lang w:val="ru-RU"/>
        </w:rPr>
      </w:pPr>
      <w:r w:rsidRPr="00390034">
        <w:rPr>
          <w:rFonts w:ascii="Times New Roman" w:eastAsia="Times New Roman" w:hAnsi="Times New Roman"/>
          <w:b/>
          <w:color w:val="000000"/>
          <w:sz w:val="24"/>
          <w:lang w:val="ru-RU"/>
        </w:rPr>
        <w:t xml:space="preserve">                             </w:t>
      </w:r>
    </w:p>
    <w:p w:rsidR="00DF3C3E" w:rsidRPr="00390034" w:rsidRDefault="00DF3C3E" w:rsidP="00447771">
      <w:pPr>
        <w:autoSpaceDE w:val="0"/>
        <w:autoSpaceDN w:val="0"/>
        <w:spacing w:after="0" w:line="266" w:lineRule="exact"/>
        <w:ind w:right="-1"/>
        <w:jc w:val="center"/>
        <w:rPr>
          <w:lang w:val="ru-RU"/>
        </w:rPr>
      </w:pPr>
    </w:p>
    <w:p w:rsidR="009653E3" w:rsidRPr="009653E3" w:rsidRDefault="009653E3" w:rsidP="009653E3">
      <w:pPr>
        <w:autoSpaceDE w:val="0"/>
        <w:autoSpaceDN w:val="0"/>
        <w:adjustRightInd w:val="0"/>
        <w:spacing w:after="0"/>
        <w:jc w:val="center"/>
        <w:rPr>
          <w:rFonts w:ascii="Times New Roman" w:hAnsi="Times New Roman" w:cs="Times New Roman"/>
          <w:sz w:val="24"/>
          <w:szCs w:val="24"/>
          <w:lang w:val="ru-RU"/>
        </w:rPr>
      </w:pPr>
      <w:r w:rsidRPr="009653E3">
        <w:rPr>
          <w:rFonts w:ascii="Times New Roman" w:hAnsi="Times New Roman" w:cs="Times New Roman"/>
          <w:sz w:val="24"/>
          <w:szCs w:val="24"/>
          <w:lang w:val="ru-RU"/>
        </w:rPr>
        <w:t>Областное государственное бюджетное общеобразовательное учреждение</w:t>
      </w:r>
    </w:p>
    <w:p w:rsidR="009653E3" w:rsidRPr="009653E3" w:rsidRDefault="009653E3" w:rsidP="009653E3">
      <w:pPr>
        <w:autoSpaceDE w:val="0"/>
        <w:autoSpaceDN w:val="0"/>
        <w:adjustRightInd w:val="0"/>
        <w:spacing w:after="0"/>
        <w:jc w:val="center"/>
        <w:rPr>
          <w:rFonts w:ascii="Times New Roman" w:hAnsi="Times New Roman" w:cs="Times New Roman"/>
          <w:sz w:val="24"/>
          <w:szCs w:val="24"/>
          <w:lang w:val="ru-RU"/>
        </w:rPr>
      </w:pPr>
      <w:r w:rsidRPr="009653E3">
        <w:rPr>
          <w:rFonts w:ascii="Times New Roman" w:hAnsi="Times New Roman" w:cs="Times New Roman"/>
          <w:sz w:val="24"/>
          <w:szCs w:val="24"/>
          <w:lang w:val="ru-RU"/>
        </w:rPr>
        <w:t>«Ровеньская средняя общеобразовательная школа с углубленным изучением отдельных предметов Ровеньского района Белгородской области»</w:t>
      </w:r>
    </w:p>
    <w:tbl>
      <w:tblPr>
        <w:tblpPr w:leftFromText="180" w:rightFromText="180" w:vertAnchor="text" w:horzAnchor="margin" w:tblpXSpec="center" w:tblpY="157"/>
        <w:tblW w:w="0" w:type="auto"/>
        <w:tblLayout w:type="fixed"/>
        <w:tblLook w:val="04A0"/>
      </w:tblPr>
      <w:tblGrid>
        <w:gridCol w:w="3076"/>
        <w:gridCol w:w="3349"/>
        <w:gridCol w:w="3220"/>
      </w:tblGrid>
      <w:tr w:rsidR="009653E3" w:rsidRPr="009653E3" w:rsidTr="009653E3">
        <w:trPr>
          <w:trHeight w:val="1"/>
        </w:trPr>
        <w:tc>
          <w:tcPr>
            <w:tcW w:w="3076" w:type="dxa"/>
            <w:tcBorders>
              <w:top w:val="single" w:sz="4" w:space="0" w:color="000000"/>
              <w:left w:val="single" w:sz="4" w:space="0" w:color="000000"/>
              <w:bottom w:val="single" w:sz="4" w:space="0" w:color="000000"/>
              <w:right w:val="single" w:sz="4" w:space="0" w:color="000000"/>
            </w:tcBorders>
            <w:shd w:val="clear" w:color="auto" w:fill="FFFFFF"/>
          </w:tcPr>
          <w:p w:rsidR="009653E3" w:rsidRPr="009653E3" w:rsidRDefault="009653E3" w:rsidP="009653E3">
            <w:pPr>
              <w:tabs>
                <w:tab w:val="left" w:pos="9288"/>
              </w:tabs>
              <w:autoSpaceDE w:val="0"/>
              <w:autoSpaceDN w:val="0"/>
              <w:adjustRightInd w:val="0"/>
              <w:spacing w:after="0"/>
              <w:jc w:val="center"/>
              <w:rPr>
                <w:rFonts w:ascii="Times New Roman" w:hAnsi="Times New Roman" w:cs="Times New Roman"/>
                <w:sz w:val="24"/>
                <w:szCs w:val="24"/>
                <w:lang w:val="ru-RU" w:eastAsia="ar-SA"/>
              </w:rPr>
            </w:pPr>
            <w:r w:rsidRPr="009653E3">
              <w:rPr>
                <w:rFonts w:ascii="Times New Roman" w:hAnsi="Times New Roman" w:cs="Times New Roman"/>
                <w:sz w:val="24"/>
                <w:szCs w:val="24"/>
                <w:lang w:val="ru-RU"/>
              </w:rPr>
              <w:t>Рассмотрено</w:t>
            </w:r>
          </w:p>
          <w:p w:rsidR="009653E3" w:rsidRPr="009653E3" w:rsidRDefault="009653E3" w:rsidP="009653E3">
            <w:pPr>
              <w:tabs>
                <w:tab w:val="left" w:pos="9288"/>
              </w:tabs>
              <w:autoSpaceDE w:val="0"/>
              <w:autoSpaceDN w:val="0"/>
              <w:adjustRightInd w:val="0"/>
              <w:spacing w:after="0"/>
              <w:rPr>
                <w:rFonts w:ascii="Times New Roman" w:hAnsi="Times New Roman" w:cs="Times New Roman"/>
                <w:sz w:val="24"/>
                <w:szCs w:val="24"/>
                <w:lang w:val="ru-RU"/>
              </w:rPr>
            </w:pPr>
            <w:r w:rsidRPr="009653E3">
              <w:rPr>
                <w:rFonts w:ascii="Times New Roman" w:hAnsi="Times New Roman" w:cs="Times New Roman"/>
                <w:sz w:val="24"/>
                <w:szCs w:val="24"/>
                <w:lang w:val="ru-RU"/>
              </w:rPr>
              <w:t>на заседании МО</w:t>
            </w:r>
          </w:p>
          <w:p w:rsidR="009653E3" w:rsidRPr="009653E3" w:rsidRDefault="009653E3" w:rsidP="009653E3">
            <w:pPr>
              <w:tabs>
                <w:tab w:val="left" w:pos="9288"/>
              </w:tabs>
              <w:autoSpaceDE w:val="0"/>
              <w:autoSpaceDN w:val="0"/>
              <w:adjustRightInd w:val="0"/>
              <w:spacing w:after="0"/>
              <w:jc w:val="both"/>
              <w:rPr>
                <w:rFonts w:ascii="Times New Roman" w:hAnsi="Times New Roman" w:cs="Times New Roman"/>
                <w:sz w:val="24"/>
                <w:szCs w:val="24"/>
                <w:lang w:val="ru-RU"/>
              </w:rPr>
            </w:pPr>
            <w:r w:rsidRPr="009653E3">
              <w:rPr>
                <w:rFonts w:ascii="Times New Roman" w:hAnsi="Times New Roman" w:cs="Times New Roman"/>
                <w:sz w:val="24"/>
                <w:szCs w:val="24"/>
                <w:lang w:val="ru-RU"/>
              </w:rPr>
              <w:t xml:space="preserve">протокол №5 </w:t>
            </w:r>
          </w:p>
          <w:p w:rsidR="009653E3" w:rsidRPr="009653E3" w:rsidRDefault="009653E3" w:rsidP="009653E3">
            <w:pPr>
              <w:tabs>
                <w:tab w:val="left" w:pos="9288"/>
              </w:tabs>
              <w:autoSpaceDE w:val="0"/>
              <w:autoSpaceDN w:val="0"/>
              <w:adjustRightInd w:val="0"/>
              <w:spacing w:after="0"/>
              <w:jc w:val="both"/>
              <w:rPr>
                <w:rFonts w:ascii="Times New Roman" w:hAnsi="Times New Roman" w:cs="Times New Roman"/>
                <w:sz w:val="24"/>
                <w:szCs w:val="24"/>
                <w:lang w:val="ru-RU"/>
              </w:rPr>
            </w:pPr>
            <w:r w:rsidRPr="009653E3">
              <w:rPr>
                <w:rFonts w:ascii="Times New Roman" w:hAnsi="Times New Roman" w:cs="Times New Roman"/>
                <w:sz w:val="24"/>
                <w:szCs w:val="24"/>
                <w:lang w:val="ru-RU"/>
              </w:rPr>
              <w:t>от « 30» мая 2022 г.</w:t>
            </w:r>
          </w:p>
          <w:p w:rsidR="009653E3" w:rsidRPr="009653E3" w:rsidRDefault="009653E3" w:rsidP="009653E3">
            <w:pPr>
              <w:tabs>
                <w:tab w:val="left" w:pos="9288"/>
              </w:tabs>
              <w:autoSpaceDE w:val="0"/>
              <w:autoSpaceDN w:val="0"/>
              <w:adjustRightInd w:val="0"/>
              <w:spacing w:after="0"/>
              <w:jc w:val="both"/>
              <w:rPr>
                <w:rFonts w:ascii="Times New Roman" w:hAnsi="Times New Roman" w:cs="Times New Roman"/>
                <w:sz w:val="24"/>
                <w:szCs w:val="24"/>
                <w:lang w:val="ru-RU"/>
              </w:rPr>
            </w:pPr>
            <w:r w:rsidRPr="009653E3">
              <w:rPr>
                <w:rFonts w:ascii="Times New Roman" w:hAnsi="Times New Roman" w:cs="Times New Roman"/>
                <w:sz w:val="24"/>
                <w:szCs w:val="24"/>
                <w:lang w:val="ru-RU"/>
              </w:rPr>
              <w:t>Руководитель МО</w:t>
            </w:r>
          </w:p>
          <w:p w:rsidR="009653E3" w:rsidRPr="009653E3" w:rsidRDefault="009653E3" w:rsidP="009653E3">
            <w:pPr>
              <w:tabs>
                <w:tab w:val="left" w:pos="9288"/>
              </w:tabs>
              <w:autoSpaceDE w:val="0"/>
              <w:autoSpaceDN w:val="0"/>
              <w:adjustRightInd w:val="0"/>
              <w:spacing w:after="0"/>
              <w:jc w:val="both"/>
              <w:rPr>
                <w:rFonts w:ascii="Times New Roman" w:hAnsi="Times New Roman" w:cs="Times New Roman"/>
                <w:sz w:val="24"/>
                <w:szCs w:val="24"/>
                <w:lang w:val="ru-RU"/>
              </w:rPr>
            </w:pPr>
            <w:r w:rsidRPr="009653E3">
              <w:rPr>
                <w:rFonts w:ascii="Times New Roman" w:hAnsi="Times New Roman" w:cs="Times New Roman"/>
                <w:sz w:val="24"/>
                <w:szCs w:val="24"/>
                <w:lang w:val="ru-RU"/>
              </w:rPr>
              <w:t>______________</w:t>
            </w:r>
          </w:p>
          <w:p w:rsidR="009653E3" w:rsidRPr="009653E3" w:rsidRDefault="009653E3" w:rsidP="009653E3">
            <w:pPr>
              <w:tabs>
                <w:tab w:val="left" w:pos="9288"/>
              </w:tabs>
              <w:autoSpaceDE w:val="0"/>
              <w:autoSpaceDN w:val="0"/>
              <w:adjustRightInd w:val="0"/>
              <w:spacing w:after="0"/>
              <w:jc w:val="both"/>
              <w:rPr>
                <w:rFonts w:ascii="Times New Roman" w:hAnsi="Times New Roman" w:cs="Times New Roman"/>
                <w:sz w:val="24"/>
                <w:szCs w:val="24"/>
              </w:rPr>
            </w:pPr>
            <w:r w:rsidRPr="009653E3">
              <w:rPr>
                <w:rFonts w:ascii="Times New Roman" w:hAnsi="Times New Roman" w:cs="Times New Roman"/>
                <w:sz w:val="24"/>
                <w:szCs w:val="24"/>
              </w:rPr>
              <w:t>Шевченко С.Н.</w:t>
            </w:r>
          </w:p>
        </w:tc>
        <w:tc>
          <w:tcPr>
            <w:tcW w:w="3349" w:type="dxa"/>
            <w:tcBorders>
              <w:top w:val="single" w:sz="4" w:space="0" w:color="000000"/>
              <w:left w:val="single" w:sz="4" w:space="0" w:color="000000"/>
              <w:bottom w:val="single" w:sz="4" w:space="0" w:color="000000"/>
              <w:right w:val="single" w:sz="4" w:space="0" w:color="000000"/>
            </w:tcBorders>
            <w:shd w:val="clear" w:color="auto" w:fill="FFFFFF"/>
            <w:hideMark/>
          </w:tcPr>
          <w:p w:rsidR="009653E3" w:rsidRPr="009653E3" w:rsidRDefault="009653E3" w:rsidP="009653E3">
            <w:pPr>
              <w:tabs>
                <w:tab w:val="left" w:pos="9288"/>
              </w:tabs>
              <w:autoSpaceDE w:val="0"/>
              <w:autoSpaceDN w:val="0"/>
              <w:adjustRightInd w:val="0"/>
              <w:spacing w:after="0"/>
              <w:jc w:val="center"/>
              <w:rPr>
                <w:rFonts w:ascii="Times New Roman" w:hAnsi="Times New Roman" w:cs="Times New Roman"/>
                <w:sz w:val="24"/>
                <w:szCs w:val="24"/>
                <w:lang w:val="ru-RU" w:eastAsia="ar-SA"/>
              </w:rPr>
            </w:pPr>
            <w:r w:rsidRPr="009653E3">
              <w:rPr>
                <w:rFonts w:ascii="Times New Roman" w:hAnsi="Times New Roman" w:cs="Times New Roman"/>
                <w:sz w:val="24"/>
                <w:szCs w:val="24"/>
                <w:lang w:val="ru-RU"/>
              </w:rPr>
              <w:t>«Согласовано»</w:t>
            </w:r>
          </w:p>
          <w:p w:rsidR="009653E3" w:rsidRPr="009653E3" w:rsidRDefault="009653E3" w:rsidP="009653E3">
            <w:pPr>
              <w:tabs>
                <w:tab w:val="left" w:pos="9288"/>
              </w:tabs>
              <w:autoSpaceDE w:val="0"/>
              <w:autoSpaceDN w:val="0"/>
              <w:adjustRightInd w:val="0"/>
              <w:spacing w:after="0"/>
              <w:rPr>
                <w:rFonts w:ascii="Times New Roman" w:hAnsi="Times New Roman" w:cs="Times New Roman"/>
                <w:sz w:val="24"/>
                <w:szCs w:val="24"/>
                <w:lang w:val="ru-RU"/>
              </w:rPr>
            </w:pPr>
            <w:r w:rsidRPr="009653E3">
              <w:rPr>
                <w:rFonts w:ascii="Times New Roman" w:hAnsi="Times New Roman" w:cs="Times New Roman"/>
                <w:sz w:val="24"/>
                <w:szCs w:val="24"/>
                <w:lang w:val="ru-RU"/>
              </w:rPr>
              <w:t xml:space="preserve">Заместитель директора ОГБОУ «Ровеньская СОШ с УИОП»___________       </w:t>
            </w:r>
          </w:p>
          <w:p w:rsidR="009653E3" w:rsidRPr="009653E3" w:rsidRDefault="009653E3" w:rsidP="009653E3">
            <w:pPr>
              <w:tabs>
                <w:tab w:val="left" w:pos="9288"/>
              </w:tabs>
              <w:autoSpaceDE w:val="0"/>
              <w:autoSpaceDN w:val="0"/>
              <w:adjustRightInd w:val="0"/>
              <w:spacing w:after="0"/>
              <w:jc w:val="both"/>
              <w:rPr>
                <w:rFonts w:ascii="Times New Roman" w:hAnsi="Times New Roman" w:cs="Times New Roman"/>
                <w:sz w:val="24"/>
                <w:szCs w:val="24"/>
                <w:lang w:val="ru-RU"/>
              </w:rPr>
            </w:pPr>
            <w:r w:rsidRPr="009653E3">
              <w:rPr>
                <w:rFonts w:ascii="Times New Roman" w:hAnsi="Times New Roman" w:cs="Times New Roman"/>
                <w:sz w:val="24"/>
                <w:szCs w:val="24"/>
                <w:lang w:val="ru-RU"/>
              </w:rPr>
              <w:t xml:space="preserve">Соловьева Л.И.        </w:t>
            </w:r>
          </w:p>
          <w:p w:rsidR="009653E3" w:rsidRPr="009653E3" w:rsidRDefault="009653E3" w:rsidP="009653E3">
            <w:pPr>
              <w:tabs>
                <w:tab w:val="center" w:pos="1566"/>
                <w:tab w:val="left" w:pos="9288"/>
              </w:tabs>
              <w:suppressAutoHyphens/>
              <w:autoSpaceDE w:val="0"/>
              <w:autoSpaceDN w:val="0"/>
              <w:adjustRightInd w:val="0"/>
              <w:spacing w:after="0"/>
              <w:rPr>
                <w:rFonts w:ascii="Times New Roman" w:hAnsi="Times New Roman" w:cs="Times New Roman"/>
                <w:sz w:val="24"/>
                <w:szCs w:val="24"/>
                <w:lang w:val="ru-RU" w:eastAsia="ar-SA"/>
              </w:rPr>
            </w:pPr>
            <w:r w:rsidRPr="009653E3">
              <w:rPr>
                <w:rFonts w:ascii="Times New Roman" w:hAnsi="Times New Roman" w:cs="Times New Roman"/>
                <w:sz w:val="24"/>
                <w:szCs w:val="24"/>
                <w:lang w:val="ru-RU"/>
              </w:rPr>
              <w:t>«22» августа 2022г.</w:t>
            </w:r>
            <w:r w:rsidRPr="009653E3">
              <w:rPr>
                <w:rFonts w:ascii="Times New Roman" w:hAnsi="Times New Roman" w:cs="Times New Roman"/>
                <w:sz w:val="24"/>
                <w:szCs w:val="24"/>
                <w:lang w:val="ru-RU"/>
              </w:rPr>
              <w:tab/>
              <w:t xml:space="preserve"> </w:t>
            </w:r>
          </w:p>
        </w:tc>
        <w:tc>
          <w:tcPr>
            <w:tcW w:w="3220" w:type="dxa"/>
            <w:tcBorders>
              <w:top w:val="single" w:sz="4" w:space="0" w:color="000000"/>
              <w:left w:val="single" w:sz="4" w:space="0" w:color="000000"/>
              <w:bottom w:val="single" w:sz="4" w:space="0" w:color="000000"/>
              <w:right w:val="single" w:sz="4" w:space="0" w:color="000000"/>
            </w:tcBorders>
            <w:shd w:val="clear" w:color="auto" w:fill="FFFFFF"/>
            <w:hideMark/>
          </w:tcPr>
          <w:p w:rsidR="009653E3" w:rsidRPr="009653E3" w:rsidRDefault="009653E3" w:rsidP="009653E3">
            <w:pPr>
              <w:tabs>
                <w:tab w:val="left" w:pos="9288"/>
              </w:tabs>
              <w:autoSpaceDE w:val="0"/>
              <w:autoSpaceDN w:val="0"/>
              <w:adjustRightInd w:val="0"/>
              <w:spacing w:after="0"/>
              <w:jc w:val="center"/>
              <w:rPr>
                <w:rFonts w:ascii="Times New Roman" w:hAnsi="Times New Roman" w:cs="Times New Roman"/>
                <w:sz w:val="24"/>
                <w:szCs w:val="24"/>
                <w:lang w:val="ru-RU" w:eastAsia="ar-SA"/>
              </w:rPr>
            </w:pPr>
            <w:r w:rsidRPr="009653E3">
              <w:rPr>
                <w:rFonts w:ascii="Times New Roman" w:hAnsi="Times New Roman" w:cs="Times New Roman"/>
                <w:sz w:val="24"/>
                <w:szCs w:val="24"/>
                <w:lang w:val="ru-RU"/>
              </w:rPr>
              <w:t>«Утверждаю»</w:t>
            </w:r>
          </w:p>
          <w:p w:rsidR="009653E3" w:rsidRPr="009653E3" w:rsidRDefault="009653E3" w:rsidP="009653E3">
            <w:pPr>
              <w:tabs>
                <w:tab w:val="left" w:pos="9288"/>
              </w:tabs>
              <w:autoSpaceDE w:val="0"/>
              <w:autoSpaceDN w:val="0"/>
              <w:adjustRightInd w:val="0"/>
              <w:spacing w:after="0"/>
              <w:rPr>
                <w:rFonts w:ascii="Times New Roman" w:hAnsi="Times New Roman" w:cs="Times New Roman"/>
                <w:sz w:val="24"/>
                <w:szCs w:val="24"/>
                <w:lang w:val="ru-RU"/>
              </w:rPr>
            </w:pPr>
            <w:r w:rsidRPr="009653E3">
              <w:rPr>
                <w:rFonts w:ascii="Times New Roman" w:hAnsi="Times New Roman" w:cs="Times New Roman"/>
                <w:sz w:val="24"/>
                <w:szCs w:val="24"/>
                <w:lang w:val="ru-RU"/>
              </w:rPr>
              <w:t>Директор ОГБОУ «Ровеньская СОШ с УИОП» __________ Киселев Э.Н.</w:t>
            </w:r>
          </w:p>
          <w:p w:rsidR="009653E3" w:rsidRPr="009653E3" w:rsidRDefault="009653E3" w:rsidP="009653E3">
            <w:pPr>
              <w:tabs>
                <w:tab w:val="left" w:pos="9288"/>
              </w:tabs>
              <w:autoSpaceDE w:val="0"/>
              <w:autoSpaceDN w:val="0"/>
              <w:adjustRightInd w:val="0"/>
              <w:spacing w:after="0"/>
              <w:jc w:val="both"/>
              <w:rPr>
                <w:rFonts w:ascii="Times New Roman" w:hAnsi="Times New Roman" w:cs="Times New Roman"/>
                <w:sz w:val="24"/>
                <w:szCs w:val="24"/>
              </w:rPr>
            </w:pPr>
            <w:r w:rsidRPr="009653E3">
              <w:rPr>
                <w:rFonts w:ascii="Times New Roman" w:hAnsi="Times New Roman" w:cs="Times New Roman"/>
                <w:sz w:val="24"/>
                <w:szCs w:val="24"/>
              </w:rPr>
              <w:t xml:space="preserve">Приказ №221 </w:t>
            </w:r>
          </w:p>
          <w:p w:rsidR="009653E3" w:rsidRPr="009653E3" w:rsidRDefault="009653E3" w:rsidP="009653E3">
            <w:pPr>
              <w:tabs>
                <w:tab w:val="left" w:pos="9288"/>
              </w:tabs>
              <w:autoSpaceDE w:val="0"/>
              <w:autoSpaceDN w:val="0"/>
              <w:adjustRightInd w:val="0"/>
              <w:spacing w:after="0"/>
              <w:jc w:val="both"/>
              <w:rPr>
                <w:rFonts w:ascii="Times New Roman" w:hAnsi="Times New Roman" w:cs="Times New Roman"/>
                <w:sz w:val="24"/>
                <w:szCs w:val="24"/>
                <w:lang w:eastAsia="ar-SA"/>
              </w:rPr>
            </w:pPr>
            <w:r w:rsidRPr="009653E3">
              <w:rPr>
                <w:rFonts w:ascii="Times New Roman" w:hAnsi="Times New Roman" w:cs="Times New Roman"/>
                <w:sz w:val="24"/>
                <w:szCs w:val="24"/>
              </w:rPr>
              <w:t>от « 22» августа 2022 г.</w:t>
            </w:r>
          </w:p>
        </w:tc>
      </w:tr>
    </w:tbl>
    <w:p w:rsidR="009653E3" w:rsidRDefault="009653E3" w:rsidP="00447771">
      <w:pPr>
        <w:autoSpaceDE w:val="0"/>
        <w:autoSpaceDN w:val="0"/>
        <w:spacing w:before="1038" w:after="0" w:line="262" w:lineRule="auto"/>
        <w:ind w:right="-1"/>
        <w:jc w:val="center"/>
        <w:rPr>
          <w:rFonts w:ascii="Times New Roman" w:eastAsia="Times New Roman" w:hAnsi="Times New Roman"/>
          <w:b/>
          <w:color w:val="000000"/>
          <w:sz w:val="24"/>
          <w:lang w:val="ru-RU"/>
        </w:rPr>
      </w:pPr>
    </w:p>
    <w:p w:rsidR="00DF3C3E" w:rsidRDefault="00F73CAE" w:rsidP="00447771">
      <w:pPr>
        <w:autoSpaceDE w:val="0"/>
        <w:autoSpaceDN w:val="0"/>
        <w:spacing w:before="1038" w:after="0" w:line="262" w:lineRule="auto"/>
        <w:ind w:right="-1"/>
        <w:jc w:val="center"/>
        <w:rPr>
          <w:rFonts w:ascii="Times New Roman" w:eastAsia="Times New Roman" w:hAnsi="Times New Roman" w:cs="Times New Roman"/>
          <w:b/>
          <w:color w:val="000000"/>
          <w:sz w:val="28"/>
          <w:szCs w:val="28"/>
          <w:lang w:val="ru-RU"/>
        </w:rPr>
      </w:pPr>
      <w:r w:rsidRPr="009653E3">
        <w:rPr>
          <w:rFonts w:ascii="Times New Roman" w:eastAsia="Times New Roman" w:hAnsi="Times New Roman" w:cs="Times New Roman"/>
          <w:b/>
          <w:color w:val="000000"/>
          <w:sz w:val="28"/>
          <w:szCs w:val="28"/>
          <w:lang w:val="ru-RU"/>
        </w:rPr>
        <w:t xml:space="preserve">РАБОЧАЯ ПРОГРАММА </w:t>
      </w:r>
    </w:p>
    <w:p w:rsidR="006232F1" w:rsidRPr="006232F1" w:rsidRDefault="006232F1" w:rsidP="006232F1">
      <w:pPr>
        <w:shd w:val="clear" w:color="auto" w:fill="FFFFFF"/>
        <w:spacing w:before="240" w:after="120" w:line="240" w:lineRule="atLeast"/>
        <w:jc w:val="center"/>
        <w:outlineLvl w:val="1"/>
        <w:rPr>
          <w:rFonts w:ascii="Times New Roman" w:eastAsia="Times New Roman" w:hAnsi="Times New Roman" w:cs="Times New Roman"/>
          <w:bCs/>
          <w:caps/>
          <w:color w:val="000000"/>
          <w:sz w:val="28"/>
          <w:szCs w:val="28"/>
          <w:lang w:val="ru-RU"/>
        </w:rPr>
      </w:pPr>
      <w:r w:rsidRPr="00F009CE">
        <w:rPr>
          <w:rFonts w:ascii="Times New Roman" w:eastAsia="Times New Roman" w:hAnsi="Times New Roman" w:cs="Times New Roman"/>
          <w:bCs/>
          <w:caps/>
          <w:color w:val="000000"/>
          <w:sz w:val="28"/>
          <w:szCs w:val="28"/>
          <w:lang w:val="ru-RU"/>
        </w:rPr>
        <w:t>(</w:t>
      </w:r>
      <w:r w:rsidRPr="00F009CE">
        <w:rPr>
          <w:rFonts w:ascii="Times New Roman" w:eastAsia="Times New Roman" w:hAnsi="Times New Roman" w:cs="Times New Roman"/>
          <w:bCs/>
          <w:caps/>
          <w:color w:val="000000"/>
          <w:sz w:val="28"/>
          <w:szCs w:val="28"/>
        </w:rPr>
        <w:t>ID</w:t>
      </w:r>
      <w:r w:rsidRPr="00F009CE">
        <w:rPr>
          <w:rFonts w:ascii="Times New Roman" w:eastAsia="Times New Roman" w:hAnsi="Times New Roman" w:cs="Times New Roman"/>
          <w:bCs/>
          <w:caps/>
          <w:color w:val="000000"/>
          <w:sz w:val="28"/>
          <w:szCs w:val="28"/>
          <w:lang w:val="ru-RU"/>
        </w:rPr>
        <w:t xml:space="preserve"> 1925441)</w:t>
      </w:r>
    </w:p>
    <w:p w:rsidR="009653E3" w:rsidRDefault="00F73CAE" w:rsidP="009653E3">
      <w:pPr>
        <w:autoSpaceDE w:val="0"/>
        <w:autoSpaceDN w:val="0"/>
        <w:spacing w:before="166" w:after="0" w:line="262" w:lineRule="auto"/>
        <w:ind w:right="-1"/>
        <w:jc w:val="center"/>
        <w:rPr>
          <w:rFonts w:ascii="Times New Roman" w:eastAsia="Times New Roman" w:hAnsi="Times New Roman" w:cs="Times New Roman"/>
          <w:color w:val="000000"/>
          <w:sz w:val="28"/>
          <w:szCs w:val="28"/>
          <w:lang w:val="ru-RU"/>
        </w:rPr>
      </w:pPr>
      <w:r w:rsidRPr="009653E3">
        <w:rPr>
          <w:rFonts w:ascii="Times New Roman" w:eastAsia="Times New Roman" w:hAnsi="Times New Roman" w:cs="Times New Roman"/>
          <w:color w:val="000000"/>
          <w:sz w:val="28"/>
          <w:szCs w:val="28"/>
          <w:lang w:val="ru-RU"/>
        </w:rPr>
        <w:t>учебного предмета</w:t>
      </w:r>
      <w:r w:rsidRPr="009653E3">
        <w:rPr>
          <w:rFonts w:ascii="Times New Roman" w:hAnsi="Times New Roman" w:cs="Times New Roman"/>
          <w:sz w:val="28"/>
          <w:szCs w:val="28"/>
          <w:lang w:val="ru-RU"/>
        </w:rPr>
        <w:br/>
      </w:r>
      <w:r w:rsidRPr="009653E3">
        <w:rPr>
          <w:rFonts w:ascii="Times New Roman" w:eastAsia="Times New Roman" w:hAnsi="Times New Roman" w:cs="Times New Roman"/>
          <w:color w:val="000000"/>
          <w:sz w:val="28"/>
          <w:szCs w:val="28"/>
          <w:lang w:val="ru-RU"/>
        </w:rPr>
        <w:t>«Литература»</w:t>
      </w:r>
    </w:p>
    <w:p w:rsidR="00DF3C3E" w:rsidRPr="009653E3" w:rsidRDefault="00F73CAE" w:rsidP="009653E3">
      <w:pPr>
        <w:autoSpaceDE w:val="0"/>
        <w:autoSpaceDN w:val="0"/>
        <w:spacing w:before="166" w:after="0" w:line="262" w:lineRule="auto"/>
        <w:ind w:right="-1"/>
        <w:jc w:val="center"/>
        <w:rPr>
          <w:rFonts w:ascii="Times New Roman" w:hAnsi="Times New Roman" w:cs="Times New Roman"/>
          <w:sz w:val="28"/>
          <w:szCs w:val="28"/>
          <w:lang w:val="ru-RU"/>
        </w:rPr>
      </w:pPr>
      <w:r w:rsidRPr="009653E3">
        <w:rPr>
          <w:rFonts w:ascii="Times New Roman" w:eastAsia="Times New Roman" w:hAnsi="Times New Roman" w:cs="Times New Roman"/>
          <w:color w:val="000000"/>
          <w:sz w:val="28"/>
          <w:szCs w:val="28"/>
          <w:lang w:val="ru-RU"/>
        </w:rPr>
        <w:t>для 5</w:t>
      </w:r>
      <w:r w:rsidR="00880D0C">
        <w:rPr>
          <w:rFonts w:ascii="Times New Roman" w:eastAsia="Times New Roman" w:hAnsi="Times New Roman" w:cs="Times New Roman"/>
          <w:color w:val="000000"/>
          <w:sz w:val="28"/>
          <w:szCs w:val="28"/>
          <w:lang w:val="ru-RU"/>
        </w:rPr>
        <w:t>А</w:t>
      </w:r>
      <w:r w:rsidRPr="009653E3">
        <w:rPr>
          <w:rFonts w:ascii="Times New Roman" w:eastAsia="Times New Roman" w:hAnsi="Times New Roman" w:cs="Times New Roman"/>
          <w:color w:val="000000"/>
          <w:sz w:val="28"/>
          <w:szCs w:val="28"/>
          <w:lang w:val="ru-RU"/>
        </w:rPr>
        <w:t xml:space="preserve"> класса основного общего образования </w:t>
      </w:r>
      <w:r w:rsidRPr="009653E3">
        <w:rPr>
          <w:rFonts w:ascii="Times New Roman" w:hAnsi="Times New Roman" w:cs="Times New Roman"/>
          <w:sz w:val="28"/>
          <w:szCs w:val="28"/>
          <w:lang w:val="ru-RU"/>
        </w:rPr>
        <w:br/>
      </w:r>
      <w:r w:rsidRPr="009653E3">
        <w:rPr>
          <w:rFonts w:ascii="Times New Roman" w:eastAsia="Times New Roman" w:hAnsi="Times New Roman" w:cs="Times New Roman"/>
          <w:color w:val="000000"/>
          <w:sz w:val="28"/>
          <w:szCs w:val="28"/>
          <w:lang w:val="ru-RU"/>
        </w:rPr>
        <w:t>на 2022-2023  учебный год</w:t>
      </w:r>
    </w:p>
    <w:p w:rsidR="00DF3C3E" w:rsidRPr="00390034" w:rsidRDefault="00F73CAE" w:rsidP="00447771">
      <w:pPr>
        <w:autoSpaceDE w:val="0"/>
        <w:autoSpaceDN w:val="0"/>
        <w:spacing w:before="2112" w:after="0" w:line="262" w:lineRule="auto"/>
        <w:ind w:right="-1"/>
        <w:jc w:val="right"/>
        <w:rPr>
          <w:lang w:val="ru-RU"/>
        </w:rPr>
      </w:pPr>
      <w:r w:rsidRPr="00390034">
        <w:rPr>
          <w:rFonts w:ascii="Times New Roman" w:eastAsia="Times New Roman" w:hAnsi="Times New Roman"/>
          <w:color w:val="000000"/>
          <w:sz w:val="24"/>
          <w:lang w:val="ru-RU"/>
        </w:rPr>
        <w:t xml:space="preserve">Составитель: </w:t>
      </w:r>
      <w:r w:rsidR="009653E3">
        <w:rPr>
          <w:rFonts w:ascii="Times New Roman" w:eastAsia="Times New Roman" w:hAnsi="Times New Roman"/>
          <w:color w:val="000000"/>
          <w:sz w:val="24"/>
          <w:lang w:val="ru-RU"/>
        </w:rPr>
        <w:t>Куликова Лидия Васильевна,</w:t>
      </w:r>
      <w:r w:rsidRPr="00390034">
        <w:rPr>
          <w:lang w:val="ru-RU"/>
        </w:rPr>
        <w:br/>
      </w:r>
      <w:r w:rsidRPr="00390034">
        <w:rPr>
          <w:rFonts w:ascii="Times New Roman" w:eastAsia="Times New Roman" w:hAnsi="Times New Roman"/>
          <w:color w:val="000000"/>
          <w:sz w:val="24"/>
          <w:lang w:val="ru-RU"/>
        </w:rPr>
        <w:t>учитель литературы</w:t>
      </w:r>
    </w:p>
    <w:p w:rsidR="00D828BD" w:rsidRPr="00390034" w:rsidRDefault="00D828BD" w:rsidP="00447771">
      <w:pPr>
        <w:autoSpaceDE w:val="0"/>
        <w:autoSpaceDN w:val="0"/>
        <w:spacing w:after="0" w:line="230" w:lineRule="auto"/>
        <w:ind w:right="-1"/>
        <w:jc w:val="right"/>
        <w:rPr>
          <w:rFonts w:ascii="Times New Roman" w:eastAsia="Times New Roman" w:hAnsi="Times New Roman"/>
          <w:color w:val="000000"/>
          <w:sz w:val="24"/>
          <w:lang w:val="ru-RU"/>
        </w:rPr>
      </w:pPr>
    </w:p>
    <w:p w:rsidR="00D828BD" w:rsidRPr="00390034" w:rsidRDefault="00D828BD" w:rsidP="00447771">
      <w:pPr>
        <w:autoSpaceDE w:val="0"/>
        <w:autoSpaceDN w:val="0"/>
        <w:spacing w:after="0" w:line="230" w:lineRule="auto"/>
        <w:ind w:right="-1"/>
        <w:jc w:val="center"/>
        <w:rPr>
          <w:rFonts w:ascii="Times New Roman" w:eastAsia="Times New Roman" w:hAnsi="Times New Roman"/>
          <w:color w:val="000000"/>
          <w:sz w:val="24"/>
          <w:lang w:val="ru-RU"/>
        </w:rPr>
      </w:pPr>
    </w:p>
    <w:p w:rsidR="00D828BD" w:rsidRPr="00390034" w:rsidRDefault="00D828BD" w:rsidP="00447771">
      <w:pPr>
        <w:autoSpaceDE w:val="0"/>
        <w:autoSpaceDN w:val="0"/>
        <w:spacing w:after="0" w:line="230" w:lineRule="auto"/>
        <w:ind w:right="-1"/>
        <w:jc w:val="center"/>
        <w:rPr>
          <w:rFonts w:ascii="Times New Roman" w:eastAsia="Times New Roman" w:hAnsi="Times New Roman"/>
          <w:color w:val="000000"/>
          <w:sz w:val="24"/>
          <w:lang w:val="ru-RU"/>
        </w:rPr>
      </w:pPr>
    </w:p>
    <w:p w:rsidR="00D828BD" w:rsidRPr="00390034" w:rsidRDefault="00D828BD" w:rsidP="00447771">
      <w:pPr>
        <w:autoSpaceDE w:val="0"/>
        <w:autoSpaceDN w:val="0"/>
        <w:spacing w:after="0" w:line="230" w:lineRule="auto"/>
        <w:ind w:right="-1"/>
        <w:jc w:val="center"/>
        <w:rPr>
          <w:rFonts w:ascii="Times New Roman" w:eastAsia="Times New Roman" w:hAnsi="Times New Roman"/>
          <w:color w:val="000000"/>
          <w:sz w:val="24"/>
          <w:lang w:val="ru-RU"/>
        </w:rPr>
      </w:pPr>
    </w:p>
    <w:p w:rsidR="00D828BD" w:rsidRPr="00390034" w:rsidRDefault="00D828BD" w:rsidP="00447771">
      <w:pPr>
        <w:autoSpaceDE w:val="0"/>
        <w:autoSpaceDN w:val="0"/>
        <w:spacing w:after="0" w:line="230" w:lineRule="auto"/>
        <w:ind w:right="-1"/>
        <w:jc w:val="center"/>
        <w:rPr>
          <w:rFonts w:ascii="Times New Roman" w:eastAsia="Times New Roman" w:hAnsi="Times New Roman"/>
          <w:color w:val="000000"/>
          <w:sz w:val="24"/>
          <w:lang w:val="ru-RU"/>
        </w:rPr>
      </w:pPr>
    </w:p>
    <w:p w:rsidR="00D828BD" w:rsidRPr="00390034" w:rsidRDefault="00D828BD" w:rsidP="00D828BD">
      <w:pPr>
        <w:autoSpaceDE w:val="0"/>
        <w:autoSpaceDN w:val="0"/>
        <w:spacing w:after="0" w:line="230" w:lineRule="auto"/>
        <w:ind w:right="-1"/>
        <w:jc w:val="both"/>
        <w:rPr>
          <w:rFonts w:ascii="Times New Roman" w:eastAsia="Times New Roman" w:hAnsi="Times New Roman"/>
          <w:color w:val="000000"/>
          <w:sz w:val="24"/>
          <w:lang w:val="ru-RU"/>
        </w:rPr>
      </w:pPr>
    </w:p>
    <w:p w:rsidR="00D828BD" w:rsidRPr="00390034" w:rsidRDefault="00D828BD" w:rsidP="00D828BD">
      <w:pPr>
        <w:autoSpaceDE w:val="0"/>
        <w:autoSpaceDN w:val="0"/>
        <w:spacing w:after="0" w:line="230" w:lineRule="auto"/>
        <w:ind w:right="-1"/>
        <w:jc w:val="both"/>
        <w:rPr>
          <w:rFonts w:ascii="Times New Roman" w:eastAsia="Times New Roman" w:hAnsi="Times New Roman"/>
          <w:color w:val="000000"/>
          <w:sz w:val="24"/>
          <w:lang w:val="ru-RU"/>
        </w:rPr>
      </w:pPr>
    </w:p>
    <w:p w:rsidR="00D828BD" w:rsidRPr="00390034" w:rsidRDefault="00D828BD" w:rsidP="00D828BD">
      <w:pPr>
        <w:autoSpaceDE w:val="0"/>
        <w:autoSpaceDN w:val="0"/>
        <w:spacing w:after="0" w:line="230" w:lineRule="auto"/>
        <w:ind w:right="-1"/>
        <w:jc w:val="both"/>
        <w:rPr>
          <w:rFonts w:ascii="Times New Roman" w:eastAsia="Times New Roman" w:hAnsi="Times New Roman"/>
          <w:color w:val="000000"/>
          <w:sz w:val="24"/>
          <w:lang w:val="ru-RU"/>
        </w:rPr>
      </w:pPr>
    </w:p>
    <w:p w:rsidR="00D828BD" w:rsidRPr="00390034" w:rsidRDefault="00D828BD" w:rsidP="00D828BD">
      <w:pPr>
        <w:autoSpaceDE w:val="0"/>
        <w:autoSpaceDN w:val="0"/>
        <w:spacing w:after="0" w:line="230" w:lineRule="auto"/>
        <w:ind w:right="-1"/>
        <w:jc w:val="both"/>
        <w:rPr>
          <w:rFonts w:ascii="Times New Roman" w:eastAsia="Times New Roman" w:hAnsi="Times New Roman"/>
          <w:color w:val="000000"/>
          <w:sz w:val="24"/>
          <w:lang w:val="ru-RU"/>
        </w:rPr>
      </w:pPr>
    </w:p>
    <w:p w:rsidR="00D828BD" w:rsidRPr="00390034" w:rsidRDefault="00D828BD" w:rsidP="00D828BD">
      <w:pPr>
        <w:autoSpaceDE w:val="0"/>
        <w:autoSpaceDN w:val="0"/>
        <w:spacing w:after="0" w:line="230" w:lineRule="auto"/>
        <w:ind w:right="-1"/>
        <w:jc w:val="both"/>
        <w:rPr>
          <w:rFonts w:ascii="Times New Roman" w:eastAsia="Times New Roman" w:hAnsi="Times New Roman"/>
          <w:color w:val="000000"/>
          <w:sz w:val="24"/>
          <w:lang w:val="ru-RU"/>
        </w:rPr>
      </w:pPr>
    </w:p>
    <w:p w:rsidR="00DF3C3E" w:rsidRPr="00390034" w:rsidRDefault="009653E3" w:rsidP="00447771">
      <w:pPr>
        <w:autoSpaceDE w:val="0"/>
        <w:autoSpaceDN w:val="0"/>
        <w:spacing w:after="0" w:line="230" w:lineRule="auto"/>
        <w:ind w:right="-1"/>
        <w:jc w:val="center"/>
        <w:rPr>
          <w:lang w:val="ru-RU"/>
        </w:rPr>
      </w:pPr>
      <w:r>
        <w:rPr>
          <w:rFonts w:ascii="Times New Roman" w:eastAsia="Times New Roman" w:hAnsi="Times New Roman"/>
          <w:color w:val="000000"/>
          <w:sz w:val="24"/>
          <w:lang w:val="ru-RU"/>
        </w:rPr>
        <w:t xml:space="preserve">Ровеньки </w:t>
      </w:r>
      <w:r w:rsidR="00F73CAE" w:rsidRPr="00390034">
        <w:rPr>
          <w:rFonts w:ascii="Times New Roman" w:eastAsia="Times New Roman" w:hAnsi="Times New Roman"/>
          <w:color w:val="000000"/>
          <w:sz w:val="24"/>
          <w:lang w:val="ru-RU"/>
        </w:rPr>
        <w:t>2022</w:t>
      </w:r>
    </w:p>
    <w:p w:rsidR="00DF3C3E" w:rsidRPr="00390034" w:rsidRDefault="00DF3C3E" w:rsidP="00D828BD">
      <w:pPr>
        <w:autoSpaceDE w:val="0"/>
        <w:autoSpaceDN w:val="0"/>
        <w:spacing w:after="78" w:line="220" w:lineRule="exact"/>
        <w:ind w:right="-1"/>
        <w:jc w:val="both"/>
        <w:rPr>
          <w:lang w:val="ru-RU"/>
        </w:rPr>
      </w:pPr>
    </w:p>
    <w:p w:rsidR="00D828BD" w:rsidRPr="00390034" w:rsidRDefault="00D828BD" w:rsidP="00D828BD">
      <w:pPr>
        <w:autoSpaceDE w:val="0"/>
        <w:autoSpaceDN w:val="0"/>
        <w:spacing w:after="0" w:line="230" w:lineRule="auto"/>
        <w:ind w:left="709" w:right="-1"/>
        <w:jc w:val="both"/>
        <w:rPr>
          <w:rFonts w:ascii="Times New Roman" w:eastAsia="Times New Roman" w:hAnsi="Times New Roman"/>
          <w:b/>
          <w:color w:val="000000"/>
          <w:sz w:val="24"/>
          <w:lang w:val="ru-RU"/>
        </w:rPr>
      </w:pPr>
    </w:p>
    <w:p w:rsidR="00D828BD" w:rsidRPr="00390034" w:rsidRDefault="00D828BD" w:rsidP="00835A3E">
      <w:pPr>
        <w:autoSpaceDE w:val="0"/>
        <w:autoSpaceDN w:val="0"/>
        <w:spacing w:after="0" w:line="230" w:lineRule="auto"/>
        <w:ind w:right="-1"/>
        <w:jc w:val="both"/>
        <w:rPr>
          <w:rFonts w:ascii="Times New Roman" w:eastAsia="Times New Roman" w:hAnsi="Times New Roman"/>
          <w:b/>
          <w:color w:val="000000"/>
          <w:sz w:val="24"/>
          <w:lang w:val="ru-RU"/>
        </w:rPr>
      </w:pPr>
    </w:p>
    <w:p w:rsidR="00DF3C3E" w:rsidRPr="00390034" w:rsidRDefault="00F73CAE" w:rsidP="00447771">
      <w:pPr>
        <w:autoSpaceDE w:val="0"/>
        <w:autoSpaceDN w:val="0"/>
        <w:spacing w:after="0" w:line="240" w:lineRule="auto"/>
        <w:ind w:right="-1"/>
        <w:jc w:val="center"/>
        <w:rPr>
          <w:rFonts w:ascii="Times New Roman" w:eastAsia="Times New Roman" w:hAnsi="Times New Roman"/>
          <w:b/>
          <w:color w:val="000000"/>
          <w:sz w:val="24"/>
          <w:lang w:val="ru-RU"/>
        </w:rPr>
      </w:pPr>
      <w:r w:rsidRPr="00390034">
        <w:rPr>
          <w:rFonts w:ascii="Times New Roman" w:eastAsia="Times New Roman" w:hAnsi="Times New Roman"/>
          <w:b/>
          <w:color w:val="000000"/>
          <w:sz w:val="24"/>
          <w:lang w:val="ru-RU"/>
        </w:rPr>
        <w:t>ПОЯСНИТЕЛЬНАЯ ЗАПИСКА</w:t>
      </w:r>
    </w:p>
    <w:p w:rsidR="00DF3C3E" w:rsidRPr="00390034" w:rsidRDefault="00F73CAE" w:rsidP="00835A3E">
      <w:pPr>
        <w:autoSpaceDE w:val="0"/>
        <w:autoSpaceDN w:val="0"/>
        <w:spacing w:after="0" w:line="240" w:lineRule="auto"/>
        <w:ind w:right="-1" w:firstLine="720"/>
        <w:jc w:val="both"/>
        <w:rPr>
          <w:rFonts w:ascii="Times New Roman" w:eastAsia="Times New Roman" w:hAnsi="Times New Roman"/>
          <w:color w:val="000000"/>
          <w:sz w:val="24"/>
          <w:lang w:val="ru-RU"/>
        </w:rPr>
      </w:pPr>
      <w:r w:rsidRPr="00390034">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447771" w:rsidRPr="00390034" w:rsidRDefault="00447771" w:rsidP="00D828BD">
      <w:pPr>
        <w:autoSpaceDE w:val="0"/>
        <w:autoSpaceDN w:val="0"/>
        <w:spacing w:after="0" w:line="240" w:lineRule="auto"/>
        <w:ind w:right="-1"/>
        <w:jc w:val="both"/>
        <w:rPr>
          <w:lang w:val="ru-RU"/>
        </w:rPr>
      </w:pPr>
    </w:p>
    <w:p w:rsidR="00DF3C3E" w:rsidRPr="00390034" w:rsidRDefault="00F73CAE" w:rsidP="00447771">
      <w:pPr>
        <w:autoSpaceDE w:val="0"/>
        <w:autoSpaceDN w:val="0"/>
        <w:spacing w:after="0" w:line="240" w:lineRule="auto"/>
        <w:ind w:right="-1"/>
        <w:jc w:val="center"/>
        <w:rPr>
          <w:rFonts w:ascii="Times New Roman" w:eastAsia="Times New Roman" w:hAnsi="Times New Roman"/>
          <w:b/>
          <w:color w:val="000000"/>
          <w:sz w:val="24"/>
          <w:lang w:val="ru-RU"/>
        </w:rPr>
      </w:pPr>
      <w:r w:rsidRPr="00390034">
        <w:rPr>
          <w:rFonts w:ascii="Times New Roman" w:eastAsia="Times New Roman" w:hAnsi="Times New Roman"/>
          <w:b/>
          <w:color w:val="000000"/>
          <w:sz w:val="24"/>
          <w:lang w:val="ru-RU"/>
        </w:rPr>
        <w:t>ОБЩАЯ ХАРАКТЕРИСТИКА УЧЕБНОГО ПРЕДМЕТА «ЛИТЕРАТУРА»</w:t>
      </w:r>
    </w:p>
    <w:p w:rsidR="00DF3C3E" w:rsidRPr="00390034" w:rsidRDefault="00F73CAE" w:rsidP="00835A3E">
      <w:pPr>
        <w:autoSpaceDE w:val="0"/>
        <w:autoSpaceDN w:val="0"/>
        <w:spacing w:after="0" w:line="240" w:lineRule="auto"/>
        <w:ind w:right="-1" w:firstLine="720"/>
        <w:jc w:val="both"/>
        <w:rPr>
          <w:lang w:val="ru-RU"/>
        </w:rPr>
      </w:pPr>
      <w:r w:rsidRPr="00390034">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DF3C3E" w:rsidRPr="00390034" w:rsidRDefault="00F73CAE" w:rsidP="00835A3E">
      <w:pPr>
        <w:autoSpaceDE w:val="0"/>
        <w:autoSpaceDN w:val="0"/>
        <w:spacing w:after="0" w:line="240" w:lineRule="auto"/>
        <w:ind w:right="-1" w:firstLine="720"/>
        <w:jc w:val="both"/>
        <w:rPr>
          <w:lang w:val="ru-RU"/>
        </w:rPr>
      </w:pPr>
      <w:r w:rsidRPr="00390034">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F3C3E" w:rsidRPr="00390034" w:rsidRDefault="00F73CAE" w:rsidP="00835A3E">
      <w:pPr>
        <w:autoSpaceDE w:val="0"/>
        <w:autoSpaceDN w:val="0"/>
        <w:spacing w:after="0" w:line="240" w:lineRule="auto"/>
        <w:ind w:right="-1" w:firstLine="720"/>
        <w:jc w:val="both"/>
        <w:rPr>
          <w:lang w:val="ru-RU"/>
        </w:rPr>
      </w:pPr>
      <w:r w:rsidRPr="00390034">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DF3C3E" w:rsidRPr="00390034" w:rsidRDefault="00F73CAE" w:rsidP="00835A3E">
      <w:pPr>
        <w:autoSpaceDE w:val="0"/>
        <w:autoSpaceDN w:val="0"/>
        <w:spacing w:after="0" w:line="240" w:lineRule="auto"/>
        <w:ind w:right="-1" w:firstLine="720"/>
        <w:jc w:val="both"/>
        <w:rPr>
          <w:lang w:val="ru-RU"/>
        </w:rPr>
      </w:pPr>
      <w:r w:rsidRPr="00390034">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F3C3E" w:rsidRPr="00390034" w:rsidRDefault="00F73CAE" w:rsidP="00835A3E">
      <w:pPr>
        <w:autoSpaceDE w:val="0"/>
        <w:autoSpaceDN w:val="0"/>
        <w:spacing w:after="0" w:line="240" w:lineRule="auto"/>
        <w:ind w:right="-1" w:firstLine="720"/>
        <w:jc w:val="both"/>
        <w:rPr>
          <w:lang w:val="ru-RU"/>
        </w:rPr>
      </w:pPr>
      <w:r w:rsidRPr="00390034">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447771" w:rsidRPr="00390034" w:rsidRDefault="00447771" w:rsidP="00D828BD">
      <w:pPr>
        <w:autoSpaceDE w:val="0"/>
        <w:autoSpaceDN w:val="0"/>
        <w:spacing w:after="0" w:line="240" w:lineRule="auto"/>
        <w:ind w:right="-1"/>
        <w:jc w:val="both"/>
        <w:rPr>
          <w:rFonts w:ascii="Times New Roman" w:eastAsia="Times New Roman" w:hAnsi="Times New Roman"/>
          <w:b/>
          <w:color w:val="000000"/>
          <w:sz w:val="24"/>
          <w:lang w:val="ru-RU"/>
        </w:rPr>
      </w:pPr>
    </w:p>
    <w:p w:rsidR="00DF3C3E" w:rsidRPr="00390034" w:rsidRDefault="00F73CAE" w:rsidP="00447771">
      <w:pPr>
        <w:autoSpaceDE w:val="0"/>
        <w:autoSpaceDN w:val="0"/>
        <w:spacing w:after="0" w:line="240" w:lineRule="auto"/>
        <w:ind w:right="-1"/>
        <w:jc w:val="center"/>
        <w:rPr>
          <w:lang w:val="ru-RU"/>
        </w:rPr>
      </w:pPr>
      <w:r w:rsidRPr="00390034">
        <w:rPr>
          <w:rFonts w:ascii="Times New Roman" w:eastAsia="Times New Roman" w:hAnsi="Times New Roman"/>
          <w:b/>
          <w:color w:val="000000"/>
          <w:sz w:val="24"/>
          <w:lang w:val="ru-RU"/>
        </w:rPr>
        <w:t>ЦЕЛИ ИЗУЧЕНИЯ УЧЕБНОГО ПРЕДМЕТА «ЛИТЕРАТУРА»</w:t>
      </w:r>
    </w:p>
    <w:p w:rsidR="00447771" w:rsidRPr="00390034" w:rsidRDefault="00F73CAE" w:rsidP="00835A3E">
      <w:pPr>
        <w:autoSpaceDE w:val="0"/>
        <w:autoSpaceDN w:val="0"/>
        <w:spacing w:after="0" w:line="240" w:lineRule="auto"/>
        <w:ind w:right="-1" w:firstLine="720"/>
        <w:jc w:val="both"/>
        <w:rPr>
          <w:rFonts w:ascii="Times New Roman" w:eastAsia="Times New Roman" w:hAnsi="Times New Roman"/>
          <w:color w:val="000000"/>
          <w:sz w:val="24"/>
          <w:lang w:val="ru-RU"/>
        </w:rPr>
      </w:pPr>
      <w:r w:rsidRPr="00390034">
        <w:rPr>
          <w:rFonts w:ascii="Times New Roman" w:eastAsia="Times New Roman" w:hAnsi="Times New Roman"/>
          <w:color w:val="000000"/>
          <w:sz w:val="24"/>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w:t>
      </w:r>
      <w:r w:rsidR="00447771" w:rsidRPr="00390034">
        <w:rPr>
          <w:rFonts w:ascii="Times New Roman" w:eastAsia="Times New Roman" w:hAnsi="Times New Roman"/>
          <w:color w:val="000000"/>
          <w:sz w:val="24"/>
          <w:lang w:val="ru-RU"/>
        </w:rPr>
        <w:t xml:space="preserve">но усложняются от 5 к 9 классу. </w:t>
      </w:r>
    </w:p>
    <w:p w:rsidR="00DF3C3E" w:rsidRPr="00390034" w:rsidRDefault="00F73CAE" w:rsidP="00835A3E">
      <w:pPr>
        <w:autoSpaceDE w:val="0"/>
        <w:autoSpaceDN w:val="0"/>
        <w:spacing w:after="0" w:line="240" w:lineRule="auto"/>
        <w:ind w:right="-1" w:firstLine="720"/>
        <w:jc w:val="both"/>
        <w:rPr>
          <w:lang w:val="ru-RU"/>
        </w:rPr>
      </w:pPr>
      <w:r w:rsidRPr="00390034">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w:t>
      </w:r>
      <w:r w:rsidRPr="00390034">
        <w:rPr>
          <w:rFonts w:ascii="Times New Roman" w:eastAsia="Times New Roman" w:hAnsi="Times New Roman"/>
          <w:color w:val="000000"/>
          <w:sz w:val="24"/>
          <w:lang w:val="ru-RU"/>
        </w:rPr>
        <w:lastRenderedPageBreak/>
        <w:t xml:space="preserve">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DF3C3E" w:rsidRPr="00390034" w:rsidRDefault="00F73CAE" w:rsidP="00835A3E">
      <w:pPr>
        <w:autoSpaceDE w:val="0"/>
        <w:autoSpaceDN w:val="0"/>
        <w:spacing w:after="0" w:line="240" w:lineRule="auto"/>
        <w:ind w:right="-1" w:firstLine="720"/>
        <w:jc w:val="both"/>
        <w:rPr>
          <w:lang w:val="ru-RU"/>
        </w:rPr>
      </w:pPr>
      <w:r w:rsidRPr="00390034">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447771" w:rsidRPr="00390034" w:rsidRDefault="00F73CAE" w:rsidP="00835A3E">
      <w:pPr>
        <w:autoSpaceDE w:val="0"/>
        <w:autoSpaceDN w:val="0"/>
        <w:spacing w:after="0" w:line="240" w:lineRule="auto"/>
        <w:ind w:right="-1" w:firstLine="720"/>
        <w:jc w:val="both"/>
        <w:rPr>
          <w:lang w:val="ru-RU"/>
        </w:rPr>
      </w:pPr>
      <w:r w:rsidRPr="00390034">
        <w:rPr>
          <w:rFonts w:ascii="Times New Roman" w:eastAsia="Times New Roman" w:hAnsi="Times New Roman"/>
          <w:color w:val="000000"/>
          <w:sz w:val="24"/>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w:t>
      </w:r>
      <w:r w:rsidR="00447771" w:rsidRPr="00390034">
        <w:rPr>
          <w:rFonts w:ascii="Times New Roman" w:eastAsia="Times New Roman" w:hAnsi="Times New Roman"/>
          <w:color w:val="000000"/>
          <w:sz w:val="24"/>
          <w:lang w:val="ru-RU"/>
        </w:rPr>
        <w:t xml:space="preserve"> </w:t>
      </w:r>
      <w:r w:rsidRPr="00390034">
        <w:rPr>
          <w:rFonts w:ascii="Times New Roman" w:eastAsia="Times New Roman" w:hAnsi="Times New Roman"/>
          <w:color w:val="000000"/>
          <w:sz w:val="24"/>
          <w:lang w:val="ru-RU"/>
        </w:rPr>
        <w:t xml:space="preserve">владеть навыками их </w:t>
      </w:r>
      <w:r w:rsidRPr="00390034">
        <w:rPr>
          <w:lang w:val="ru-RU"/>
        </w:rPr>
        <w:br/>
      </w:r>
      <w:r w:rsidRPr="00390034">
        <w:rPr>
          <w:rFonts w:ascii="Times New Roman" w:eastAsia="Times New Roman" w:hAnsi="Times New Roman"/>
          <w:color w:val="000000"/>
          <w:sz w:val="24"/>
          <w:lang w:val="ru-RU"/>
        </w:rPr>
        <w:t xml:space="preserve">критической оценки. </w:t>
      </w:r>
    </w:p>
    <w:p w:rsidR="00DF3C3E" w:rsidRPr="00390034" w:rsidRDefault="00F73CAE" w:rsidP="00835A3E">
      <w:pPr>
        <w:autoSpaceDE w:val="0"/>
        <w:autoSpaceDN w:val="0"/>
        <w:spacing w:after="0" w:line="240" w:lineRule="auto"/>
        <w:ind w:right="-1" w:firstLine="720"/>
        <w:jc w:val="both"/>
        <w:rPr>
          <w:lang w:val="ru-RU"/>
        </w:rPr>
      </w:pPr>
      <w:r w:rsidRPr="00390034">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DF3C3E" w:rsidRPr="00390034" w:rsidRDefault="00F73CAE" w:rsidP="00835A3E">
      <w:pPr>
        <w:autoSpaceDE w:val="0"/>
        <w:autoSpaceDN w:val="0"/>
        <w:spacing w:after="0" w:line="240" w:lineRule="auto"/>
        <w:ind w:right="-1"/>
        <w:jc w:val="center"/>
        <w:rPr>
          <w:lang w:val="ru-RU"/>
        </w:rPr>
      </w:pPr>
      <w:r w:rsidRPr="00390034">
        <w:rPr>
          <w:rFonts w:ascii="Times New Roman" w:eastAsia="Times New Roman" w:hAnsi="Times New Roman"/>
          <w:b/>
          <w:color w:val="000000"/>
          <w:sz w:val="24"/>
          <w:lang w:val="ru-RU"/>
        </w:rPr>
        <w:t>МЕСТО УЧЕБНОГО ПРЕДМЕТА «ЛИТЕРАТУРА» В УЧЕБНОМ ПЛАНЕ</w:t>
      </w:r>
    </w:p>
    <w:p w:rsidR="00DF3C3E" w:rsidRPr="00390034" w:rsidRDefault="00F73CAE" w:rsidP="00835A3E">
      <w:pPr>
        <w:autoSpaceDE w:val="0"/>
        <w:autoSpaceDN w:val="0"/>
        <w:spacing w:after="0" w:line="240" w:lineRule="auto"/>
        <w:ind w:right="-1" w:firstLine="720"/>
        <w:jc w:val="both"/>
        <w:rPr>
          <w:lang w:val="ru-RU"/>
        </w:rPr>
      </w:pPr>
      <w:r w:rsidRPr="00390034">
        <w:rPr>
          <w:rFonts w:ascii="Times New Roman" w:eastAsia="Times New Roman" w:hAnsi="Times New Roman"/>
          <w:color w:val="000000"/>
          <w:sz w:val="24"/>
          <w:lang w:val="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w:t>
      </w:r>
      <w:r w:rsidR="00447771" w:rsidRPr="00390034">
        <w:rPr>
          <w:rFonts w:ascii="Times New Roman" w:eastAsia="Times New Roman" w:hAnsi="Times New Roman"/>
          <w:color w:val="000000"/>
          <w:sz w:val="24"/>
          <w:lang w:val="ru-RU"/>
        </w:rPr>
        <w:t xml:space="preserve"> </w:t>
      </w:r>
      <w:r w:rsidRPr="00390034">
        <w:rPr>
          <w:rFonts w:ascii="Times New Roman" w:eastAsia="Times New Roman" w:hAnsi="Times New Roman"/>
          <w:color w:val="000000"/>
          <w:sz w:val="24"/>
          <w:lang w:val="ru-RU"/>
        </w:rPr>
        <w:t xml:space="preserve">«Литературное чтение». </w:t>
      </w:r>
    </w:p>
    <w:p w:rsidR="00D828BD" w:rsidRPr="00390034" w:rsidRDefault="00F73CAE" w:rsidP="00835A3E">
      <w:pPr>
        <w:autoSpaceDE w:val="0"/>
        <w:autoSpaceDN w:val="0"/>
        <w:spacing w:after="0" w:line="240" w:lineRule="auto"/>
        <w:ind w:right="-1" w:firstLine="720"/>
        <w:jc w:val="both"/>
        <w:rPr>
          <w:lang w:val="ru-RU"/>
        </w:rPr>
      </w:pPr>
      <w:r w:rsidRPr="00390034">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r w:rsidR="00447771" w:rsidRPr="00390034">
        <w:rPr>
          <w:lang w:val="ru-RU"/>
        </w:rPr>
        <w:t xml:space="preserve"> к</w:t>
      </w:r>
      <w:r w:rsidRPr="00390034">
        <w:rPr>
          <w:rFonts w:ascii="Times New Roman" w:eastAsia="Times New Roman" w:hAnsi="Times New Roman"/>
          <w:color w:val="000000"/>
          <w:sz w:val="24"/>
          <w:lang w:val="ru-RU"/>
        </w:rPr>
        <w:t>лассе по программе основного общего образования рассчитано на 102 часа</w:t>
      </w:r>
      <w:r w:rsidR="00D828BD" w:rsidRPr="00390034">
        <w:rPr>
          <w:rFonts w:ascii="Times New Roman" w:eastAsia="Times New Roman" w:hAnsi="Times New Roman"/>
          <w:color w:val="000000"/>
          <w:sz w:val="24"/>
          <w:lang w:val="ru-RU"/>
        </w:rPr>
        <w:t>.</w:t>
      </w:r>
    </w:p>
    <w:p w:rsidR="00DF3C3E" w:rsidRPr="00390034" w:rsidRDefault="00F73CAE" w:rsidP="001F27F1">
      <w:pPr>
        <w:autoSpaceDE w:val="0"/>
        <w:autoSpaceDN w:val="0"/>
        <w:spacing w:after="0" w:line="240" w:lineRule="auto"/>
        <w:jc w:val="center"/>
        <w:rPr>
          <w:lang w:val="ru-RU"/>
        </w:rPr>
      </w:pPr>
      <w:r w:rsidRPr="00390034">
        <w:rPr>
          <w:rFonts w:ascii="Times New Roman" w:eastAsia="Times New Roman" w:hAnsi="Times New Roman"/>
          <w:b/>
          <w:color w:val="000000"/>
          <w:sz w:val="24"/>
          <w:lang w:val="ru-RU"/>
        </w:rPr>
        <w:t>СОДЕРЖАНИЕ УЧЕБНОГО ПРЕДМЕТА</w:t>
      </w:r>
    </w:p>
    <w:p w:rsidR="00DF3C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 xml:space="preserve">Мифология </w:t>
      </w:r>
      <w:r w:rsidRPr="00390034">
        <w:rPr>
          <w:lang w:val="ru-RU"/>
        </w:rPr>
        <w:br/>
      </w:r>
      <w:r w:rsidRPr="00390034">
        <w:rPr>
          <w:rFonts w:ascii="Times New Roman" w:eastAsia="Times New Roman" w:hAnsi="Times New Roman"/>
          <w:color w:val="000000"/>
          <w:sz w:val="24"/>
          <w:lang w:val="ru-RU"/>
        </w:rPr>
        <w:t>Мифы народов России и мира.</w:t>
      </w:r>
    </w:p>
    <w:p w:rsidR="00DF3C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 xml:space="preserve">Фольклор </w:t>
      </w:r>
      <w:r w:rsidRPr="00390034">
        <w:rPr>
          <w:lang w:val="ru-RU"/>
        </w:rPr>
        <w:br/>
      </w:r>
      <w:r w:rsidRPr="00390034">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1F27F1" w:rsidRPr="00390034" w:rsidRDefault="00F73CAE" w:rsidP="00E178B4">
      <w:pPr>
        <w:autoSpaceDE w:val="0"/>
        <w:autoSpaceDN w:val="0"/>
        <w:spacing w:after="0" w:line="240" w:lineRule="auto"/>
        <w:ind w:firstLine="720"/>
        <w:jc w:val="both"/>
        <w:rPr>
          <w:rFonts w:ascii="Times New Roman" w:eastAsia="Times New Roman" w:hAnsi="Times New Roman"/>
          <w:b/>
          <w:color w:val="000000"/>
          <w:sz w:val="24"/>
          <w:lang w:val="ru-RU"/>
        </w:rPr>
      </w:pPr>
      <w:r w:rsidRPr="00390034">
        <w:rPr>
          <w:rFonts w:ascii="Times New Roman" w:eastAsia="Times New Roman" w:hAnsi="Times New Roman"/>
          <w:b/>
          <w:color w:val="000000"/>
          <w:sz w:val="24"/>
          <w:lang w:val="ru-RU"/>
        </w:rPr>
        <w:t xml:space="preserve">Литература первой половины </w:t>
      </w:r>
      <w:r w:rsidRPr="00390034">
        <w:rPr>
          <w:rFonts w:ascii="Times New Roman" w:eastAsia="Times New Roman" w:hAnsi="Times New Roman"/>
          <w:b/>
          <w:color w:val="000000"/>
          <w:sz w:val="24"/>
        </w:rPr>
        <w:t>XIX</w:t>
      </w:r>
      <w:r w:rsidRPr="00390034">
        <w:rPr>
          <w:rFonts w:ascii="Times New Roman" w:eastAsia="Times New Roman" w:hAnsi="Times New Roman"/>
          <w:b/>
          <w:color w:val="000000"/>
          <w:sz w:val="24"/>
          <w:lang w:val="ru-RU"/>
        </w:rPr>
        <w:t xml:space="preserve"> века</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b/>
          <w:color w:val="000000"/>
          <w:sz w:val="24"/>
          <w:lang w:val="ru-RU"/>
        </w:rPr>
        <w:t xml:space="preserve">И. А. Крылов. </w:t>
      </w:r>
      <w:r w:rsidRPr="00390034">
        <w:rPr>
          <w:rFonts w:ascii="Times New Roman" w:eastAsia="Times New Roman" w:hAnsi="Times New Roman"/>
          <w:color w:val="000000"/>
          <w:sz w:val="24"/>
          <w:lang w:val="ru-RU"/>
        </w:rPr>
        <w:t>Басни (три по выбору). Например, «Волк на пс</w:t>
      </w:r>
      <w:r w:rsidR="001F27F1" w:rsidRPr="00390034">
        <w:rPr>
          <w:rFonts w:ascii="Times New Roman" w:eastAsia="Times New Roman" w:hAnsi="Times New Roman"/>
          <w:color w:val="000000"/>
          <w:sz w:val="24"/>
          <w:lang w:val="ru-RU"/>
        </w:rPr>
        <w:t xml:space="preserve">арне», «Листы и Корни», «Свинья </w:t>
      </w:r>
      <w:r w:rsidRPr="00390034">
        <w:rPr>
          <w:rFonts w:ascii="Times New Roman" w:eastAsia="Times New Roman" w:hAnsi="Times New Roman"/>
          <w:color w:val="000000"/>
          <w:sz w:val="24"/>
          <w:lang w:val="ru-RU"/>
        </w:rPr>
        <w:t>под Дубом», «Квартет»,</w:t>
      </w:r>
      <w:r w:rsidR="001F27F1" w:rsidRPr="00390034">
        <w:rPr>
          <w:lang w:val="ru-RU"/>
        </w:rPr>
        <w:t xml:space="preserve"> </w:t>
      </w:r>
      <w:r w:rsidRPr="00390034">
        <w:rPr>
          <w:rFonts w:ascii="Times New Roman" w:eastAsia="Times New Roman" w:hAnsi="Times New Roman"/>
          <w:color w:val="000000"/>
          <w:sz w:val="24"/>
          <w:lang w:val="ru-RU"/>
        </w:rPr>
        <w:t>«Осёл и Соловей», «Ворона и Лисица».</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b/>
          <w:color w:val="000000"/>
          <w:sz w:val="24"/>
          <w:lang w:val="ru-RU"/>
        </w:rPr>
        <w:t xml:space="preserve">А. С. Пушкин. </w:t>
      </w:r>
      <w:r w:rsidRPr="00390034">
        <w:rPr>
          <w:rFonts w:ascii="Times New Roman" w:eastAsia="Times New Roman" w:hAnsi="Times New Roman"/>
          <w:color w:val="000000"/>
          <w:sz w:val="24"/>
          <w:lang w:val="ru-RU"/>
        </w:rPr>
        <w:t>Стихотворения (не менее трёх). «Зимнее утро»,</w:t>
      </w:r>
      <w:r w:rsidRPr="00390034">
        <w:rPr>
          <w:lang w:val="ru-RU"/>
        </w:rPr>
        <w:br/>
      </w:r>
      <w:r w:rsidRPr="00390034">
        <w:rPr>
          <w:rFonts w:ascii="Times New Roman" w:eastAsia="Times New Roman" w:hAnsi="Times New Roman"/>
          <w:color w:val="000000"/>
          <w:sz w:val="24"/>
          <w:lang w:val="ru-RU"/>
        </w:rPr>
        <w:t>«Зимний вечер», «Няне» и др. «Сказка о мёртвой царевне и о семи богатырях».</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b/>
          <w:color w:val="000000"/>
          <w:sz w:val="24"/>
          <w:lang w:val="ru-RU"/>
        </w:rPr>
        <w:t>М. Ю. Лермонтов.</w:t>
      </w:r>
      <w:r w:rsidRPr="00390034">
        <w:rPr>
          <w:rFonts w:ascii="Times New Roman" w:eastAsia="Times New Roman" w:hAnsi="Times New Roman"/>
          <w:color w:val="000000"/>
          <w:sz w:val="24"/>
          <w:lang w:val="ru-RU"/>
        </w:rPr>
        <w:t xml:space="preserve"> Стихотворение «Бородино».</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b/>
          <w:color w:val="000000"/>
          <w:sz w:val="24"/>
          <w:lang w:val="ru-RU"/>
        </w:rPr>
        <w:t>Н. В. Гоголь.</w:t>
      </w:r>
      <w:r w:rsidRPr="00390034">
        <w:rPr>
          <w:rFonts w:ascii="Times New Roman" w:eastAsia="Times New Roman" w:hAnsi="Times New Roman"/>
          <w:color w:val="000000"/>
          <w:sz w:val="24"/>
          <w:lang w:val="ru-RU"/>
        </w:rPr>
        <w:t xml:space="preserve"> Повесть «Ночь перед Рождеством» из сборника</w:t>
      </w:r>
      <w:r w:rsidR="00835A3E" w:rsidRPr="00390034">
        <w:rPr>
          <w:rFonts w:ascii="Times New Roman" w:eastAsia="Times New Roman" w:hAnsi="Times New Roman"/>
          <w:color w:val="000000"/>
          <w:sz w:val="24"/>
          <w:lang w:val="ru-RU"/>
        </w:rPr>
        <w:t xml:space="preserve"> </w:t>
      </w:r>
      <w:r w:rsidR="00E178B4" w:rsidRPr="00390034">
        <w:rPr>
          <w:rFonts w:ascii="Times New Roman" w:eastAsia="Times New Roman" w:hAnsi="Times New Roman"/>
          <w:color w:val="000000"/>
          <w:sz w:val="24"/>
          <w:lang w:val="ru-RU"/>
        </w:rPr>
        <w:t xml:space="preserve">«Вечера на хуторе близ </w:t>
      </w:r>
      <w:r w:rsidRPr="00390034">
        <w:rPr>
          <w:rFonts w:ascii="Times New Roman" w:eastAsia="Times New Roman" w:hAnsi="Times New Roman"/>
          <w:color w:val="000000"/>
          <w:sz w:val="24"/>
          <w:lang w:val="ru-RU"/>
        </w:rPr>
        <w:t>Диканьки».</w:t>
      </w:r>
    </w:p>
    <w:p w:rsidR="00835A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 xml:space="preserve">Литература второй половины </w:t>
      </w:r>
      <w:r w:rsidRPr="00390034">
        <w:rPr>
          <w:rFonts w:ascii="Times New Roman" w:eastAsia="Times New Roman" w:hAnsi="Times New Roman"/>
          <w:b/>
          <w:color w:val="000000"/>
          <w:sz w:val="24"/>
        </w:rPr>
        <w:t>XIX</w:t>
      </w:r>
      <w:r w:rsidRPr="00390034">
        <w:rPr>
          <w:rFonts w:ascii="Times New Roman" w:eastAsia="Times New Roman" w:hAnsi="Times New Roman"/>
          <w:b/>
          <w:color w:val="000000"/>
          <w:sz w:val="24"/>
          <w:lang w:val="ru-RU"/>
        </w:rPr>
        <w:t xml:space="preserve"> века </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b/>
          <w:color w:val="000000"/>
          <w:sz w:val="24"/>
          <w:lang w:val="ru-RU"/>
        </w:rPr>
        <w:lastRenderedPageBreak/>
        <w:t>И. С. Тургенев.</w:t>
      </w:r>
      <w:r w:rsidRPr="00390034">
        <w:rPr>
          <w:rFonts w:ascii="Times New Roman" w:eastAsia="Times New Roman" w:hAnsi="Times New Roman"/>
          <w:color w:val="000000"/>
          <w:sz w:val="24"/>
          <w:lang w:val="ru-RU"/>
        </w:rPr>
        <w:t xml:space="preserve"> Рассказ «Муму».</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b/>
          <w:color w:val="000000"/>
          <w:sz w:val="24"/>
          <w:lang w:val="ru-RU"/>
        </w:rPr>
        <w:t>Н. А. Некрасов.</w:t>
      </w:r>
      <w:r w:rsidRPr="00390034">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b/>
          <w:color w:val="000000"/>
          <w:sz w:val="24"/>
          <w:lang w:val="ru-RU"/>
        </w:rPr>
        <w:t>Л. Н. Толстой.</w:t>
      </w:r>
      <w:r w:rsidRPr="00390034">
        <w:rPr>
          <w:rFonts w:ascii="Times New Roman" w:eastAsia="Times New Roman" w:hAnsi="Times New Roman"/>
          <w:color w:val="000000"/>
          <w:sz w:val="24"/>
          <w:lang w:val="ru-RU"/>
        </w:rPr>
        <w:t xml:space="preserve"> Рассказ «Кавказский пленник».</w:t>
      </w:r>
    </w:p>
    <w:p w:rsidR="00E178B4" w:rsidRPr="00390034" w:rsidRDefault="00F73CAE" w:rsidP="00E178B4">
      <w:pPr>
        <w:autoSpaceDE w:val="0"/>
        <w:autoSpaceDN w:val="0"/>
        <w:spacing w:after="0" w:line="240" w:lineRule="auto"/>
        <w:ind w:firstLine="720"/>
        <w:rPr>
          <w:rFonts w:ascii="Times New Roman" w:eastAsia="Times New Roman" w:hAnsi="Times New Roman"/>
          <w:b/>
          <w:color w:val="000000"/>
          <w:sz w:val="24"/>
          <w:lang w:val="ru-RU"/>
        </w:rPr>
      </w:pPr>
      <w:r w:rsidRPr="00390034">
        <w:rPr>
          <w:rFonts w:ascii="Times New Roman" w:eastAsia="Times New Roman" w:hAnsi="Times New Roman"/>
          <w:b/>
          <w:color w:val="000000"/>
          <w:sz w:val="24"/>
          <w:lang w:val="ru-RU"/>
        </w:rPr>
        <w:t xml:space="preserve">Литература </w:t>
      </w:r>
      <w:r w:rsidRPr="00390034">
        <w:rPr>
          <w:rFonts w:ascii="Times New Roman" w:eastAsia="Times New Roman" w:hAnsi="Times New Roman"/>
          <w:b/>
          <w:color w:val="000000"/>
          <w:sz w:val="24"/>
        </w:rPr>
        <w:t>XIX</w:t>
      </w:r>
      <w:r w:rsidRPr="00390034">
        <w:rPr>
          <w:rFonts w:ascii="Times New Roman" w:eastAsia="Times New Roman" w:hAnsi="Times New Roman"/>
          <w:b/>
          <w:color w:val="000000"/>
          <w:sz w:val="24"/>
          <w:lang w:val="ru-RU"/>
        </w:rPr>
        <w:t xml:space="preserve">—ХХ веков </w:t>
      </w:r>
    </w:p>
    <w:p w:rsidR="00DF3C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 xml:space="preserve">Стихотворения отечественных поэтов </w:t>
      </w:r>
      <w:r w:rsidRPr="00390034">
        <w:rPr>
          <w:rFonts w:ascii="Times New Roman" w:eastAsia="Times New Roman" w:hAnsi="Times New Roman"/>
          <w:b/>
          <w:color w:val="000000"/>
          <w:sz w:val="24"/>
        </w:rPr>
        <w:t>XIX</w:t>
      </w:r>
      <w:r w:rsidRPr="00390034">
        <w:rPr>
          <w:rFonts w:ascii="Times New Roman" w:eastAsia="Times New Roman" w:hAnsi="Times New Roman"/>
          <w:b/>
          <w:color w:val="000000"/>
          <w:sz w:val="24"/>
          <w:lang w:val="ru-RU"/>
        </w:rPr>
        <w:t>—ХХ веков о род</w:t>
      </w:r>
      <w:r w:rsidR="00835A3E" w:rsidRPr="00390034">
        <w:rPr>
          <w:rFonts w:ascii="Times New Roman" w:eastAsia="Times New Roman" w:hAnsi="Times New Roman"/>
          <w:b/>
          <w:color w:val="000000"/>
          <w:sz w:val="24"/>
          <w:lang w:val="ru-RU"/>
        </w:rPr>
        <w:t xml:space="preserve">ной природе и о связи </w:t>
      </w:r>
      <w:r w:rsidRPr="00390034">
        <w:rPr>
          <w:rFonts w:ascii="Times New Roman" w:eastAsia="Times New Roman" w:hAnsi="Times New Roman"/>
          <w:b/>
          <w:color w:val="000000"/>
          <w:sz w:val="24"/>
          <w:lang w:val="ru-RU"/>
        </w:rPr>
        <w:t xml:space="preserve">человека с Родиной </w:t>
      </w:r>
      <w:r w:rsidRPr="00390034">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DF3C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 xml:space="preserve">Юмористические рассказы отечественных писателей </w:t>
      </w:r>
      <w:r w:rsidRPr="00390034">
        <w:rPr>
          <w:rFonts w:ascii="Times New Roman" w:eastAsia="Times New Roman" w:hAnsi="Times New Roman"/>
          <w:b/>
          <w:color w:val="000000"/>
          <w:sz w:val="24"/>
        </w:rPr>
        <w:t>XIX</w:t>
      </w:r>
      <w:r w:rsidRPr="00390034">
        <w:rPr>
          <w:rFonts w:ascii="Times New Roman" w:eastAsia="Times New Roman" w:hAnsi="Times New Roman"/>
          <w:b/>
          <w:color w:val="000000"/>
          <w:sz w:val="24"/>
          <w:lang w:val="ru-RU"/>
        </w:rPr>
        <w:t xml:space="preserve">— </w:t>
      </w:r>
      <w:r w:rsidRPr="00390034">
        <w:rPr>
          <w:rFonts w:ascii="Times New Roman" w:eastAsia="Times New Roman" w:hAnsi="Times New Roman"/>
          <w:b/>
          <w:color w:val="000000"/>
          <w:sz w:val="24"/>
        </w:rPr>
        <w:t>XX</w:t>
      </w:r>
      <w:r w:rsidRPr="00390034">
        <w:rPr>
          <w:rFonts w:ascii="Times New Roman" w:eastAsia="Times New Roman" w:hAnsi="Times New Roman"/>
          <w:b/>
          <w:color w:val="000000"/>
          <w:sz w:val="24"/>
          <w:lang w:val="ru-RU"/>
        </w:rPr>
        <w:t xml:space="preserve"> веков </w:t>
      </w:r>
      <w:r w:rsidRPr="00390034">
        <w:rPr>
          <w:lang w:val="ru-RU"/>
        </w:rPr>
        <w:br/>
      </w:r>
      <w:r w:rsidRPr="00390034">
        <w:rPr>
          <w:rFonts w:ascii="Times New Roman" w:eastAsia="Times New Roman" w:hAnsi="Times New Roman"/>
          <w:b/>
          <w:color w:val="000000"/>
          <w:sz w:val="24"/>
          <w:lang w:val="ru-RU"/>
        </w:rPr>
        <w:t xml:space="preserve">А. П. Чехов </w:t>
      </w:r>
      <w:r w:rsidRPr="00390034">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b/>
          <w:color w:val="000000"/>
          <w:sz w:val="24"/>
          <w:lang w:val="ru-RU"/>
        </w:rPr>
        <w:t xml:space="preserve">М. М. Зощенко </w:t>
      </w:r>
      <w:r w:rsidRPr="00390034">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DF3C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Произведения отечественной литературы о природе и животных</w:t>
      </w:r>
      <w:r w:rsidRPr="00390034">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b/>
          <w:color w:val="000000"/>
          <w:sz w:val="24"/>
          <w:lang w:val="ru-RU"/>
        </w:rPr>
        <w:t>А. П. Платонов.</w:t>
      </w:r>
      <w:r w:rsidRPr="00390034">
        <w:rPr>
          <w:rFonts w:ascii="Times New Roman" w:eastAsia="Times New Roman" w:hAnsi="Times New Roman"/>
          <w:color w:val="000000"/>
          <w:sz w:val="24"/>
          <w:lang w:val="ru-RU"/>
        </w:rPr>
        <w:t xml:space="preserve"> Рассказы (один по выбору). Например, «Корова», «Никита» и др.</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b/>
          <w:color w:val="000000"/>
          <w:sz w:val="24"/>
          <w:lang w:val="ru-RU"/>
        </w:rPr>
        <w:t>В. П. Астафьев.</w:t>
      </w:r>
      <w:r w:rsidRPr="00390034">
        <w:rPr>
          <w:rFonts w:ascii="Times New Roman" w:eastAsia="Times New Roman" w:hAnsi="Times New Roman"/>
          <w:color w:val="000000"/>
          <w:sz w:val="24"/>
          <w:lang w:val="ru-RU"/>
        </w:rPr>
        <w:t xml:space="preserve"> Рассказ «Васюткино озеро».</w:t>
      </w:r>
    </w:p>
    <w:p w:rsidR="00E178B4" w:rsidRPr="00390034" w:rsidRDefault="00F73CAE" w:rsidP="00E178B4">
      <w:pPr>
        <w:autoSpaceDE w:val="0"/>
        <w:autoSpaceDN w:val="0"/>
        <w:spacing w:after="0" w:line="240" w:lineRule="auto"/>
        <w:ind w:firstLine="720"/>
        <w:jc w:val="both"/>
        <w:rPr>
          <w:rFonts w:ascii="Times New Roman" w:eastAsia="Times New Roman" w:hAnsi="Times New Roman"/>
          <w:b/>
          <w:color w:val="000000"/>
          <w:sz w:val="24"/>
          <w:lang w:val="ru-RU"/>
        </w:rPr>
      </w:pPr>
      <w:r w:rsidRPr="00390034">
        <w:rPr>
          <w:rFonts w:ascii="Times New Roman" w:eastAsia="Times New Roman" w:hAnsi="Times New Roman"/>
          <w:b/>
          <w:color w:val="000000"/>
          <w:sz w:val="24"/>
          <w:lang w:val="ru-RU"/>
        </w:rPr>
        <w:t xml:space="preserve">Литература </w:t>
      </w:r>
      <w:r w:rsidRPr="00390034">
        <w:rPr>
          <w:rFonts w:ascii="Times New Roman" w:eastAsia="Times New Roman" w:hAnsi="Times New Roman"/>
          <w:b/>
          <w:color w:val="000000"/>
          <w:sz w:val="24"/>
        </w:rPr>
        <w:t>XX</w:t>
      </w:r>
      <w:r w:rsidRPr="00390034">
        <w:rPr>
          <w:rFonts w:ascii="Times New Roman" w:eastAsia="Times New Roman" w:hAnsi="Times New Roman"/>
          <w:b/>
          <w:color w:val="000000"/>
          <w:sz w:val="24"/>
          <w:lang w:val="ru-RU"/>
        </w:rPr>
        <w:t>—</w:t>
      </w:r>
      <w:r w:rsidRPr="00390034">
        <w:rPr>
          <w:rFonts w:ascii="Times New Roman" w:eastAsia="Times New Roman" w:hAnsi="Times New Roman"/>
          <w:b/>
          <w:color w:val="000000"/>
          <w:sz w:val="24"/>
        </w:rPr>
        <w:t>XXI</w:t>
      </w:r>
      <w:r w:rsidRPr="00390034">
        <w:rPr>
          <w:rFonts w:ascii="Times New Roman" w:eastAsia="Times New Roman" w:hAnsi="Times New Roman"/>
          <w:b/>
          <w:color w:val="000000"/>
          <w:sz w:val="24"/>
          <w:lang w:val="ru-RU"/>
        </w:rPr>
        <w:t xml:space="preserve"> веков </w:t>
      </w:r>
    </w:p>
    <w:p w:rsidR="00DF3C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Произведения отечественной прозы на тему «Человек на войне»</w:t>
      </w:r>
      <w:r w:rsidRPr="00390034">
        <w:rPr>
          <w:rFonts w:ascii="Times New Roman" w:eastAsia="Times New Roman" w:hAnsi="Times New Roman"/>
          <w:color w:val="000000"/>
          <w:sz w:val="24"/>
          <w:lang w:val="ru-RU"/>
        </w:rPr>
        <w:t xml:space="preserve"> (не менее двух). Например, Л. А.</w:t>
      </w:r>
      <w:r w:rsidR="00835A3E" w:rsidRPr="00390034">
        <w:rPr>
          <w:lang w:val="ru-RU"/>
        </w:rPr>
        <w:t xml:space="preserve"> </w:t>
      </w:r>
      <w:r w:rsidRPr="00390034">
        <w:rPr>
          <w:rFonts w:ascii="Times New Roman" w:eastAsia="Times New Roman" w:hAnsi="Times New Roman"/>
          <w:color w:val="000000"/>
          <w:sz w:val="24"/>
          <w:lang w:val="ru-RU"/>
        </w:rPr>
        <w:t>Кассиль. «Дорогие мои мальчишки»; Ю. Я. Яков</w:t>
      </w:r>
      <w:r w:rsidR="00835A3E" w:rsidRPr="00390034">
        <w:rPr>
          <w:rFonts w:ascii="Times New Roman" w:eastAsia="Times New Roman" w:hAnsi="Times New Roman"/>
          <w:color w:val="000000"/>
          <w:sz w:val="24"/>
          <w:lang w:val="ru-RU"/>
        </w:rPr>
        <w:t xml:space="preserve">лев. «Девочки с  Васильевского острова»; </w:t>
      </w:r>
      <w:r w:rsidRPr="00390034">
        <w:rPr>
          <w:rFonts w:ascii="Times New Roman" w:eastAsia="Times New Roman" w:hAnsi="Times New Roman"/>
          <w:color w:val="000000"/>
          <w:sz w:val="24"/>
          <w:lang w:val="ru-RU"/>
        </w:rPr>
        <w:t>В. П. Катаев. «Сын полка» и др.</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b/>
          <w:color w:val="000000"/>
          <w:sz w:val="24"/>
          <w:lang w:val="ru-RU"/>
        </w:rPr>
        <w:t xml:space="preserve">Произведения отечественных писателей </w:t>
      </w:r>
      <w:r w:rsidRPr="00390034">
        <w:rPr>
          <w:rFonts w:ascii="Times New Roman" w:eastAsia="Times New Roman" w:hAnsi="Times New Roman"/>
          <w:b/>
          <w:color w:val="000000"/>
          <w:sz w:val="24"/>
        </w:rPr>
        <w:t>XIX</w:t>
      </w:r>
      <w:r w:rsidRPr="00390034">
        <w:rPr>
          <w:rFonts w:ascii="Times New Roman" w:eastAsia="Times New Roman" w:hAnsi="Times New Roman"/>
          <w:b/>
          <w:color w:val="000000"/>
          <w:sz w:val="24"/>
          <w:lang w:val="ru-RU"/>
        </w:rPr>
        <w:t>—</w:t>
      </w:r>
      <w:r w:rsidRPr="00390034">
        <w:rPr>
          <w:rFonts w:ascii="Times New Roman" w:eastAsia="Times New Roman" w:hAnsi="Times New Roman"/>
          <w:b/>
          <w:color w:val="000000"/>
          <w:sz w:val="24"/>
        </w:rPr>
        <w:t>XXI</w:t>
      </w:r>
      <w:r w:rsidRPr="00390034">
        <w:rPr>
          <w:rFonts w:ascii="Times New Roman" w:eastAsia="Times New Roman" w:hAnsi="Times New Roman"/>
          <w:b/>
          <w:color w:val="000000"/>
          <w:sz w:val="24"/>
          <w:lang w:val="ru-RU"/>
        </w:rPr>
        <w:t xml:space="preserve"> веков на тему детства</w:t>
      </w:r>
      <w:r w:rsidRPr="00390034">
        <w:rPr>
          <w:rFonts w:ascii="Times New Roman" w:eastAsia="Times New Roman" w:hAnsi="Times New Roman"/>
          <w:color w:val="000000"/>
          <w:sz w:val="24"/>
          <w:lang w:val="ru-RU"/>
        </w:rPr>
        <w:t xml:space="preserve"> (не менее двух).</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color w:val="000000"/>
          <w:sz w:val="24"/>
          <w:lang w:val="ru-RU"/>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М.С. Аромштам, Н. Ю. Абгарян.</w:t>
      </w:r>
    </w:p>
    <w:p w:rsidR="00DF3C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Произведения приключенческого жанра отечественных писателей</w:t>
      </w:r>
      <w:r w:rsidRPr="00390034">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E178B4" w:rsidRPr="00390034" w:rsidRDefault="00F73CAE" w:rsidP="00E178B4">
      <w:pPr>
        <w:autoSpaceDE w:val="0"/>
        <w:autoSpaceDN w:val="0"/>
        <w:spacing w:after="0" w:line="240" w:lineRule="auto"/>
        <w:ind w:firstLine="720"/>
        <w:jc w:val="both"/>
        <w:rPr>
          <w:rFonts w:ascii="Times New Roman" w:eastAsia="Times New Roman" w:hAnsi="Times New Roman"/>
          <w:b/>
          <w:color w:val="000000"/>
          <w:sz w:val="24"/>
          <w:lang w:val="ru-RU"/>
        </w:rPr>
      </w:pPr>
      <w:r w:rsidRPr="00390034">
        <w:rPr>
          <w:rFonts w:ascii="Times New Roman" w:eastAsia="Times New Roman" w:hAnsi="Times New Roman"/>
          <w:b/>
          <w:color w:val="000000"/>
          <w:sz w:val="24"/>
          <w:lang w:val="ru-RU"/>
        </w:rPr>
        <w:t xml:space="preserve">Литература народов Российской Федерации </w:t>
      </w:r>
    </w:p>
    <w:p w:rsidR="00DF3C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 xml:space="preserve">Стихотворения </w:t>
      </w:r>
      <w:r w:rsidRPr="00390034">
        <w:rPr>
          <w:rFonts w:ascii="Times New Roman" w:eastAsia="Times New Roman" w:hAnsi="Times New Roman"/>
          <w:color w:val="000000"/>
          <w:sz w:val="24"/>
          <w:lang w:val="ru-RU"/>
        </w:rPr>
        <w:t>(одно по выбору). Например, Р. Г. Гамзатов.</w:t>
      </w:r>
      <w:r w:rsidR="00E178B4" w:rsidRPr="00390034">
        <w:rPr>
          <w:lang w:val="ru-RU"/>
        </w:rPr>
        <w:t xml:space="preserve"> </w:t>
      </w:r>
      <w:r w:rsidRPr="00390034">
        <w:rPr>
          <w:rFonts w:ascii="Times New Roman" w:eastAsia="Times New Roman" w:hAnsi="Times New Roman"/>
          <w:color w:val="000000"/>
          <w:sz w:val="24"/>
          <w:lang w:val="ru-RU"/>
        </w:rPr>
        <w:t>«Песня соловья»; М. Карим. «Эту песню мать мне пела».</w:t>
      </w:r>
    </w:p>
    <w:p w:rsidR="00E178B4" w:rsidRPr="00390034" w:rsidRDefault="00F73CAE" w:rsidP="00E178B4">
      <w:pPr>
        <w:autoSpaceDE w:val="0"/>
        <w:autoSpaceDN w:val="0"/>
        <w:spacing w:after="0" w:line="240" w:lineRule="auto"/>
        <w:ind w:firstLine="720"/>
        <w:jc w:val="both"/>
        <w:rPr>
          <w:rFonts w:ascii="Times New Roman" w:eastAsia="Times New Roman" w:hAnsi="Times New Roman"/>
          <w:b/>
          <w:color w:val="000000"/>
          <w:sz w:val="24"/>
          <w:lang w:val="ru-RU"/>
        </w:rPr>
      </w:pPr>
      <w:r w:rsidRPr="00390034">
        <w:rPr>
          <w:rFonts w:ascii="Times New Roman" w:eastAsia="Times New Roman" w:hAnsi="Times New Roman"/>
          <w:b/>
          <w:color w:val="000000"/>
          <w:sz w:val="24"/>
          <w:lang w:val="ru-RU"/>
        </w:rPr>
        <w:t xml:space="preserve">Зарубежная литература </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b/>
          <w:color w:val="000000"/>
          <w:sz w:val="24"/>
          <w:lang w:val="ru-RU"/>
        </w:rPr>
        <w:t xml:space="preserve">Х. К. Андерсен. </w:t>
      </w:r>
      <w:r w:rsidRPr="00390034">
        <w:rPr>
          <w:rFonts w:ascii="Times New Roman" w:eastAsia="Times New Roman" w:hAnsi="Times New Roman"/>
          <w:color w:val="000000"/>
          <w:sz w:val="24"/>
          <w:lang w:val="ru-RU"/>
        </w:rPr>
        <w:t>Сказки (одна по выбору). Например, «Снежная королева», «Соловей» и др.</w:t>
      </w:r>
    </w:p>
    <w:p w:rsidR="00DF3C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Зарубежная сказочная проза</w:t>
      </w:r>
      <w:r w:rsidRPr="00390034">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p>
    <w:p w:rsidR="00DF3C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 xml:space="preserve">Зарубежная проза о детях и подростках </w:t>
      </w:r>
      <w:r w:rsidRPr="00390034">
        <w:rPr>
          <w:rFonts w:ascii="Times New Roman" w:eastAsia="Times New Roman" w:hAnsi="Times New Roman"/>
          <w:color w:val="000000"/>
          <w:sz w:val="24"/>
          <w:lang w:val="ru-RU"/>
        </w:rPr>
        <w:t>(два произведения по вы</w:t>
      </w:r>
      <w:r w:rsidR="00835A3E" w:rsidRPr="00390034">
        <w:rPr>
          <w:rFonts w:ascii="Times New Roman" w:eastAsia="Times New Roman" w:hAnsi="Times New Roman"/>
          <w:color w:val="000000"/>
          <w:sz w:val="24"/>
          <w:lang w:val="ru-RU"/>
        </w:rPr>
        <w:t>бору).   Например,   М.   Твен.</w:t>
      </w:r>
      <w:r w:rsidRPr="00390034">
        <w:rPr>
          <w:rFonts w:ascii="Times New Roman" w:eastAsia="Times New Roman" w:hAnsi="Times New Roman"/>
          <w:color w:val="000000"/>
          <w:sz w:val="24"/>
          <w:lang w:val="ru-RU"/>
        </w:rPr>
        <w:t>«Приключения   Тома   Сойера»</w:t>
      </w:r>
      <w:r w:rsidR="00835A3E" w:rsidRPr="00390034">
        <w:rPr>
          <w:lang w:val="ru-RU"/>
        </w:rPr>
        <w:t xml:space="preserve"> </w:t>
      </w:r>
      <w:r w:rsidRPr="00390034">
        <w:rPr>
          <w:rFonts w:ascii="Times New Roman" w:eastAsia="Times New Roman" w:hAnsi="Times New Roman"/>
          <w:color w:val="000000"/>
          <w:sz w:val="24"/>
          <w:lang w:val="ru-RU"/>
        </w:rPr>
        <w:t>(главы по выбору); Дж. Лондон. «Сказание о Кише»; Р. Брэдбери. Рассказы. Например, «Каникулы»,</w:t>
      </w:r>
      <w:r w:rsidR="00835A3E" w:rsidRPr="00390034">
        <w:rPr>
          <w:rFonts w:ascii="Times New Roman" w:eastAsia="Times New Roman" w:hAnsi="Times New Roman"/>
          <w:color w:val="000000"/>
          <w:sz w:val="24"/>
          <w:lang w:val="ru-RU"/>
        </w:rPr>
        <w:t xml:space="preserve"> </w:t>
      </w:r>
      <w:r w:rsidRPr="00390034">
        <w:rPr>
          <w:rFonts w:ascii="Times New Roman" w:eastAsia="Times New Roman" w:hAnsi="Times New Roman"/>
          <w:color w:val="000000"/>
          <w:sz w:val="24"/>
          <w:lang w:val="ru-RU"/>
        </w:rPr>
        <w:t>«Звук бегущих ног»,</w:t>
      </w:r>
      <w:r w:rsidRPr="00390034">
        <w:rPr>
          <w:lang w:val="ru-RU"/>
        </w:rPr>
        <w:br/>
      </w:r>
      <w:r w:rsidRPr="00390034">
        <w:rPr>
          <w:rFonts w:ascii="Times New Roman" w:eastAsia="Times New Roman" w:hAnsi="Times New Roman"/>
          <w:color w:val="000000"/>
          <w:sz w:val="24"/>
          <w:lang w:val="ru-RU"/>
        </w:rPr>
        <w:t>«Зелёное утро» и др.</w:t>
      </w:r>
    </w:p>
    <w:p w:rsidR="00DF3C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 xml:space="preserve">Зарубежная приключенческая проза </w:t>
      </w:r>
      <w:r w:rsidRPr="00390034">
        <w:rPr>
          <w:rFonts w:ascii="Times New Roman" w:eastAsia="Times New Roman" w:hAnsi="Times New Roman"/>
          <w:color w:val="000000"/>
          <w:sz w:val="24"/>
          <w:lang w:val="ru-RU"/>
        </w:rPr>
        <w:t>(два произведения по выбору).</w:t>
      </w:r>
    </w:p>
    <w:p w:rsidR="00DF3C3E" w:rsidRPr="00390034" w:rsidRDefault="00F73CAE" w:rsidP="00E178B4">
      <w:pPr>
        <w:autoSpaceDE w:val="0"/>
        <w:autoSpaceDN w:val="0"/>
        <w:spacing w:after="0" w:line="240" w:lineRule="auto"/>
        <w:jc w:val="both"/>
        <w:rPr>
          <w:lang w:val="ru-RU"/>
        </w:rPr>
      </w:pPr>
      <w:r w:rsidRPr="00390034">
        <w:rPr>
          <w:rFonts w:ascii="Times New Roman" w:eastAsia="Times New Roman" w:hAnsi="Times New Roman"/>
          <w:color w:val="000000"/>
          <w:sz w:val="24"/>
          <w:lang w:val="ru-RU"/>
        </w:rPr>
        <w:t>Например, Р. Л. Стивенсон. «Остров сокровищ», «Чёрная стрела» и др.</w:t>
      </w:r>
    </w:p>
    <w:p w:rsidR="00DF3C3E" w:rsidRPr="00390034" w:rsidRDefault="00F73CAE" w:rsidP="00E178B4">
      <w:pPr>
        <w:autoSpaceDE w:val="0"/>
        <w:autoSpaceDN w:val="0"/>
        <w:spacing w:after="0" w:line="240" w:lineRule="auto"/>
        <w:ind w:firstLine="720"/>
        <w:jc w:val="both"/>
        <w:rPr>
          <w:lang w:val="ru-RU"/>
        </w:rPr>
      </w:pPr>
      <w:r w:rsidRPr="00390034">
        <w:rPr>
          <w:rFonts w:ascii="Times New Roman" w:eastAsia="Times New Roman" w:hAnsi="Times New Roman"/>
          <w:b/>
          <w:color w:val="000000"/>
          <w:sz w:val="24"/>
          <w:lang w:val="ru-RU"/>
        </w:rPr>
        <w:t xml:space="preserve">Зарубежная проза о животных </w:t>
      </w:r>
      <w:r w:rsidRPr="00390034">
        <w:rPr>
          <w:rFonts w:ascii="Times New Roman" w:eastAsia="Times New Roman" w:hAnsi="Times New Roman"/>
          <w:color w:val="000000"/>
          <w:sz w:val="24"/>
          <w:lang w:val="ru-RU"/>
        </w:rPr>
        <w:t>(одно-два произведения по выбору).</w:t>
      </w:r>
    </w:p>
    <w:p w:rsidR="00E178B4" w:rsidRPr="00390034" w:rsidRDefault="00F73CAE" w:rsidP="00E178B4">
      <w:pPr>
        <w:autoSpaceDE w:val="0"/>
        <w:autoSpaceDN w:val="0"/>
        <w:spacing w:after="0" w:line="240" w:lineRule="auto"/>
        <w:jc w:val="both"/>
        <w:rPr>
          <w:rFonts w:ascii="Times New Roman" w:eastAsia="Times New Roman" w:hAnsi="Times New Roman"/>
          <w:color w:val="000000"/>
          <w:sz w:val="24"/>
          <w:lang w:val="ru-RU"/>
        </w:rPr>
      </w:pPr>
      <w:r w:rsidRPr="00390034">
        <w:rPr>
          <w:rFonts w:ascii="Times New Roman" w:eastAsia="Times New Roman" w:hAnsi="Times New Roman"/>
          <w:color w:val="000000"/>
          <w:sz w:val="24"/>
          <w:lang w:val="ru-RU"/>
        </w:rPr>
        <w:t>Э. Сетон-Томпсон. «Королевская аналостанка»; Дж. Даррелл. «Говорящий свёрток»; Дж. Лондон. «Белый  клык»; Дж. Р. Киплинг. «М</w:t>
      </w:r>
      <w:r w:rsidR="00E178B4" w:rsidRPr="00390034">
        <w:rPr>
          <w:rFonts w:ascii="Times New Roman" w:eastAsia="Times New Roman" w:hAnsi="Times New Roman"/>
          <w:color w:val="000000"/>
          <w:sz w:val="24"/>
          <w:lang w:val="ru-RU"/>
        </w:rPr>
        <w:t>аугли», «Рикки-Тикки-Тави» и др.</w:t>
      </w:r>
    </w:p>
    <w:p w:rsidR="00E178B4" w:rsidRPr="00390034" w:rsidRDefault="00E178B4" w:rsidP="00E178B4">
      <w:pPr>
        <w:autoSpaceDE w:val="0"/>
        <w:autoSpaceDN w:val="0"/>
        <w:spacing w:after="0" w:line="240" w:lineRule="auto"/>
        <w:jc w:val="both"/>
        <w:rPr>
          <w:rFonts w:ascii="Times New Roman" w:eastAsia="Times New Roman" w:hAnsi="Times New Roman"/>
          <w:color w:val="000000"/>
          <w:sz w:val="24"/>
          <w:lang w:val="ru-RU"/>
        </w:rPr>
      </w:pPr>
    </w:p>
    <w:p w:rsidR="00DF3C3E" w:rsidRPr="00390034" w:rsidRDefault="00F73CAE" w:rsidP="00E178B4">
      <w:pPr>
        <w:autoSpaceDE w:val="0"/>
        <w:autoSpaceDN w:val="0"/>
        <w:spacing w:after="0" w:line="240" w:lineRule="auto"/>
        <w:jc w:val="center"/>
        <w:rPr>
          <w:lang w:val="ru-RU"/>
        </w:rPr>
      </w:pPr>
      <w:r w:rsidRPr="00390034">
        <w:rPr>
          <w:rFonts w:ascii="Times New Roman" w:eastAsia="Times New Roman" w:hAnsi="Times New Roman"/>
          <w:b/>
          <w:color w:val="000000"/>
          <w:sz w:val="24"/>
          <w:lang w:val="ru-RU"/>
        </w:rPr>
        <w:t>ПЛАНИРУЕМЫЕ ОБРАЗОВАТЕЛЬНЫЕ РЕЗУЛЬТАТЫ</w:t>
      </w:r>
    </w:p>
    <w:p w:rsidR="00DF3C3E" w:rsidRPr="00390034" w:rsidRDefault="00F73CAE" w:rsidP="00D828BD">
      <w:pPr>
        <w:tabs>
          <w:tab w:val="left" w:pos="180"/>
        </w:tabs>
        <w:autoSpaceDE w:val="0"/>
        <w:autoSpaceDN w:val="0"/>
        <w:spacing w:after="0" w:line="240" w:lineRule="auto"/>
        <w:ind w:right="-1"/>
        <w:jc w:val="both"/>
        <w:rPr>
          <w:lang w:val="ru-RU"/>
        </w:rPr>
      </w:pPr>
      <w:r w:rsidRPr="00390034">
        <w:rPr>
          <w:lang w:val="ru-RU"/>
        </w:rPr>
        <w:tab/>
      </w:r>
      <w:r w:rsidR="00835A3E" w:rsidRPr="00390034">
        <w:rPr>
          <w:lang w:val="ru-RU"/>
        </w:rPr>
        <w:tab/>
      </w:r>
      <w:r w:rsidRPr="00390034">
        <w:rPr>
          <w:rFonts w:ascii="Times New Roman" w:eastAsia="Times New Roman" w:hAnsi="Times New Roman"/>
          <w:color w:val="000000"/>
          <w:sz w:val="24"/>
          <w:lang w:val="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rsidR="00DF3C3E" w:rsidRPr="00390034" w:rsidRDefault="00F73CAE" w:rsidP="00447771">
      <w:pPr>
        <w:autoSpaceDE w:val="0"/>
        <w:autoSpaceDN w:val="0"/>
        <w:spacing w:after="0" w:line="240" w:lineRule="auto"/>
        <w:ind w:right="-1"/>
        <w:jc w:val="center"/>
        <w:rPr>
          <w:lang w:val="ru-RU"/>
        </w:rPr>
      </w:pPr>
      <w:r w:rsidRPr="00390034">
        <w:rPr>
          <w:rFonts w:ascii="Times New Roman" w:eastAsia="Times New Roman" w:hAnsi="Times New Roman"/>
          <w:b/>
          <w:color w:val="000000"/>
          <w:sz w:val="24"/>
          <w:lang w:val="ru-RU"/>
        </w:rPr>
        <w:t>ЛИЧНОСТНЫЕ РЕЗУЛЬТАТЫ</w:t>
      </w:r>
    </w:p>
    <w:p w:rsidR="00DF3C3E" w:rsidRPr="00390034" w:rsidRDefault="00F73CAE" w:rsidP="00835A3E">
      <w:pPr>
        <w:autoSpaceDE w:val="0"/>
        <w:autoSpaceDN w:val="0"/>
        <w:spacing w:after="0" w:line="240" w:lineRule="auto"/>
        <w:ind w:right="-1" w:firstLine="720"/>
        <w:jc w:val="both"/>
        <w:rPr>
          <w:lang w:val="ru-RU"/>
        </w:rPr>
      </w:pPr>
      <w:r w:rsidRPr="00390034">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390034">
        <w:rPr>
          <w:lang w:val="ru-RU"/>
        </w:rPr>
        <w:br/>
      </w:r>
      <w:r w:rsidRPr="00390034">
        <w:rPr>
          <w:rFonts w:ascii="Times New Roman" w:eastAsia="Times New Roman" w:hAnsi="Times New Roman"/>
          <w:color w:val="000000"/>
          <w:sz w:val="24"/>
          <w:lang w:val="ru-RU"/>
        </w:rPr>
        <w:t xml:space="preserve">отражёнными в произведениях русской литературы, принятыми в обществе правилами и нормами </w:t>
      </w:r>
      <w:r w:rsidRPr="00390034">
        <w:rPr>
          <w:rFonts w:ascii="Times New Roman" w:eastAsia="Times New Roman" w:hAnsi="Times New Roman"/>
          <w:color w:val="000000"/>
          <w:sz w:val="24"/>
          <w:lang w:val="ru-RU"/>
        </w:rPr>
        <w:lastRenderedPageBreak/>
        <w:t>поведения и способствуют процессам самопознания, самовоспитания и саморазвития, формирования внутренней позиции личности.</w:t>
      </w:r>
    </w:p>
    <w:p w:rsidR="00DF3C3E" w:rsidRPr="00390034" w:rsidRDefault="00F73CAE" w:rsidP="00835A3E">
      <w:pPr>
        <w:autoSpaceDE w:val="0"/>
        <w:autoSpaceDN w:val="0"/>
        <w:spacing w:after="0" w:line="240" w:lineRule="auto"/>
        <w:ind w:right="-1" w:firstLine="720"/>
        <w:jc w:val="both"/>
        <w:rPr>
          <w:lang w:val="ru-RU"/>
        </w:rPr>
      </w:pPr>
      <w:r w:rsidRPr="00390034">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F3C3E" w:rsidRPr="00390034" w:rsidRDefault="00F73CAE" w:rsidP="00D828BD">
      <w:pPr>
        <w:autoSpaceDE w:val="0"/>
        <w:autoSpaceDN w:val="0"/>
        <w:spacing w:after="0" w:line="240" w:lineRule="auto"/>
        <w:ind w:left="180" w:right="-1"/>
        <w:jc w:val="both"/>
        <w:rPr>
          <w:lang w:val="ru-RU"/>
        </w:rPr>
      </w:pPr>
      <w:r w:rsidRPr="00390034">
        <w:rPr>
          <w:rFonts w:ascii="Times New Roman" w:eastAsia="Times New Roman" w:hAnsi="Times New Roman"/>
          <w:b/>
          <w:color w:val="000000"/>
          <w:sz w:val="24"/>
          <w:lang w:val="ru-RU"/>
        </w:rPr>
        <w:t>Гражданского воспитания:</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неприятие любых форм экстремизма, дискриминации;</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понимание роли различных социальных институтов в жизни человека;</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представление о способах противодействия коррупции;</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активное участие в школьном самоуправлении;</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готовность к участию в гуманитарной деятельности (волонтерство; помощь людям, нуждающимся в ней).</w:t>
      </w:r>
    </w:p>
    <w:p w:rsidR="00DF3C3E" w:rsidRPr="00390034" w:rsidRDefault="00F73CAE" w:rsidP="00D828BD">
      <w:pPr>
        <w:autoSpaceDE w:val="0"/>
        <w:autoSpaceDN w:val="0"/>
        <w:spacing w:after="0" w:line="240" w:lineRule="auto"/>
        <w:ind w:left="180" w:right="-1"/>
        <w:jc w:val="both"/>
        <w:rPr>
          <w:lang w:val="ru-RU"/>
        </w:rPr>
      </w:pPr>
      <w:r w:rsidRPr="00390034">
        <w:rPr>
          <w:rFonts w:ascii="Times New Roman" w:eastAsia="Times New Roman" w:hAnsi="Times New Roman"/>
          <w:b/>
          <w:color w:val="000000"/>
          <w:sz w:val="24"/>
          <w:lang w:val="ru-RU"/>
        </w:rPr>
        <w:t>Патриотического воспитания:</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осознание российской гражданской идентичности в поликультурном и </w:t>
      </w:r>
      <w:r w:rsidR="00F73CAE" w:rsidRPr="00390034">
        <w:rPr>
          <w:lang w:val="ru-RU"/>
        </w:rPr>
        <w:br/>
      </w:r>
      <w:r w:rsidR="00F73CAE" w:rsidRPr="00390034">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00F73CAE" w:rsidRPr="00390034">
        <w:rPr>
          <w:lang w:val="ru-RU"/>
        </w:rPr>
        <w:br/>
      </w:r>
      <w:r w:rsidR="00F73CAE" w:rsidRPr="00390034">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DF3C3E" w:rsidRPr="00390034" w:rsidRDefault="00F81ED9" w:rsidP="00447771">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b/>
          <w:color w:val="000000"/>
          <w:sz w:val="24"/>
          <w:lang w:val="ru-RU"/>
        </w:rPr>
        <w:t>Духовно-нравственного воспитания:</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b/>
          <w:color w:val="000000"/>
          <w:sz w:val="24"/>
          <w:lang w:val="ru-RU"/>
        </w:rPr>
        <w:t>Эстетического воспитания:</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осознание важности художественной литературы и культуры как средства коммуникации и самовыражения;</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стремление к самовыражению в разных видах искусства.</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осознание ценности жизни с опорой на собственный жизненный и читательский опыт; </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lastRenderedPageBreak/>
        <w:t xml:space="preserve">- </w:t>
      </w:r>
      <w:r w:rsidR="00F73CAE" w:rsidRPr="00390034">
        <w:rPr>
          <w:rFonts w:ascii="Times New Roman" w:eastAsia="Times New Roman" w:hAnsi="Times New Roman"/>
          <w:color w:val="000000"/>
          <w:sz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способность адаптироваться к стрессовым ситуациям и меняющимся социальным, </w:t>
      </w:r>
      <w:r w:rsidR="00F73CAE" w:rsidRPr="00390034">
        <w:rPr>
          <w:lang w:val="ru-RU"/>
        </w:rPr>
        <w:br/>
      </w:r>
      <w:r w:rsidR="00F73CAE" w:rsidRPr="00390034">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умение принимать себя и других, не осуждая;</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умение осознавать эмоциональное состояние себя и других, опираясь на примеры из литературных произведений;</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уметь управлять собственным эмоциональным состоянием;</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b/>
          <w:color w:val="000000"/>
          <w:sz w:val="24"/>
          <w:lang w:val="ru-RU"/>
        </w:rPr>
        <w:t>Трудового воспитания:</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готовность адаптироваться в профессиональной среде;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F3C3E" w:rsidRPr="00390034" w:rsidRDefault="00F73CAE" w:rsidP="00D828BD">
      <w:pPr>
        <w:autoSpaceDE w:val="0"/>
        <w:autoSpaceDN w:val="0"/>
        <w:spacing w:after="0" w:line="240" w:lineRule="auto"/>
        <w:ind w:left="180" w:right="-1"/>
        <w:jc w:val="both"/>
        <w:rPr>
          <w:lang w:val="ru-RU"/>
        </w:rPr>
      </w:pPr>
      <w:r w:rsidRPr="00390034">
        <w:rPr>
          <w:rFonts w:ascii="Times New Roman" w:eastAsia="Times New Roman" w:hAnsi="Times New Roman"/>
          <w:b/>
          <w:color w:val="000000"/>
          <w:sz w:val="24"/>
          <w:lang w:val="ru-RU"/>
        </w:rPr>
        <w:t>Экологического воспитания:</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готовность к участию в практической деятельности экологической направленности.</w:t>
      </w:r>
    </w:p>
    <w:p w:rsidR="00DF3C3E" w:rsidRPr="00390034" w:rsidRDefault="00F73CAE" w:rsidP="00D828BD">
      <w:pPr>
        <w:autoSpaceDE w:val="0"/>
        <w:autoSpaceDN w:val="0"/>
        <w:spacing w:after="0" w:line="240" w:lineRule="auto"/>
        <w:ind w:left="180" w:right="-1"/>
        <w:jc w:val="both"/>
        <w:rPr>
          <w:lang w:val="ru-RU"/>
        </w:rPr>
      </w:pPr>
      <w:r w:rsidRPr="00390034">
        <w:rPr>
          <w:rFonts w:ascii="Times New Roman" w:eastAsia="Times New Roman" w:hAnsi="Times New Roman"/>
          <w:b/>
          <w:color w:val="000000"/>
          <w:sz w:val="24"/>
          <w:lang w:val="ru-RU"/>
        </w:rPr>
        <w:t>Ценности научного познания:</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овладение языковой и читательской культурой как средством познания мира;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F3C3E" w:rsidRPr="00390034" w:rsidRDefault="00F73CAE" w:rsidP="00D828BD">
      <w:pPr>
        <w:tabs>
          <w:tab w:val="left" w:pos="180"/>
        </w:tabs>
        <w:autoSpaceDE w:val="0"/>
        <w:autoSpaceDN w:val="0"/>
        <w:spacing w:after="0" w:line="240" w:lineRule="auto"/>
        <w:ind w:right="-1"/>
        <w:jc w:val="both"/>
        <w:rPr>
          <w:lang w:val="ru-RU"/>
        </w:rPr>
      </w:pPr>
      <w:r w:rsidRPr="00390034">
        <w:rPr>
          <w:lang w:val="ru-RU"/>
        </w:rPr>
        <w:tab/>
      </w:r>
      <w:r w:rsidRPr="00390034">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DF3C3E" w:rsidRPr="00390034" w:rsidRDefault="00F81ED9" w:rsidP="00447771">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r w:rsidR="00447771" w:rsidRPr="00390034">
        <w:rPr>
          <w:lang w:val="ru-RU"/>
        </w:rPr>
        <w:t xml:space="preserve"> </w:t>
      </w:r>
      <w:r w:rsidR="00F73CAE" w:rsidRPr="00390034">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lastRenderedPageBreak/>
        <w:t xml:space="preserve">- </w:t>
      </w:r>
      <w:r w:rsidR="00F73CAE" w:rsidRPr="00390034">
        <w:rPr>
          <w:rFonts w:ascii="Times New Roman" w:eastAsia="Times New Roman" w:hAnsi="Times New Roman"/>
          <w:color w:val="000000"/>
          <w:sz w:val="24"/>
          <w:lang w:val="ru-RU"/>
        </w:rPr>
        <w:t>изучение и оценка социальных ролей персонажей литературных произведений;</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потребность во взаимодействии в условиях неопределённости, открытость опыту и знаниям других;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умение оперировать основными понятиями, терминами и представлениями в области концепции устойчивого развития;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анализировать и выявлять взаимосвязи природы, общества и экономики; </w:t>
      </w:r>
    </w:p>
    <w:p w:rsidR="00DF3C3E" w:rsidRPr="00390034" w:rsidRDefault="00F81ED9"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быть готовым действовать в отсутствии гарантий успеха.</w:t>
      </w:r>
    </w:p>
    <w:p w:rsidR="00447771" w:rsidRPr="00390034" w:rsidRDefault="00447771" w:rsidP="00D828BD">
      <w:pPr>
        <w:autoSpaceDE w:val="0"/>
        <w:autoSpaceDN w:val="0"/>
        <w:spacing w:after="0" w:line="240" w:lineRule="auto"/>
        <w:ind w:right="-1"/>
        <w:jc w:val="both"/>
        <w:rPr>
          <w:rFonts w:ascii="Times New Roman" w:eastAsia="Times New Roman" w:hAnsi="Times New Roman"/>
          <w:b/>
          <w:color w:val="000000"/>
          <w:sz w:val="24"/>
          <w:lang w:val="ru-RU"/>
        </w:rPr>
      </w:pPr>
    </w:p>
    <w:p w:rsidR="00DF3C3E" w:rsidRPr="00390034" w:rsidRDefault="00F73CAE" w:rsidP="00447771">
      <w:pPr>
        <w:autoSpaceDE w:val="0"/>
        <w:autoSpaceDN w:val="0"/>
        <w:spacing w:after="0" w:line="240" w:lineRule="auto"/>
        <w:ind w:right="-1"/>
        <w:jc w:val="center"/>
        <w:rPr>
          <w:lang w:val="ru-RU"/>
        </w:rPr>
      </w:pPr>
      <w:r w:rsidRPr="00390034">
        <w:rPr>
          <w:rFonts w:ascii="Times New Roman" w:eastAsia="Times New Roman" w:hAnsi="Times New Roman"/>
          <w:b/>
          <w:color w:val="000000"/>
          <w:sz w:val="24"/>
          <w:lang w:val="ru-RU"/>
        </w:rPr>
        <w:t>МЕТАПРЕДМЕТНЫЕ РЕЗУЛЬТАТЫ</w:t>
      </w:r>
    </w:p>
    <w:p w:rsidR="00DF3C3E" w:rsidRPr="00390034" w:rsidRDefault="00F73CAE" w:rsidP="00835A3E">
      <w:pPr>
        <w:autoSpaceDE w:val="0"/>
        <w:autoSpaceDN w:val="0"/>
        <w:spacing w:after="0" w:line="240" w:lineRule="auto"/>
        <w:ind w:left="180" w:right="-1" w:firstLine="540"/>
        <w:jc w:val="both"/>
        <w:rPr>
          <w:lang w:val="ru-RU"/>
        </w:rPr>
      </w:pPr>
      <w:r w:rsidRPr="00390034">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rsidR="00DF3C3E" w:rsidRPr="00390034" w:rsidRDefault="00F73CAE" w:rsidP="00835A3E">
      <w:pPr>
        <w:autoSpaceDE w:val="0"/>
        <w:autoSpaceDN w:val="0"/>
        <w:spacing w:after="0" w:line="240" w:lineRule="auto"/>
        <w:ind w:left="180" w:right="-1" w:firstLine="540"/>
        <w:jc w:val="both"/>
        <w:rPr>
          <w:lang w:val="ru-RU"/>
        </w:rPr>
      </w:pPr>
      <w:r w:rsidRPr="00390034">
        <w:rPr>
          <w:rFonts w:ascii="Times New Roman" w:eastAsia="Times New Roman" w:hAnsi="Times New Roman"/>
          <w:b/>
          <w:i/>
          <w:color w:val="000000"/>
          <w:sz w:val="24"/>
          <w:lang w:val="ru-RU"/>
        </w:rPr>
        <w:t>Универсальные учебные познавательные действия:</w:t>
      </w:r>
    </w:p>
    <w:p w:rsidR="00DF3C3E" w:rsidRPr="00390034" w:rsidRDefault="00F73CAE" w:rsidP="00D828BD">
      <w:pPr>
        <w:autoSpaceDE w:val="0"/>
        <w:autoSpaceDN w:val="0"/>
        <w:spacing w:after="0" w:line="240" w:lineRule="auto"/>
        <w:ind w:left="180" w:right="-1"/>
        <w:jc w:val="both"/>
        <w:rPr>
          <w:lang w:val="ru-RU"/>
        </w:rPr>
      </w:pPr>
      <w:r w:rsidRPr="00390034">
        <w:rPr>
          <w:rFonts w:ascii="Times New Roman" w:eastAsia="Times New Roman" w:hAnsi="Times New Roman"/>
          <w:b/>
          <w:color w:val="000000"/>
          <w:sz w:val="24"/>
          <w:lang w:val="ru-RU"/>
        </w:rPr>
        <w:t>1) Базовые логические действия:</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с учётом предложенной задачи выявлять закономерности и противоречия в рассматриваемых литературных фактах и наблюдениях над текстом;</w:t>
      </w:r>
    </w:p>
    <w:p w:rsidR="00DF3C3E" w:rsidRPr="00390034" w:rsidRDefault="00AE7943" w:rsidP="00447771">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предлагать критерии для выявления закономерностей и противоречий с учётом учебной задачи;</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выявлять дефициты информации, данных, необходимых для решения поставленной учебной задачи;</w:t>
      </w:r>
    </w:p>
    <w:p w:rsidR="00DF3C3E" w:rsidRPr="00390034" w:rsidRDefault="00AE7943" w:rsidP="00D828BD">
      <w:pPr>
        <w:autoSpaceDE w:val="0"/>
        <w:autoSpaceDN w:val="0"/>
        <w:spacing w:after="0" w:line="240" w:lineRule="auto"/>
        <w:ind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выявлять причинно-следственные связи при изучении литературных явлений и процессов;</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делать выводы с использованием дедуктивных и индуктивных умозаключений, умозаключений по аналогии;</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формулировать гипотезы об их взаимосвязях;</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b/>
          <w:color w:val="000000"/>
          <w:sz w:val="24"/>
          <w:lang w:val="ru-RU"/>
        </w:rPr>
        <w:t>2) Базовые исследовательские действия:</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использовать вопросы как исследовательский инструмент познания в литературном образовании;</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формировать гипотезу об истинности собственных суждений и суждений других, аргументировать свою позицию, мнение</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lastRenderedPageBreak/>
        <w:t xml:space="preserve">- </w:t>
      </w:r>
      <w:r w:rsidR="00F73CAE" w:rsidRPr="00390034">
        <w:rPr>
          <w:rFonts w:ascii="Times New Roman" w:eastAsia="Times New Roman" w:hAnsi="Times New Roman"/>
          <w:color w:val="000000"/>
          <w:sz w:val="24"/>
          <w:lang w:val="ru-RU"/>
        </w:rPr>
        <w:t xml:space="preserve">проводить по самостоятельно составленному плану небольшое исследование по </w:t>
      </w:r>
      <w:r w:rsidR="00F73CAE" w:rsidRPr="00390034">
        <w:rPr>
          <w:lang w:val="ru-RU"/>
        </w:rPr>
        <w:br/>
      </w:r>
      <w:r w:rsidR="00F73CAE" w:rsidRPr="00390034">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оценивать на применимость и достоверность информацию, полученную в ходе исследования (эксперимента);</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самостоятельно формулировать обобщения и выводы по результатам проведённого наблюдения, опыта, исследования;</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владеть инструментами оценки достоверности полученных выводов и обобщений;</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b/>
          <w:color w:val="000000"/>
          <w:sz w:val="24"/>
          <w:lang w:val="ru-RU"/>
        </w:rPr>
        <w:t>3) Работа с информацией:</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находить сходные аргументы (подтверждающие или опровергающие одну и ту же идею, версию) в различных информационных источниках;</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 эффективно запоминать и систематизировать эту информацию.</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b/>
          <w:i/>
          <w:color w:val="000000"/>
          <w:sz w:val="24"/>
          <w:lang w:val="ru-RU"/>
        </w:rPr>
        <w:t>Универсальные учебные коммуникативные действия:</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color w:val="000000"/>
          <w:sz w:val="24"/>
          <w:lang w:val="ru-RU"/>
        </w:rPr>
        <w:t>1)</w:t>
      </w:r>
      <w:r w:rsidRPr="00390034">
        <w:rPr>
          <w:rFonts w:ascii="Times New Roman" w:eastAsia="Times New Roman" w:hAnsi="Times New Roman"/>
          <w:i/>
          <w:color w:val="000000"/>
          <w:sz w:val="24"/>
          <w:lang w:val="ru-RU"/>
        </w:rPr>
        <w:t xml:space="preserve"> Общение</w:t>
      </w:r>
      <w:r w:rsidRPr="00390034">
        <w:rPr>
          <w:rFonts w:ascii="Times New Roman" w:eastAsia="Times New Roman" w:hAnsi="Times New Roman"/>
          <w:color w:val="000000"/>
          <w:sz w:val="24"/>
          <w:lang w:val="ru-RU"/>
        </w:rPr>
        <w:t>:</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воспринимать и формулировать суждения, выражать эмоции в соответствии с условиями и целями общения;</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00F73CAE" w:rsidRPr="00390034">
        <w:rPr>
          <w:lang w:val="ru-RU"/>
        </w:rPr>
        <w:br/>
      </w:r>
      <w:r w:rsidR="00F73CAE" w:rsidRPr="00390034">
        <w:rPr>
          <w:rFonts w:ascii="Times New Roman" w:eastAsia="Times New Roman" w:hAnsi="Times New Roman"/>
          <w:color w:val="000000"/>
          <w:sz w:val="24"/>
          <w:lang w:val="ru-RU"/>
        </w:rPr>
        <w:t>произведениях, и смягчать конфликты, вести переговоры;</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 выражать себя (свою точку зрения) в устных и письменных текстах;</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понимать намерения других, проявлять уважительное отношение к собеседнику и корректно формулировать свои возражения;</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сопоставлять свои суждения с суждениями других участников диалога, обнаруживать различие и сходство позиций;</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публично представлять результаты выполненного опыта (литературоведческого эксперимента, исследования, проекта);</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color w:val="000000"/>
          <w:sz w:val="24"/>
          <w:lang w:val="ru-RU"/>
        </w:rPr>
        <w:t>2) С</w:t>
      </w:r>
      <w:r w:rsidRPr="00390034">
        <w:rPr>
          <w:rFonts w:ascii="Times New Roman" w:eastAsia="Times New Roman" w:hAnsi="Times New Roman"/>
          <w:i/>
          <w:color w:val="000000"/>
          <w:sz w:val="24"/>
          <w:lang w:val="ru-RU"/>
        </w:rPr>
        <w:t>овместная деятельность</w:t>
      </w:r>
      <w:r w:rsidRPr="00390034">
        <w:rPr>
          <w:rFonts w:ascii="Times New Roman" w:eastAsia="Times New Roman" w:hAnsi="Times New Roman"/>
          <w:color w:val="000000"/>
          <w:sz w:val="24"/>
          <w:lang w:val="ru-RU"/>
        </w:rPr>
        <w:t>:</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уметь обобщать мнения нескольких людей;</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проявлять готовность руководить, выполнять поручения, подчиняться; планировать </w:t>
      </w:r>
      <w:r w:rsidR="00F73CAE" w:rsidRPr="00390034">
        <w:rPr>
          <w:lang w:val="ru-RU"/>
        </w:rPr>
        <w:br/>
      </w:r>
      <w:r w:rsidR="00F73CAE" w:rsidRPr="00390034">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w:t>
      </w:r>
      <w:r w:rsidR="00F73CAE" w:rsidRPr="00390034">
        <w:rPr>
          <w:rFonts w:ascii="Times New Roman" w:eastAsia="Times New Roman" w:hAnsi="Times New Roman"/>
          <w:color w:val="000000"/>
          <w:sz w:val="24"/>
          <w:lang w:val="ru-RU"/>
        </w:rPr>
        <w:lastRenderedPageBreak/>
        <w:t xml:space="preserve">взаимодействия), распределять задачи между членами команды, участвовать в групповых формах работы </w:t>
      </w:r>
      <w:r w:rsidR="009D4623" w:rsidRPr="00390034">
        <w:rPr>
          <w:lang w:val="ru-RU"/>
        </w:rPr>
        <w:t xml:space="preserve"> </w:t>
      </w:r>
      <w:r w:rsidR="00F73CAE" w:rsidRPr="00390034">
        <w:rPr>
          <w:rFonts w:ascii="Times New Roman" w:eastAsia="Times New Roman" w:hAnsi="Times New Roman"/>
          <w:color w:val="000000"/>
          <w:sz w:val="24"/>
          <w:lang w:val="ru-RU"/>
        </w:rPr>
        <w:t>(обсуждения, обмен мнений, «мозговые штурмы» и иные);</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сопоставлять свои суждения с суждениями других участников диалога, обнаруживать различие и сходство позиций;</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 xml:space="preserve">публично представлять результаты выполненного опыта (литературоведческого эксперимента, исследования, проекта); </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участниками взаимодействия на литературных занятиях;</w:t>
      </w:r>
    </w:p>
    <w:p w:rsidR="00DF3C3E" w:rsidRPr="00390034" w:rsidRDefault="00F81ED9"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b/>
          <w:i/>
          <w:color w:val="000000"/>
          <w:sz w:val="24"/>
          <w:lang w:val="ru-RU"/>
        </w:rPr>
        <w:t>Универсальные учебные регулятивные действия:</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color w:val="000000"/>
          <w:sz w:val="24"/>
          <w:lang w:val="ru-RU"/>
        </w:rPr>
        <w:t>1)</w:t>
      </w:r>
      <w:r w:rsidRPr="00390034">
        <w:rPr>
          <w:rFonts w:ascii="Times New Roman" w:eastAsia="Times New Roman" w:hAnsi="Times New Roman"/>
          <w:i/>
          <w:color w:val="000000"/>
          <w:sz w:val="24"/>
          <w:lang w:val="ru-RU"/>
        </w:rPr>
        <w:t xml:space="preserve"> Самоорганизация</w:t>
      </w:r>
      <w:r w:rsidRPr="00390034">
        <w:rPr>
          <w:rFonts w:ascii="Times New Roman" w:eastAsia="Times New Roman" w:hAnsi="Times New Roman"/>
          <w:color w:val="000000"/>
          <w:sz w:val="24"/>
          <w:lang w:val="ru-RU"/>
        </w:rPr>
        <w:t>:</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выявлять проблемы для решения в учебных и жизненных ситуациях, анализируя ситуации, изображённые в художественной литературе;</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ориентироваться в различных подходах принятия решений (индивидуальное, принятие решения в группе, принятие решений группой);</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делать выбор и брать ответственность за решение.</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color w:val="000000"/>
          <w:sz w:val="24"/>
          <w:lang w:val="ru-RU"/>
        </w:rPr>
        <w:t>2) С</w:t>
      </w:r>
      <w:r w:rsidRPr="00390034">
        <w:rPr>
          <w:rFonts w:ascii="Times New Roman" w:eastAsia="Times New Roman" w:hAnsi="Times New Roman"/>
          <w:i/>
          <w:color w:val="000000"/>
          <w:sz w:val="24"/>
          <w:lang w:val="ru-RU"/>
        </w:rPr>
        <w:t>амоконтроль</w:t>
      </w:r>
      <w:r w:rsidRPr="00390034">
        <w:rPr>
          <w:rFonts w:ascii="Times New Roman" w:eastAsia="Times New Roman" w:hAnsi="Times New Roman"/>
          <w:color w:val="000000"/>
          <w:sz w:val="24"/>
          <w:lang w:val="ru-RU"/>
        </w:rPr>
        <w:t>:</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F3C3E" w:rsidRPr="00390034" w:rsidRDefault="00F73CAE" w:rsidP="00D828BD">
      <w:pPr>
        <w:autoSpaceDE w:val="0"/>
        <w:autoSpaceDN w:val="0"/>
        <w:spacing w:after="0" w:line="240" w:lineRule="auto"/>
        <w:ind w:right="-1"/>
        <w:jc w:val="both"/>
        <w:rPr>
          <w:lang w:val="ru-RU"/>
        </w:rPr>
      </w:pPr>
      <w:r w:rsidRPr="00390034">
        <w:rPr>
          <w:rFonts w:ascii="Times New Roman" w:eastAsia="Times New Roman" w:hAnsi="Times New Roman"/>
          <w:color w:val="000000"/>
          <w:sz w:val="24"/>
          <w:lang w:val="ru-RU"/>
        </w:rPr>
        <w:t xml:space="preserve">3) </w:t>
      </w:r>
      <w:r w:rsidRPr="00390034">
        <w:rPr>
          <w:rFonts w:ascii="Times New Roman" w:eastAsia="Times New Roman" w:hAnsi="Times New Roman"/>
          <w:i/>
          <w:color w:val="000000"/>
          <w:sz w:val="24"/>
          <w:lang w:val="ru-RU"/>
        </w:rPr>
        <w:t>Эмоциональный интеллект</w:t>
      </w:r>
      <w:r w:rsidRPr="00390034">
        <w:rPr>
          <w:rFonts w:ascii="Times New Roman" w:eastAsia="Times New Roman" w:hAnsi="Times New Roman"/>
          <w:color w:val="000000"/>
          <w:sz w:val="24"/>
          <w:lang w:val="ru-RU"/>
        </w:rPr>
        <w:t>:</w:t>
      </w:r>
    </w:p>
    <w:p w:rsidR="00DF3C3E" w:rsidRPr="00390034" w:rsidRDefault="00AE7943" w:rsidP="00D828BD">
      <w:pPr>
        <w:autoSpaceDE w:val="0"/>
        <w:autoSpaceDN w:val="0"/>
        <w:spacing w:after="0" w:line="240" w:lineRule="auto"/>
        <w:ind w:left="24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развивать способность различать и называть собственные эмоции, управлять ими и эмоциями других;</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выявлять и анализировать причины эмоций;</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ставить себя на место другого человека, понимать мотивы и намерения другого, анализируя примеры из художественной литературы;</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регулировать способ выражения своих эмоций;</w:t>
      </w:r>
    </w:p>
    <w:p w:rsidR="00DF3C3E" w:rsidRPr="00390034" w:rsidRDefault="00F73CAE" w:rsidP="00D828BD">
      <w:pPr>
        <w:autoSpaceDE w:val="0"/>
        <w:autoSpaceDN w:val="0"/>
        <w:spacing w:after="0" w:line="240" w:lineRule="auto"/>
        <w:ind w:left="180" w:right="-1"/>
        <w:jc w:val="both"/>
        <w:rPr>
          <w:lang w:val="ru-RU"/>
        </w:rPr>
      </w:pPr>
      <w:r w:rsidRPr="00390034">
        <w:rPr>
          <w:rFonts w:ascii="Times New Roman" w:eastAsia="Times New Roman" w:hAnsi="Times New Roman"/>
          <w:color w:val="000000"/>
          <w:sz w:val="24"/>
          <w:lang w:val="ru-RU"/>
        </w:rPr>
        <w:t>4)</w:t>
      </w:r>
      <w:r w:rsidRPr="00390034">
        <w:rPr>
          <w:rFonts w:ascii="Times New Roman" w:eastAsia="Times New Roman" w:hAnsi="Times New Roman"/>
          <w:i/>
          <w:color w:val="000000"/>
          <w:sz w:val="24"/>
          <w:lang w:val="ru-RU"/>
        </w:rPr>
        <w:t xml:space="preserve"> Принятие себя и других</w:t>
      </w:r>
      <w:r w:rsidRPr="00390034">
        <w:rPr>
          <w:rFonts w:ascii="Times New Roman" w:eastAsia="Times New Roman" w:hAnsi="Times New Roman"/>
          <w:color w:val="000000"/>
          <w:sz w:val="24"/>
          <w:lang w:val="ru-RU"/>
        </w:rPr>
        <w:t>:</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осознанно относиться к другому человеку, его мнению, размышляя над взаимоотношениями литературных героев;</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признавать своё право на ошибку и такое же право другого; принимать себя и других, не осуждая;</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lastRenderedPageBreak/>
        <w:t xml:space="preserve">- </w:t>
      </w:r>
      <w:r w:rsidR="00F73CAE" w:rsidRPr="00390034">
        <w:rPr>
          <w:rFonts w:ascii="Times New Roman" w:eastAsia="Times New Roman" w:hAnsi="Times New Roman"/>
          <w:color w:val="000000"/>
          <w:sz w:val="24"/>
          <w:lang w:val="ru-RU"/>
        </w:rPr>
        <w:t>проявлять открытость себе и другим;</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осознавать невозможность контролировать всё вокруг.</w:t>
      </w:r>
    </w:p>
    <w:p w:rsidR="00DF3C3E" w:rsidRPr="00390034" w:rsidRDefault="00F73CAE" w:rsidP="00447771">
      <w:pPr>
        <w:autoSpaceDE w:val="0"/>
        <w:autoSpaceDN w:val="0"/>
        <w:spacing w:after="0" w:line="240" w:lineRule="auto"/>
        <w:ind w:right="-1"/>
        <w:jc w:val="center"/>
        <w:rPr>
          <w:lang w:val="ru-RU"/>
        </w:rPr>
      </w:pPr>
      <w:r w:rsidRPr="00390034">
        <w:rPr>
          <w:rFonts w:ascii="Times New Roman" w:eastAsia="Times New Roman" w:hAnsi="Times New Roman"/>
          <w:b/>
          <w:color w:val="000000"/>
          <w:sz w:val="24"/>
          <w:lang w:val="ru-RU"/>
        </w:rPr>
        <w:t>ПРЕДМЕТНЫЕ РЕЗУЛЬТАТЫ</w:t>
      </w:r>
    </w:p>
    <w:p w:rsidR="00DF3C3E" w:rsidRPr="00390034" w:rsidRDefault="00F73CAE" w:rsidP="00D828BD">
      <w:pPr>
        <w:tabs>
          <w:tab w:val="left" w:pos="180"/>
        </w:tabs>
        <w:autoSpaceDE w:val="0"/>
        <w:autoSpaceDN w:val="0"/>
        <w:spacing w:after="0" w:line="240" w:lineRule="auto"/>
        <w:ind w:right="-1"/>
        <w:jc w:val="both"/>
        <w:rPr>
          <w:lang w:val="ru-RU"/>
        </w:rPr>
      </w:pPr>
      <w:r w:rsidRPr="00390034">
        <w:rPr>
          <w:lang w:val="ru-RU"/>
        </w:rPr>
        <w:tab/>
      </w:r>
      <w:r w:rsidRPr="00390034">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390034">
        <w:rPr>
          <w:lang w:val="ru-RU"/>
        </w:rPr>
        <w:br/>
      </w:r>
      <w:r w:rsidRPr="00390034">
        <w:rPr>
          <w:lang w:val="ru-RU"/>
        </w:rPr>
        <w:tab/>
      </w:r>
      <w:r w:rsidRPr="00390034">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390034">
        <w:rPr>
          <w:lang w:val="ru-RU"/>
        </w:rPr>
        <w:br/>
      </w:r>
      <w:r w:rsidRPr="00390034">
        <w:rPr>
          <w:lang w:val="ru-RU"/>
        </w:rPr>
        <w:tab/>
      </w:r>
      <w:r w:rsidRPr="00390034">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00F73CAE" w:rsidRPr="00390034">
        <w:rPr>
          <w:lang w:val="ru-RU"/>
        </w:rPr>
        <w:br/>
      </w:r>
      <w:r w:rsidR="00F73CAE" w:rsidRPr="00390034">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 xml:space="preserve">- </w:t>
      </w:r>
      <w:r w:rsidR="00F73CAE" w:rsidRPr="00390034">
        <w:rPr>
          <w:rFonts w:ascii="Times New Roman" w:eastAsia="Times New Roman" w:hAnsi="Times New Roman"/>
          <w:color w:val="000000"/>
          <w:sz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сопоставлять темы и сюжеты произведений, образы персонажей;</w:t>
      </w:r>
    </w:p>
    <w:p w:rsidR="00DF3C3E" w:rsidRPr="00390034" w:rsidRDefault="00AE7943" w:rsidP="00D828BD">
      <w:pPr>
        <w:autoSpaceDE w:val="0"/>
        <w:autoSpaceDN w:val="0"/>
        <w:spacing w:after="0" w:line="240" w:lineRule="auto"/>
        <w:ind w:left="420" w:right="-1"/>
        <w:jc w:val="both"/>
        <w:rPr>
          <w:lang w:val="ru-RU"/>
        </w:rPr>
      </w:pPr>
      <w:r w:rsidRPr="00390034">
        <w:rPr>
          <w:rFonts w:ascii="Times New Roman" w:eastAsia="Times New Roman" w:hAnsi="Times New Roman"/>
          <w:color w:val="000000"/>
          <w:sz w:val="24"/>
          <w:lang w:val="ru-RU"/>
        </w:rPr>
        <w:t>-</w:t>
      </w:r>
      <w:r w:rsidR="00F73CAE" w:rsidRPr="00390034">
        <w:rPr>
          <w:rFonts w:ascii="Times New Roman" w:eastAsia="Times New Roman" w:hAnsi="Times New Roman"/>
          <w:color w:val="000000"/>
          <w:sz w:val="24"/>
          <w:lang w:val="ru-RU"/>
        </w:rPr>
        <w:t xml:space="preserve">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9D4623" w:rsidRPr="00390034" w:rsidRDefault="00F73CAE" w:rsidP="009D4623">
      <w:pPr>
        <w:tabs>
          <w:tab w:val="left" w:pos="180"/>
        </w:tabs>
        <w:autoSpaceDE w:val="0"/>
        <w:autoSpaceDN w:val="0"/>
        <w:spacing w:after="0" w:line="240" w:lineRule="auto"/>
        <w:ind w:right="-1"/>
        <w:jc w:val="both"/>
        <w:rPr>
          <w:rFonts w:ascii="Times New Roman" w:eastAsia="Times New Roman" w:hAnsi="Times New Roman"/>
          <w:color w:val="000000"/>
          <w:sz w:val="24"/>
          <w:lang w:val="ru-RU"/>
        </w:rPr>
      </w:pPr>
      <w:r w:rsidRPr="00390034">
        <w:rPr>
          <w:lang w:val="ru-RU"/>
        </w:rPr>
        <w:tab/>
      </w:r>
      <w:r w:rsidRPr="00390034">
        <w:rPr>
          <w:rFonts w:ascii="Times New Roman" w:eastAsia="Times New Roman" w:hAnsi="Times New Roman"/>
          <w:color w:val="000000"/>
          <w:sz w:val="24"/>
          <w:lang w:val="ru-RU"/>
        </w:rPr>
        <w:t>4) выразительно читать, в том числе наизусть (не менее 5 поэтических произведений, не выученных ранее), передавая личное отношение к произ</w:t>
      </w:r>
      <w:r w:rsidR="009D4623" w:rsidRPr="00390034">
        <w:rPr>
          <w:rFonts w:ascii="Times New Roman" w:eastAsia="Times New Roman" w:hAnsi="Times New Roman"/>
          <w:color w:val="000000"/>
          <w:sz w:val="24"/>
          <w:lang w:val="ru-RU"/>
        </w:rPr>
        <w:t xml:space="preserve">ведению (с учётом литературного </w:t>
      </w:r>
      <w:r w:rsidRPr="00390034">
        <w:rPr>
          <w:rFonts w:ascii="Times New Roman" w:eastAsia="Times New Roman" w:hAnsi="Times New Roman"/>
          <w:color w:val="000000"/>
          <w:sz w:val="24"/>
          <w:lang w:val="ru-RU"/>
        </w:rPr>
        <w:t xml:space="preserve">развития и </w:t>
      </w:r>
      <w:r w:rsidR="009D4623" w:rsidRPr="00390034">
        <w:rPr>
          <w:lang w:val="ru-RU"/>
        </w:rPr>
        <w:t xml:space="preserve"> </w:t>
      </w:r>
      <w:r w:rsidRPr="00390034">
        <w:rPr>
          <w:rFonts w:ascii="Times New Roman" w:eastAsia="Times New Roman" w:hAnsi="Times New Roman"/>
          <w:color w:val="000000"/>
          <w:sz w:val="24"/>
          <w:lang w:val="ru-RU"/>
        </w:rPr>
        <w:t xml:space="preserve">индивидуальных особенностей обучающихся); </w:t>
      </w:r>
    </w:p>
    <w:p w:rsidR="009D4623" w:rsidRPr="00390034" w:rsidRDefault="00F73CAE" w:rsidP="009D4623">
      <w:pPr>
        <w:tabs>
          <w:tab w:val="left" w:pos="180"/>
        </w:tabs>
        <w:autoSpaceDE w:val="0"/>
        <w:autoSpaceDN w:val="0"/>
        <w:spacing w:after="0" w:line="240" w:lineRule="auto"/>
        <w:ind w:right="-1"/>
        <w:jc w:val="both"/>
        <w:rPr>
          <w:rFonts w:ascii="Times New Roman" w:eastAsia="Times New Roman" w:hAnsi="Times New Roman"/>
          <w:color w:val="000000"/>
          <w:sz w:val="24"/>
          <w:lang w:val="ru-RU"/>
        </w:rPr>
      </w:pPr>
      <w:r w:rsidRPr="00390034">
        <w:rPr>
          <w:lang w:val="ru-RU"/>
        </w:rPr>
        <w:tab/>
      </w:r>
      <w:r w:rsidRPr="00390034">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009D4623" w:rsidRPr="00390034">
        <w:rPr>
          <w:rFonts w:ascii="Times New Roman" w:eastAsia="Times New Roman" w:hAnsi="Times New Roman"/>
          <w:color w:val="000000"/>
          <w:sz w:val="24"/>
          <w:lang w:val="ru-RU"/>
        </w:rPr>
        <w:t xml:space="preserve"> </w:t>
      </w:r>
    </w:p>
    <w:p w:rsidR="009D4623" w:rsidRPr="00390034" w:rsidRDefault="00F73CAE" w:rsidP="009D4623">
      <w:pPr>
        <w:tabs>
          <w:tab w:val="left" w:pos="180"/>
        </w:tabs>
        <w:autoSpaceDE w:val="0"/>
        <w:autoSpaceDN w:val="0"/>
        <w:spacing w:after="0" w:line="240" w:lineRule="auto"/>
        <w:ind w:right="-1"/>
        <w:jc w:val="both"/>
        <w:rPr>
          <w:rFonts w:ascii="Times New Roman" w:eastAsia="Times New Roman" w:hAnsi="Times New Roman"/>
          <w:color w:val="000000"/>
          <w:sz w:val="24"/>
          <w:lang w:val="ru-RU"/>
        </w:rPr>
      </w:pPr>
      <w:r w:rsidRPr="00390034">
        <w:rPr>
          <w:lang w:val="ru-RU"/>
        </w:rPr>
        <w:tab/>
      </w:r>
      <w:r w:rsidRPr="00390034">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r w:rsidR="00447771" w:rsidRPr="00390034">
        <w:rPr>
          <w:rFonts w:ascii="Times New Roman" w:eastAsia="Times New Roman" w:hAnsi="Times New Roman"/>
          <w:color w:val="000000"/>
          <w:sz w:val="24"/>
          <w:lang w:val="ru-RU"/>
        </w:rPr>
        <w:t xml:space="preserve"> </w:t>
      </w:r>
      <w:r w:rsidRPr="00390034">
        <w:rPr>
          <w:rFonts w:ascii="Times New Roman" w:eastAsia="Times New Roman" w:hAnsi="Times New Roman"/>
          <w:color w:val="000000"/>
          <w:sz w:val="24"/>
          <w:lang w:val="ru-RU"/>
        </w:rPr>
        <w:t xml:space="preserve">прочитанного (с учётом литературного развития обучающихся); </w:t>
      </w:r>
    </w:p>
    <w:p w:rsidR="009D4623" w:rsidRPr="00390034" w:rsidRDefault="00F73CAE" w:rsidP="009D4623">
      <w:pPr>
        <w:tabs>
          <w:tab w:val="left" w:pos="180"/>
        </w:tabs>
        <w:autoSpaceDE w:val="0"/>
        <w:autoSpaceDN w:val="0"/>
        <w:spacing w:after="0" w:line="240" w:lineRule="auto"/>
        <w:ind w:right="-1"/>
        <w:jc w:val="both"/>
        <w:rPr>
          <w:rFonts w:ascii="Times New Roman" w:eastAsia="Times New Roman" w:hAnsi="Times New Roman"/>
          <w:color w:val="000000"/>
          <w:sz w:val="24"/>
          <w:lang w:val="ru-RU"/>
        </w:rPr>
      </w:pPr>
      <w:r w:rsidRPr="00390034">
        <w:rPr>
          <w:lang w:val="ru-RU"/>
        </w:rPr>
        <w:tab/>
      </w:r>
      <w:r w:rsidRPr="00390034">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p>
    <w:p w:rsidR="009D4623" w:rsidRPr="00390034" w:rsidRDefault="00F73CAE" w:rsidP="009D4623">
      <w:pPr>
        <w:tabs>
          <w:tab w:val="left" w:pos="180"/>
        </w:tabs>
        <w:autoSpaceDE w:val="0"/>
        <w:autoSpaceDN w:val="0"/>
        <w:spacing w:after="0" w:line="240" w:lineRule="auto"/>
        <w:ind w:right="-1"/>
        <w:jc w:val="both"/>
        <w:rPr>
          <w:rFonts w:ascii="Times New Roman" w:eastAsia="Times New Roman" w:hAnsi="Times New Roman"/>
          <w:color w:val="000000"/>
          <w:sz w:val="24"/>
          <w:lang w:val="ru-RU"/>
        </w:rPr>
      </w:pPr>
      <w:r w:rsidRPr="00390034">
        <w:rPr>
          <w:lang w:val="ru-RU"/>
        </w:rPr>
        <w:tab/>
      </w:r>
      <w:r w:rsidRPr="00390034">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p>
    <w:p w:rsidR="009D4623" w:rsidRPr="00390034" w:rsidRDefault="00F73CAE" w:rsidP="009D4623">
      <w:pPr>
        <w:tabs>
          <w:tab w:val="left" w:pos="180"/>
        </w:tabs>
        <w:autoSpaceDE w:val="0"/>
        <w:autoSpaceDN w:val="0"/>
        <w:spacing w:after="0" w:line="240" w:lineRule="auto"/>
        <w:ind w:right="-1"/>
        <w:jc w:val="both"/>
        <w:rPr>
          <w:rFonts w:ascii="Times New Roman" w:eastAsia="Times New Roman" w:hAnsi="Times New Roman"/>
          <w:color w:val="000000"/>
          <w:sz w:val="24"/>
          <w:lang w:val="ru-RU"/>
        </w:rPr>
      </w:pPr>
      <w:r w:rsidRPr="00390034">
        <w:rPr>
          <w:lang w:val="ru-RU"/>
        </w:rPr>
        <w:tab/>
      </w:r>
      <w:r w:rsidRPr="00390034">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390034">
        <w:rPr>
          <w:lang w:val="ru-RU"/>
        </w:rPr>
        <w:br/>
      </w:r>
      <w:r w:rsidRPr="00390034">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p>
    <w:p w:rsidR="00DF3C3E" w:rsidRPr="00390034" w:rsidRDefault="00F73CAE" w:rsidP="009D4623">
      <w:pPr>
        <w:tabs>
          <w:tab w:val="left" w:pos="180"/>
        </w:tabs>
        <w:autoSpaceDE w:val="0"/>
        <w:autoSpaceDN w:val="0"/>
        <w:spacing w:after="0" w:line="240" w:lineRule="auto"/>
        <w:ind w:right="-1"/>
        <w:jc w:val="both"/>
        <w:rPr>
          <w:rFonts w:ascii="Times New Roman" w:eastAsia="Times New Roman" w:hAnsi="Times New Roman"/>
          <w:color w:val="000000"/>
          <w:sz w:val="24"/>
          <w:lang w:val="ru-RU"/>
        </w:rPr>
        <w:sectPr w:rsidR="00DF3C3E" w:rsidRPr="00390034" w:rsidSect="00EA452F">
          <w:footerReference w:type="default" r:id="rId8"/>
          <w:pgSz w:w="11900" w:h="16840"/>
          <w:pgMar w:top="568" w:right="567" w:bottom="142" w:left="1134" w:header="720" w:footer="162" w:gutter="0"/>
          <w:cols w:space="720" w:equalWidth="0">
            <w:col w:w="10199" w:space="0"/>
          </w:cols>
          <w:docGrid w:linePitch="360"/>
        </w:sectPr>
      </w:pPr>
      <w:r w:rsidRPr="00390034">
        <w:rPr>
          <w:lang w:val="ru-RU"/>
        </w:rPr>
        <w:tab/>
      </w:r>
      <w:r w:rsidRPr="00390034">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390034">
        <w:rPr>
          <w:lang w:val="ru-RU"/>
        </w:rPr>
        <w:br/>
      </w:r>
      <w:r w:rsidRPr="00390034">
        <w:rPr>
          <w:lang w:val="ru-RU"/>
        </w:rPr>
        <w:tab/>
      </w:r>
      <w:r w:rsidRPr="00390034">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390034">
        <w:rPr>
          <w:lang w:val="ru-RU"/>
        </w:rPr>
        <w:br/>
      </w:r>
      <w:r w:rsidRPr="00390034">
        <w:rPr>
          <w:lang w:val="ru-RU"/>
        </w:rPr>
        <w:tab/>
      </w:r>
      <w:r w:rsidRPr="00390034">
        <w:rPr>
          <w:rFonts w:ascii="Times New Roman" w:eastAsia="Times New Roman" w:hAnsi="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F3C3E" w:rsidRPr="00390034" w:rsidRDefault="00F73CAE" w:rsidP="00D828BD">
      <w:pPr>
        <w:autoSpaceDE w:val="0"/>
        <w:autoSpaceDN w:val="0"/>
        <w:spacing w:after="258" w:line="233" w:lineRule="auto"/>
        <w:ind w:right="-1"/>
        <w:jc w:val="both"/>
        <w:rPr>
          <w:rFonts w:ascii="Times New Roman" w:hAnsi="Times New Roman" w:cs="Times New Roman"/>
          <w:sz w:val="20"/>
          <w:szCs w:val="20"/>
          <w:lang w:val="ru-RU"/>
        </w:rPr>
      </w:pPr>
      <w:r w:rsidRPr="00390034">
        <w:rPr>
          <w:rFonts w:ascii="Times New Roman" w:eastAsia="Times New Roman" w:hAnsi="Times New Roman"/>
          <w:b/>
          <w:color w:val="000000"/>
          <w:w w:val="101"/>
          <w:sz w:val="19"/>
          <w:lang w:val="ru-RU"/>
        </w:rPr>
        <w:lastRenderedPageBreak/>
        <w:t xml:space="preserve"> </w:t>
      </w:r>
    </w:p>
    <w:tbl>
      <w:tblPr>
        <w:tblW w:w="1502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9"/>
        <w:gridCol w:w="2446"/>
        <w:gridCol w:w="567"/>
        <w:gridCol w:w="567"/>
        <w:gridCol w:w="567"/>
        <w:gridCol w:w="709"/>
        <w:gridCol w:w="6237"/>
        <w:gridCol w:w="1701"/>
        <w:gridCol w:w="1843"/>
      </w:tblGrid>
      <w:tr w:rsidR="00C7560B" w:rsidRPr="00390034" w:rsidTr="00501FD2">
        <w:trPr>
          <w:trHeight w:hRule="exact" w:val="302"/>
        </w:trPr>
        <w:tc>
          <w:tcPr>
            <w:tcW w:w="15026" w:type="dxa"/>
            <w:gridSpan w:val="9"/>
            <w:tcMar>
              <w:left w:w="0" w:type="dxa"/>
              <w:right w:w="0" w:type="dxa"/>
            </w:tcMar>
          </w:tcPr>
          <w:p w:rsidR="00C7560B" w:rsidRPr="00390034" w:rsidRDefault="00C7560B" w:rsidP="00517899">
            <w:pPr>
              <w:autoSpaceDE w:val="0"/>
              <w:autoSpaceDN w:val="0"/>
              <w:spacing w:after="0" w:line="233" w:lineRule="auto"/>
              <w:ind w:right="-1"/>
              <w:jc w:val="center"/>
              <w:rPr>
                <w:rFonts w:ascii="Times New Roman" w:hAnsi="Times New Roman" w:cs="Times New Roman"/>
                <w:sz w:val="20"/>
                <w:szCs w:val="20"/>
              </w:rPr>
            </w:pPr>
            <w:r w:rsidRPr="00390034">
              <w:rPr>
                <w:rFonts w:ascii="Times New Roman" w:eastAsia="Times New Roman" w:hAnsi="Times New Roman" w:cs="Times New Roman"/>
                <w:b/>
                <w:color w:val="000000"/>
                <w:w w:val="101"/>
                <w:sz w:val="20"/>
                <w:szCs w:val="20"/>
              </w:rPr>
              <w:t>ТЕМАТИЧЕСКОЕ ПЛАНИРОВАНИЕ</w:t>
            </w:r>
          </w:p>
          <w:p w:rsidR="00C7560B" w:rsidRPr="00390034" w:rsidRDefault="00C7560B" w:rsidP="00517899">
            <w:pPr>
              <w:autoSpaceDE w:val="0"/>
              <w:autoSpaceDN w:val="0"/>
              <w:spacing w:after="0" w:line="245" w:lineRule="auto"/>
              <w:ind w:left="72" w:right="-1"/>
              <w:jc w:val="center"/>
              <w:rPr>
                <w:rFonts w:ascii="Times New Roman" w:eastAsia="Times New Roman" w:hAnsi="Times New Roman" w:cs="Times New Roman"/>
                <w:b/>
                <w:color w:val="000000"/>
                <w:w w:val="97"/>
                <w:sz w:val="20"/>
                <w:szCs w:val="20"/>
              </w:rPr>
            </w:pPr>
          </w:p>
        </w:tc>
      </w:tr>
      <w:tr w:rsidR="00C7560B" w:rsidRPr="00390034" w:rsidTr="00CB7889">
        <w:trPr>
          <w:trHeight w:hRule="exact" w:val="348"/>
        </w:trPr>
        <w:tc>
          <w:tcPr>
            <w:tcW w:w="389" w:type="dxa"/>
            <w:vMerge w:val="restart"/>
            <w:tcMar>
              <w:left w:w="0" w:type="dxa"/>
              <w:right w:w="0" w:type="dxa"/>
            </w:tcMar>
          </w:tcPr>
          <w:p w:rsidR="00C7560B" w:rsidRPr="00390034" w:rsidRDefault="00C7560B" w:rsidP="00517899">
            <w:pPr>
              <w:autoSpaceDE w:val="0"/>
              <w:autoSpaceDN w:val="0"/>
              <w:spacing w:after="0" w:line="245" w:lineRule="auto"/>
              <w:ind w:right="-1"/>
              <w:jc w:val="center"/>
              <w:rPr>
                <w:rFonts w:ascii="Times New Roman" w:hAnsi="Times New Roman" w:cs="Times New Roman"/>
                <w:sz w:val="20"/>
                <w:szCs w:val="20"/>
              </w:rPr>
            </w:pPr>
            <w:r w:rsidRPr="00390034">
              <w:rPr>
                <w:rFonts w:ascii="Times New Roman" w:eastAsia="Times New Roman" w:hAnsi="Times New Roman" w:cs="Times New Roman"/>
                <w:b/>
                <w:color w:val="000000"/>
                <w:w w:val="97"/>
                <w:sz w:val="20"/>
                <w:szCs w:val="20"/>
              </w:rPr>
              <w:t>№</w:t>
            </w:r>
            <w:r w:rsidRPr="00390034">
              <w:rPr>
                <w:rFonts w:ascii="Times New Roman" w:hAnsi="Times New Roman" w:cs="Times New Roman"/>
                <w:sz w:val="20"/>
                <w:szCs w:val="20"/>
              </w:rPr>
              <w:br/>
            </w:r>
            <w:r w:rsidRPr="00390034">
              <w:rPr>
                <w:rFonts w:ascii="Times New Roman" w:eastAsia="Times New Roman" w:hAnsi="Times New Roman" w:cs="Times New Roman"/>
                <w:b/>
                <w:color w:val="000000"/>
                <w:w w:val="97"/>
                <w:sz w:val="20"/>
                <w:szCs w:val="20"/>
              </w:rPr>
              <w:t>п/п</w:t>
            </w:r>
          </w:p>
        </w:tc>
        <w:tc>
          <w:tcPr>
            <w:tcW w:w="2446" w:type="dxa"/>
            <w:vMerge w:val="restart"/>
            <w:tcMar>
              <w:left w:w="0" w:type="dxa"/>
              <w:right w:w="0" w:type="dxa"/>
            </w:tcMar>
          </w:tcPr>
          <w:p w:rsidR="00C7560B" w:rsidRPr="00390034" w:rsidRDefault="00C7560B" w:rsidP="00517899">
            <w:pPr>
              <w:autoSpaceDE w:val="0"/>
              <w:autoSpaceDN w:val="0"/>
              <w:spacing w:after="0" w:line="230" w:lineRule="auto"/>
              <w:ind w:left="72" w:right="-1"/>
              <w:jc w:val="both"/>
              <w:rPr>
                <w:rFonts w:ascii="Times New Roman" w:hAnsi="Times New Roman" w:cs="Times New Roman"/>
                <w:sz w:val="20"/>
                <w:szCs w:val="20"/>
                <w:lang w:val="ru-RU"/>
              </w:rPr>
            </w:pPr>
            <w:r w:rsidRPr="00390034">
              <w:rPr>
                <w:rFonts w:ascii="Times New Roman" w:eastAsia="Times New Roman" w:hAnsi="Times New Roman" w:cs="Times New Roman"/>
                <w:b/>
                <w:color w:val="000000"/>
                <w:w w:val="97"/>
                <w:sz w:val="20"/>
                <w:szCs w:val="20"/>
                <w:lang w:val="ru-RU"/>
              </w:rPr>
              <w:t>Наименование разделов и тем программы</w:t>
            </w:r>
          </w:p>
        </w:tc>
        <w:tc>
          <w:tcPr>
            <w:tcW w:w="1701" w:type="dxa"/>
            <w:gridSpan w:val="3"/>
            <w:tcMar>
              <w:left w:w="0" w:type="dxa"/>
              <w:right w:w="0" w:type="dxa"/>
            </w:tcMar>
          </w:tcPr>
          <w:p w:rsidR="00C7560B" w:rsidRPr="00390034" w:rsidRDefault="00C7560B"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b/>
                <w:color w:val="000000"/>
                <w:w w:val="97"/>
                <w:sz w:val="20"/>
                <w:szCs w:val="20"/>
              </w:rPr>
              <w:t>Количество часов</w:t>
            </w:r>
          </w:p>
          <w:p w:rsidR="00C7560B" w:rsidRPr="00390034" w:rsidRDefault="00C7560B"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hAnsi="Times New Roman" w:cs="Times New Roman"/>
                <w:sz w:val="20"/>
                <w:szCs w:val="20"/>
              </w:rPr>
              <w:br/>
            </w:r>
            <w:r w:rsidRPr="00390034">
              <w:rPr>
                <w:rFonts w:ascii="Times New Roman" w:eastAsia="Times New Roman" w:hAnsi="Times New Roman" w:cs="Times New Roman"/>
                <w:b/>
                <w:color w:val="000000"/>
                <w:w w:val="97"/>
                <w:sz w:val="20"/>
                <w:szCs w:val="20"/>
              </w:rPr>
              <w:t>изучения</w:t>
            </w:r>
          </w:p>
        </w:tc>
        <w:tc>
          <w:tcPr>
            <w:tcW w:w="709" w:type="dxa"/>
            <w:tcMar>
              <w:left w:w="0" w:type="dxa"/>
              <w:right w:w="0" w:type="dxa"/>
            </w:tcMar>
          </w:tcPr>
          <w:p w:rsidR="00C7560B" w:rsidRPr="00390034" w:rsidRDefault="00C7560B" w:rsidP="00517899">
            <w:pPr>
              <w:autoSpaceDE w:val="0"/>
              <w:autoSpaceDN w:val="0"/>
              <w:spacing w:after="0" w:line="230" w:lineRule="auto"/>
              <w:ind w:right="-107"/>
              <w:jc w:val="both"/>
              <w:rPr>
                <w:rFonts w:ascii="Times New Roman" w:hAnsi="Times New Roman" w:cs="Times New Roman"/>
                <w:sz w:val="20"/>
                <w:szCs w:val="20"/>
              </w:rPr>
            </w:pPr>
            <w:r w:rsidRPr="00390034">
              <w:rPr>
                <w:rFonts w:ascii="Times New Roman" w:eastAsia="Times New Roman" w:hAnsi="Times New Roman" w:cs="Times New Roman"/>
                <w:b/>
                <w:color w:val="000000"/>
                <w:w w:val="97"/>
                <w:sz w:val="20"/>
                <w:szCs w:val="20"/>
              </w:rPr>
              <w:t>Дата</w:t>
            </w:r>
          </w:p>
        </w:tc>
        <w:tc>
          <w:tcPr>
            <w:tcW w:w="6237" w:type="dxa"/>
            <w:tcMar>
              <w:left w:w="0" w:type="dxa"/>
              <w:right w:w="0" w:type="dxa"/>
            </w:tcMar>
          </w:tcPr>
          <w:p w:rsidR="00C7560B" w:rsidRPr="00390034" w:rsidRDefault="00C7560B"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b/>
                <w:color w:val="000000"/>
                <w:w w:val="97"/>
                <w:sz w:val="20"/>
                <w:szCs w:val="20"/>
              </w:rPr>
              <w:t>Виды деятельности</w:t>
            </w:r>
          </w:p>
        </w:tc>
        <w:tc>
          <w:tcPr>
            <w:tcW w:w="1701" w:type="dxa"/>
            <w:vMerge w:val="restart"/>
            <w:tcMar>
              <w:left w:w="0" w:type="dxa"/>
              <w:right w:w="0" w:type="dxa"/>
            </w:tcMar>
          </w:tcPr>
          <w:p w:rsidR="00C7560B" w:rsidRPr="00390034" w:rsidRDefault="00C7560B" w:rsidP="00517899">
            <w:pPr>
              <w:autoSpaceDE w:val="0"/>
              <w:autoSpaceDN w:val="0"/>
              <w:spacing w:after="0" w:line="245"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b/>
                <w:color w:val="000000"/>
                <w:w w:val="97"/>
                <w:sz w:val="20"/>
                <w:szCs w:val="20"/>
              </w:rPr>
              <w:t>Виды, формы контроля</w:t>
            </w:r>
          </w:p>
        </w:tc>
        <w:tc>
          <w:tcPr>
            <w:tcW w:w="1843" w:type="dxa"/>
            <w:vMerge w:val="restart"/>
            <w:tcMar>
              <w:left w:w="0" w:type="dxa"/>
              <w:right w:w="0" w:type="dxa"/>
            </w:tcMar>
          </w:tcPr>
          <w:p w:rsidR="00C7560B" w:rsidRPr="00390034" w:rsidRDefault="00C7560B" w:rsidP="00517899">
            <w:pPr>
              <w:autoSpaceDE w:val="0"/>
              <w:autoSpaceDN w:val="0"/>
              <w:spacing w:after="0" w:line="245"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b/>
                <w:color w:val="000000"/>
                <w:w w:val="97"/>
                <w:sz w:val="20"/>
                <w:szCs w:val="20"/>
              </w:rPr>
              <w:t>Электронные (цифровые) образовательные ресурсы</w:t>
            </w:r>
          </w:p>
        </w:tc>
      </w:tr>
      <w:tr w:rsidR="00C7560B" w:rsidRPr="00390034" w:rsidTr="00CB7889">
        <w:trPr>
          <w:cantSplit/>
          <w:trHeight w:hRule="exact" w:val="1345"/>
        </w:trPr>
        <w:tc>
          <w:tcPr>
            <w:tcW w:w="389" w:type="dxa"/>
            <w:vMerge/>
          </w:tcPr>
          <w:p w:rsidR="00C7560B" w:rsidRPr="00390034" w:rsidRDefault="00C7560B" w:rsidP="00517899">
            <w:pPr>
              <w:spacing w:after="0"/>
              <w:ind w:right="-1"/>
              <w:jc w:val="both"/>
              <w:rPr>
                <w:rFonts w:ascii="Times New Roman" w:hAnsi="Times New Roman" w:cs="Times New Roman"/>
                <w:sz w:val="20"/>
                <w:szCs w:val="20"/>
              </w:rPr>
            </w:pPr>
          </w:p>
        </w:tc>
        <w:tc>
          <w:tcPr>
            <w:tcW w:w="2446" w:type="dxa"/>
            <w:vMerge/>
          </w:tcPr>
          <w:p w:rsidR="00C7560B" w:rsidRPr="00390034" w:rsidRDefault="00C7560B" w:rsidP="00517899">
            <w:pPr>
              <w:spacing w:after="0"/>
              <w:ind w:right="-1"/>
              <w:jc w:val="both"/>
              <w:rPr>
                <w:rFonts w:ascii="Times New Roman" w:hAnsi="Times New Roman" w:cs="Times New Roman"/>
                <w:sz w:val="20"/>
                <w:szCs w:val="20"/>
              </w:rPr>
            </w:pPr>
          </w:p>
        </w:tc>
        <w:tc>
          <w:tcPr>
            <w:tcW w:w="567" w:type="dxa"/>
            <w:tcMar>
              <w:left w:w="0" w:type="dxa"/>
              <w:right w:w="0" w:type="dxa"/>
            </w:tcMar>
            <w:textDirection w:val="btLr"/>
          </w:tcPr>
          <w:p w:rsidR="00C7560B" w:rsidRPr="00390034" w:rsidRDefault="00C7560B" w:rsidP="00517899">
            <w:pPr>
              <w:autoSpaceDE w:val="0"/>
              <w:autoSpaceDN w:val="0"/>
              <w:spacing w:after="0" w:line="230" w:lineRule="auto"/>
              <w:ind w:left="113" w:right="-1"/>
              <w:jc w:val="both"/>
              <w:rPr>
                <w:rFonts w:ascii="Times New Roman" w:hAnsi="Times New Roman" w:cs="Times New Roman"/>
                <w:sz w:val="20"/>
                <w:szCs w:val="20"/>
              </w:rPr>
            </w:pPr>
            <w:r w:rsidRPr="00390034">
              <w:rPr>
                <w:rFonts w:ascii="Times New Roman" w:eastAsia="Times New Roman" w:hAnsi="Times New Roman" w:cs="Times New Roman"/>
                <w:b/>
                <w:color w:val="000000"/>
                <w:w w:val="97"/>
                <w:sz w:val="20"/>
                <w:szCs w:val="20"/>
              </w:rPr>
              <w:t>всего</w:t>
            </w:r>
          </w:p>
        </w:tc>
        <w:tc>
          <w:tcPr>
            <w:tcW w:w="567" w:type="dxa"/>
            <w:tcMar>
              <w:left w:w="0" w:type="dxa"/>
              <w:right w:w="0" w:type="dxa"/>
            </w:tcMar>
            <w:textDirection w:val="btLr"/>
          </w:tcPr>
          <w:p w:rsidR="00C7560B" w:rsidRPr="00390034" w:rsidRDefault="00C7560B" w:rsidP="00517899">
            <w:pPr>
              <w:autoSpaceDE w:val="0"/>
              <w:autoSpaceDN w:val="0"/>
              <w:spacing w:after="0" w:line="245" w:lineRule="auto"/>
              <w:ind w:left="72" w:right="-1"/>
              <w:jc w:val="both"/>
              <w:rPr>
                <w:rFonts w:ascii="Times New Roman" w:eastAsia="Times New Roman" w:hAnsi="Times New Roman" w:cs="Times New Roman"/>
                <w:b/>
                <w:color w:val="000000"/>
                <w:w w:val="97"/>
                <w:sz w:val="20"/>
                <w:szCs w:val="20"/>
              </w:rPr>
            </w:pPr>
            <w:r w:rsidRPr="00390034">
              <w:rPr>
                <w:rFonts w:ascii="Times New Roman" w:eastAsia="Times New Roman" w:hAnsi="Times New Roman" w:cs="Times New Roman"/>
                <w:b/>
                <w:color w:val="000000"/>
                <w:w w:val="97"/>
                <w:sz w:val="20"/>
                <w:szCs w:val="20"/>
              </w:rPr>
              <w:t>контрольные</w:t>
            </w:r>
          </w:p>
          <w:p w:rsidR="00C7560B" w:rsidRPr="00390034" w:rsidRDefault="00C7560B" w:rsidP="00517899">
            <w:pPr>
              <w:autoSpaceDE w:val="0"/>
              <w:autoSpaceDN w:val="0"/>
              <w:spacing w:after="0" w:line="245"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b/>
                <w:color w:val="000000"/>
                <w:w w:val="97"/>
                <w:sz w:val="20"/>
                <w:szCs w:val="20"/>
              </w:rPr>
              <w:t>работы</w:t>
            </w:r>
          </w:p>
        </w:tc>
        <w:tc>
          <w:tcPr>
            <w:tcW w:w="567" w:type="dxa"/>
            <w:tcMar>
              <w:left w:w="0" w:type="dxa"/>
              <w:right w:w="0" w:type="dxa"/>
            </w:tcMar>
            <w:textDirection w:val="btLr"/>
          </w:tcPr>
          <w:p w:rsidR="00C7560B" w:rsidRPr="00390034" w:rsidRDefault="00C7560B" w:rsidP="00517899">
            <w:pPr>
              <w:autoSpaceDE w:val="0"/>
              <w:autoSpaceDN w:val="0"/>
              <w:spacing w:after="0" w:line="245" w:lineRule="auto"/>
              <w:ind w:left="72" w:right="-1"/>
              <w:jc w:val="both"/>
              <w:rPr>
                <w:rFonts w:ascii="Times New Roman" w:eastAsia="Times New Roman" w:hAnsi="Times New Roman" w:cs="Times New Roman"/>
                <w:b/>
                <w:color w:val="000000"/>
                <w:w w:val="97"/>
                <w:sz w:val="20"/>
                <w:szCs w:val="20"/>
              </w:rPr>
            </w:pPr>
            <w:r w:rsidRPr="00390034">
              <w:rPr>
                <w:rFonts w:ascii="Times New Roman" w:eastAsia="Times New Roman" w:hAnsi="Times New Roman" w:cs="Times New Roman"/>
                <w:b/>
                <w:color w:val="000000"/>
                <w:w w:val="97"/>
                <w:sz w:val="20"/>
                <w:szCs w:val="20"/>
              </w:rPr>
              <w:t xml:space="preserve">практические </w:t>
            </w:r>
          </w:p>
          <w:p w:rsidR="00C7560B" w:rsidRPr="00390034" w:rsidRDefault="00C7560B" w:rsidP="00517899">
            <w:pPr>
              <w:autoSpaceDE w:val="0"/>
              <w:autoSpaceDN w:val="0"/>
              <w:spacing w:after="0" w:line="245"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b/>
                <w:color w:val="000000"/>
                <w:w w:val="97"/>
                <w:sz w:val="20"/>
                <w:szCs w:val="20"/>
              </w:rPr>
              <w:t>работы</w:t>
            </w:r>
          </w:p>
        </w:tc>
        <w:tc>
          <w:tcPr>
            <w:tcW w:w="709" w:type="dxa"/>
          </w:tcPr>
          <w:p w:rsidR="00C7560B" w:rsidRPr="00390034" w:rsidRDefault="00C7560B" w:rsidP="00517899">
            <w:pPr>
              <w:spacing w:after="0"/>
              <w:ind w:right="-1"/>
              <w:jc w:val="both"/>
              <w:rPr>
                <w:rFonts w:ascii="Times New Roman" w:hAnsi="Times New Roman" w:cs="Times New Roman"/>
                <w:sz w:val="20"/>
                <w:szCs w:val="20"/>
              </w:rPr>
            </w:pPr>
          </w:p>
        </w:tc>
        <w:tc>
          <w:tcPr>
            <w:tcW w:w="6237" w:type="dxa"/>
          </w:tcPr>
          <w:p w:rsidR="00C7560B" w:rsidRPr="00390034" w:rsidRDefault="00C7560B" w:rsidP="00517899">
            <w:pPr>
              <w:spacing w:after="0"/>
              <w:ind w:right="-1"/>
              <w:jc w:val="both"/>
              <w:rPr>
                <w:rFonts w:ascii="Times New Roman" w:hAnsi="Times New Roman" w:cs="Times New Roman"/>
                <w:sz w:val="20"/>
                <w:szCs w:val="20"/>
              </w:rPr>
            </w:pPr>
          </w:p>
        </w:tc>
        <w:tc>
          <w:tcPr>
            <w:tcW w:w="1701" w:type="dxa"/>
            <w:vMerge/>
          </w:tcPr>
          <w:p w:rsidR="00C7560B" w:rsidRPr="00390034" w:rsidRDefault="00C7560B" w:rsidP="00517899">
            <w:pPr>
              <w:spacing w:after="0"/>
              <w:ind w:right="-1"/>
              <w:jc w:val="both"/>
              <w:rPr>
                <w:rFonts w:ascii="Times New Roman" w:hAnsi="Times New Roman" w:cs="Times New Roman"/>
                <w:sz w:val="20"/>
                <w:szCs w:val="20"/>
              </w:rPr>
            </w:pPr>
          </w:p>
        </w:tc>
        <w:tc>
          <w:tcPr>
            <w:tcW w:w="1843" w:type="dxa"/>
            <w:vMerge/>
          </w:tcPr>
          <w:p w:rsidR="00C7560B" w:rsidRPr="00390034" w:rsidRDefault="00C7560B" w:rsidP="00517899">
            <w:pPr>
              <w:spacing w:after="0"/>
              <w:ind w:right="-1"/>
              <w:jc w:val="both"/>
              <w:rPr>
                <w:rFonts w:ascii="Times New Roman" w:hAnsi="Times New Roman" w:cs="Times New Roman"/>
                <w:sz w:val="20"/>
                <w:szCs w:val="20"/>
              </w:rPr>
            </w:pPr>
          </w:p>
        </w:tc>
      </w:tr>
      <w:tr w:rsidR="00C7560B" w:rsidRPr="00390034" w:rsidTr="00501FD2">
        <w:trPr>
          <w:trHeight w:hRule="exact" w:val="425"/>
        </w:trPr>
        <w:tc>
          <w:tcPr>
            <w:tcW w:w="15026" w:type="dxa"/>
            <w:gridSpan w:val="9"/>
            <w:tcMar>
              <w:left w:w="0" w:type="dxa"/>
              <w:right w:w="0" w:type="dxa"/>
            </w:tcMar>
          </w:tcPr>
          <w:p w:rsidR="00C7560B" w:rsidRPr="00390034" w:rsidRDefault="00C7560B"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Раздел 1.</w:t>
            </w:r>
            <w:r w:rsidRPr="00390034">
              <w:rPr>
                <w:rFonts w:ascii="Times New Roman" w:eastAsia="Times New Roman" w:hAnsi="Times New Roman" w:cs="Times New Roman"/>
                <w:b/>
                <w:color w:val="000000"/>
                <w:w w:val="97"/>
                <w:sz w:val="20"/>
                <w:szCs w:val="20"/>
              </w:rPr>
              <w:t xml:space="preserve"> Мифология</w:t>
            </w:r>
          </w:p>
        </w:tc>
      </w:tr>
      <w:tr w:rsidR="00C7560B" w:rsidRPr="00390034" w:rsidTr="00CB7889">
        <w:trPr>
          <w:trHeight w:hRule="exact" w:val="2746"/>
        </w:trPr>
        <w:tc>
          <w:tcPr>
            <w:tcW w:w="389" w:type="dxa"/>
            <w:tcMar>
              <w:left w:w="0" w:type="dxa"/>
              <w:right w:w="0" w:type="dxa"/>
            </w:tcMar>
          </w:tcPr>
          <w:p w:rsidR="00C7560B" w:rsidRPr="00390034" w:rsidRDefault="00C7560B" w:rsidP="00517899">
            <w:pPr>
              <w:autoSpaceDE w:val="0"/>
              <w:autoSpaceDN w:val="0"/>
              <w:spacing w:after="0" w:line="230"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1.1.</w:t>
            </w:r>
          </w:p>
        </w:tc>
        <w:tc>
          <w:tcPr>
            <w:tcW w:w="2446" w:type="dxa"/>
            <w:tcMar>
              <w:left w:w="0" w:type="dxa"/>
              <w:right w:w="0" w:type="dxa"/>
            </w:tcMar>
          </w:tcPr>
          <w:p w:rsidR="00C7560B" w:rsidRPr="00390034" w:rsidRDefault="00C7560B" w:rsidP="00517899">
            <w:pPr>
              <w:autoSpaceDE w:val="0"/>
              <w:autoSpaceDN w:val="0"/>
              <w:spacing w:after="0" w:line="230" w:lineRule="auto"/>
              <w:ind w:left="72" w:right="-1"/>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Мифы народов России и мира</w:t>
            </w:r>
          </w:p>
        </w:tc>
        <w:tc>
          <w:tcPr>
            <w:tcW w:w="567" w:type="dxa"/>
            <w:tcMar>
              <w:left w:w="0" w:type="dxa"/>
              <w:right w:w="0" w:type="dxa"/>
            </w:tcMar>
          </w:tcPr>
          <w:p w:rsidR="00C7560B" w:rsidRPr="00390034" w:rsidRDefault="00C7560B"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3</w:t>
            </w:r>
          </w:p>
        </w:tc>
        <w:tc>
          <w:tcPr>
            <w:tcW w:w="567" w:type="dxa"/>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lang w:val="ru-RU"/>
              </w:rPr>
            </w:pPr>
          </w:p>
        </w:tc>
        <w:tc>
          <w:tcPr>
            <w:tcW w:w="6237" w:type="dxa"/>
            <w:tcMar>
              <w:left w:w="0" w:type="dxa"/>
              <w:right w:w="0" w:type="dxa"/>
            </w:tcMar>
          </w:tcPr>
          <w:p w:rsidR="00EA452F" w:rsidRPr="00390034" w:rsidRDefault="00C7560B"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мифы и другие эпические произведения, отвечать на </w:t>
            </w:r>
            <w:r w:rsidR="00EA452F" w:rsidRPr="00390034">
              <w:rPr>
                <w:rFonts w:ascii="Times New Roman" w:hAnsi="Times New Roman" w:cs="Times New Roman"/>
                <w:sz w:val="20"/>
                <w:szCs w:val="20"/>
                <w:lang w:val="ru-RU"/>
              </w:rPr>
              <w:t xml:space="preserve"> </w:t>
            </w:r>
            <w:r w:rsidRPr="00390034">
              <w:rPr>
                <w:rFonts w:ascii="Times New Roman" w:eastAsia="Times New Roman" w:hAnsi="Times New Roman" w:cs="Times New Roman"/>
                <w:color w:val="000000"/>
                <w:w w:val="97"/>
                <w:sz w:val="20"/>
                <w:szCs w:val="20"/>
                <w:lang w:val="ru-RU"/>
              </w:rPr>
              <w:t>вопросы, пересказывать;</w:t>
            </w:r>
          </w:p>
          <w:p w:rsidR="00944C85" w:rsidRPr="00390034" w:rsidRDefault="00C7560B"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Анализировать сюжет, жанровые, композиционные и художественные особенности; Определять и формулировать тему и основную мысль прочитанных мифов; </w:t>
            </w:r>
          </w:p>
          <w:p w:rsidR="00C7560B" w:rsidRPr="00390034" w:rsidRDefault="00C7560B"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Сопоставлять мифы разных народов, сравнивать их с эпическими произведениями; Характеризовать главных героев, сравнивать их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поступки;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Высказывать своё отношение к событиям и эпическим героям; </w:t>
            </w:r>
          </w:p>
          <w:p w:rsidR="00944C85" w:rsidRPr="00390034" w:rsidRDefault="00C7560B"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Участвовать в разработке учебных проектов;</w:t>
            </w:r>
          </w:p>
          <w:p w:rsidR="00C7560B" w:rsidRPr="00390034" w:rsidRDefault="00C7560B" w:rsidP="00517899">
            <w:pPr>
              <w:autoSpaceDE w:val="0"/>
              <w:autoSpaceDN w:val="0"/>
              <w:spacing w:after="0" w:line="257" w:lineRule="auto"/>
              <w:ind w:left="72" w:right="130"/>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Пользоваться библиотечным каталогом для поиска книги.</w:t>
            </w:r>
          </w:p>
        </w:tc>
        <w:tc>
          <w:tcPr>
            <w:tcW w:w="1701" w:type="dxa"/>
            <w:tcMar>
              <w:left w:w="0" w:type="dxa"/>
              <w:right w:w="0" w:type="dxa"/>
            </w:tcMar>
          </w:tcPr>
          <w:p w:rsidR="00C7560B" w:rsidRPr="00390034" w:rsidRDefault="00C7560B"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Устный опрос</w:t>
            </w:r>
          </w:p>
        </w:tc>
        <w:tc>
          <w:tcPr>
            <w:tcW w:w="1843" w:type="dxa"/>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r w:rsidRPr="00390034">
              <w:rPr>
                <w:rFonts w:ascii="Times New Roman" w:hAnsi="Times New Roman" w:cs="Times New Roman"/>
                <w:sz w:val="20"/>
                <w:szCs w:val="20"/>
              </w:rPr>
              <w:t>https://resh.edu.ru/subject/lesson/776/</w:t>
            </w:r>
          </w:p>
        </w:tc>
      </w:tr>
      <w:tr w:rsidR="00C7560B" w:rsidRPr="006232F1" w:rsidTr="00CB7889">
        <w:trPr>
          <w:trHeight w:hRule="exact" w:val="1128"/>
        </w:trPr>
        <w:tc>
          <w:tcPr>
            <w:tcW w:w="389" w:type="dxa"/>
            <w:tcMar>
              <w:left w:w="0" w:type="dxa"/>
              <w:right w:w="0" w:type="dxa"/>
            </w:tcMar>
          </w:tcPr>
          <w:p w:rsidR="00C7560B" w:rsidRPr="00390034" w:rsidRDefault="00C7560B" w:rsidP="00517899">
            <w:pPr>
              <w:autoSpaceDE w:val="0"/>
              <w:autoSpaceDN w:val="0"/>
              <w:spacing w:after="0" w:line="233"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1.2.</w:t>
            </w:r>
          </w:p>
        </w:tc>
        <w:tc>
          <w:tcPr>
            <w:tcW w:w="2446" w:type="dxa"/>
            <w:tcMar>
              <w:left w:w="0" w:type="dxa"/>
              <w:right w:w="0" w:type="dxa"/>
            </w:tcMar>
          </w:tcPr>
          <w:p w:rsidR="00C7560B" w:rsidRPr="00390034" w:rsidRDefault="00C7560B" w:rsidP="00517899">
            <w:pPr>
              <w:autoSpaceDE w:val="0"/>
              <w:autoSpaceDN w:val="0"/>
              <w:spacing w:after="0" w:line="233" w:lineRule="auto"/>
              <w:ind w:left="72" w:right="-1"/>
              <w:jc w:val="both"/>
              <w:rPr>
                <w:rFonts w:ascii="Times New Roman" w:hAnsi="Times New Roman" w:cs="Times New Roman"/>
                <w:b/>
                <w:sz w:val="20"/>
                <w:szCs w:val="20"/>
              </w:rPr>
            </w:pPr>
            <w:r w:rsidRPr="00390034">
              <w:rPr>
                <w:rFonts w:ascii="Times New Roman" w:eastAsia="Times New Roman" w:hAnsi="Times New Roman" w:cs="Times New Roman"/>
                <w:b/>
                <w:color w:val="000000"/>
                <w:w w:val="97"/>
                <w:sz w:val="20"/>
                <w:szCs w:val="20"/>
              </w:rPr>
              <w:t>Внеклассное чтение</w:t>
            </w:r>
          </w:p>
        </w:tc>
        <w:tc>
          <w:tcPr>
            <w:tcW w:w="567" w:type="dxa"/>
            <w:tcMar>
              <w:left w:w="0" w:type="dxa"/>
              <w:right w:w="0" w:type="dxa"/>
            </w:tcMar>
          </w:tcPr>
          <w:p w:rsidR="00C7560B" w:rsidRPr="00390034" w:rsidRDefault="00C7560B" w:rsidP="00517899">
            <w:pPr>
              <w:autoSpaceDE w:val="0"/>
              <w:autoSpaceDN w:val="0"/>
              <w:spacing w:after="0" w:line="233"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w:t>
            </w:r>
          </w:p>
        </w:tc>
        <w:tc>
          <w:tcPr>
            <w:tcW w:w="567" w:type="dxa"/>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c>
          <w:tcPr>
            <w:tcW w:w="6237" w:type="dxa"/>
            <w:tcMar>
              <w:left w:w="0" w:type="dxa"/>
              <w:right w:w="0" w:type="dxa"/>
            </w:tcMar>
          </w:tcPr>
          <w:p w:rsidR="00C7560B" w:rsidRPr="00390034" w:rsidRDefault="00C7560B" w:rsidP="00517899">
            <w:pPr>
              <w:autoSpaceDE w:val="0"/>
              <w:autoSpaceDN w:val="0"/>
              <w:spacing w:after="0" w:line="250" w:lineRule="auto"/>
              <w:ind w:left="72" w:right="130"/>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Пересказ мифов, сопоставление мифов, написание отзыва о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мифе.</w:t>
            </w:r>
          </w:p>
        </w:tc>
        <w:tc>
          <w:tcPr>
            <w:tcW w:w="1701" w:type="dxa"/>
            <w:tcMar>
              <w:left w:w="0" w:type="dxa"/>
              <w:right w:w="0" w:type="dxa"/>
            </w:tcMar>
          </w:tcPr>
          <w:p w:rsidR="00C7560B" w:rsidRPr="00390034" w:rsidRDefault="00C7560B" w:rsidP="00517899">
            <w:pPr>
              <w:autoSpaceDE w:val="0"/>
              <w:autoSpaceDN w:val="0"/>
              <w:spacing w:after="0" w:line="250" w:lineRule="auto"/>
              <w:ind w:left="72" w:right="-1"/>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Самооценка с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использованием</w:t>
            </w:r>
          </w:p>
          <w:p w:rsidR="00C7560B" w:rsidRPr="00390034" w:rsidRDefault="00C7560B" w:rsidP="00517899">
            <w:pPr>
              <w:autoSpaceDE w:val="0"/>
              <w:autoSpaceDN w:val="0"/>
              <w:spacing w:after="0" w:line="250" w:lineRule="auto"/>
              <w:ind w:left="72" w:right="-1"/>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«Оценочного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листа»</w:t>
            </w:r>
          </w:p>
        </w:tc>
        <w:tc>
          <w:tcPr>
            <w:tcW w:w="1843" w:type="dxa"/>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lang w:val="ru-RU"/>
              </w:rPr>
            </w:pPr>
          </w:p>
        </w:tc>
      </w:tr>
      <w:tr w:rsidR="00C7560B" w:rsidRPr="00390034" w:rsidTr="00CB7889">
        <w:trPr>
          <w:trHeight w:hRule="exact" w:val="348"/>
        </w:trPr>
        <w:tc>
          <w:tcPr>
            <w:tcW w:w="2835" w:type="dxa"/>
            <w:gridSpan w:val="2"/>
            <w:tcMar>
              <w:left w:w="0" w:type="dxa"/>
              <w:right w:w="0" w:type="dxa"/>
            </w:tcMar>
          </w:tcPr>
          <w:p w:rsidR="00C7560B" w:rsidRPr="00390034" w:rsidRDefault="00C7560B"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Итого по разделу</w:t>
            </w:r>
          </w:p>
        </w:tc>
        <w:tc>
          <w:tcPr>
            <w:tcW w:w="567" w:type="dxa"/>
            <w:tcMar>
              <w:left w:w="0" w:type="dxa"/>
              <w:right w:w="0" w:type="dxa"/>
            </w:tcMar>
          </w:tcPr>
          <w:p w:rsidR="00C7560B" w:rsidRPr="00390034" w:rsidRDefault="00C7560B"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4</w:t>
            </w:r>
          </w:p>
        </w:tc>
        <w:tc>
          <w:tcPr>
            <w:tcW w:w="11624" w:type="dxa"/>
            <w:gridSpan w:val="6"/>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r>
      <w:tr w:rsidR="00C7560B" w:rsidRPr="00390034" w:rsidTr="00501FD2">
        <w:trPr>
          <w:trHeight w:hRule="exact" w:val="396"/>
        </w:trPr>
        <w:tc>
          <w:tcPr>
            <w:tcW w:w="15026" w:type="dxa"/>
            <w:gridSpan w:val="9"/>
            <w:tcMar>
              <w:left w:w="0" w:type="dxa"/>
              <w:right w:w="0" w:type="dxa"/>
            </w:tcMar>
          </w:tcPr>
          <w:p w:rsidR="00C7560B" w:rsidRPr="00390034" w:rsidRDefault="00C7560B"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Раздел 2.</w:t>
            </w:r>
            <w:r w:rsidRPr="00390034">
              <w:rPr>
                <w:rFonts w:ascii="Times New Roman" w:eastAsia="Times New Roman" w:hAnsi="Times New Roman" w:cs="Times New Roman"/>
                <w:b/>
                <w:color w:val="000000"/>
                <w:w w:val="97"/>
                <w:sz w:val="20"/>
                <w:szCs w:val="20"/>
              </w:rPr>
              <w:t xml:space="preserve"> Фольклор</w:t>
            </w:r>
          </w:p>
        </w:tc>
      </w:tr>
      <w:tr w:rsidR="00C7560B" w:rsidRPr="00390034" w:rsidTr="00CB7889">
        <w:trPr>
          <w:trHeight w:hRule="exact" w:val="1631"/>
        </w:trPr>
        <w:tc>
          <w:tcPr>
            <w:tcW w:w="389" w:type="dxa"/>
            <w:tcMar>
              <w:left w:w="0" w:type="dxa"/>
              <w:right w:w="0" w:type="dxa"/>
            </w:tcMar>
          </w:tcPr>
          <w:p w:rsidR="00C7560B" w:rsidRPr="00390034" w:rsidRDefault="00C7560B" w:rsidP="00517899">
            <w:pPr>
              <w:autoSpaceDE w:val="0"/>
              <w:autoSpaceDN w:val="0"/>
              <w:spacing w:after="0" w:line="230"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2.1.</w:t>
            </w:r>
          </w:p>
        </w:tc>
        <w:tc>
          <w:tcPr>
            <w:tcW w:w="2446" w:type="dxa"/>
            <w:tcMar>
              <w:left w:w="0" w:type="dxa"/>
              <w:right w:w="0" w:type="dxa"/>
            </w:tcMar>
          </w:tcPr>
          <w:p w:rsidR="00C7560B" w:rsidRPr="00390034" w:rsidRDefault="00C7560B" w:rsidP="00517899">
            <w:pPr>
              <w:autoSpaceDE w:val="0"/>
              <w:autoSpaceDN w:val="0"/>
              <w:spacing w:after="0" w:line="230" w:lineRule="auto"/>
              <w:ind w:left="72" w:right="108"/>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Малые жанры: пословицы, поговорки, загадки</w:t>
            </w:r>
          </w:p>
        </w:tc>
        <w:tc>
          <w:tcPr>
            <w:tcW w:w="567" w:type="dxa"/>
            <w:tcMar>
              <w:left w:w="0" w:type="dxa"/>
              <w:right w:w="0" w:type="dxa"/>
            </w:tcMar>
          </w:tcPr>
          <w:p w:rsidR="00C7560B" w:rsidRPr="00390034" w:rsidRDefault="00C7560B"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2</w:t>
            </w:r>
          </w:p>
        </w:tc>
        <w:tc>
          <w:tcPr>
            <w:tcW w:w="567" w:type="dxa"/>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c>
          <w:tcPr>
            <w:tcW w:w="6237" w:type="dxa"/>
            <w:tcMar>
              <w:left w:w="0" w:type="dxa"/>
              <w:right w:w="0" w:type="dxa"/>
            </w:tcMar>
          </w:tcPr>
          <w:p w:rsidR="00944C85" w:rsidRPr="00390034" w:rsidRDefault="00C7560B"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фольклорные произведения малых жанров, отвечать на вопросы; </w:t>
            </w:r>
          </w:p>
          <w:p w:rsidR="00944C85" w:rsidRPr="00390034" w:rsidRDefault="00C7560B"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Отличать пословицы от поговорок; </w:t>
            </w:r>
          </w:p>
          <w:p w:rsidR="00944C85" w:rsidRPr="00390034" w:rsidRDefault="00C7560B"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Сопоставлять русские пословицы и поговорки с пословицами и поговорками других народов;</w:t>
            </w:r>
          </w:p>
          <w:p w:rsidR="00C7560B" w:rsidRPr="00390034" w:rsidRDefault="00C7560B" w:rsidP="00517899">
            <w:pPr>
              <w:autoSpaceDE w:val="0"/>
              <w:autoSpaceDN w:val="0"/>
              <w:spacing w:after="0" w:line="254" w:lineRule="auto"/>
              <w:ind w:left="72" w:right="130"/>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Уметь сочинять и разгадывать загадки.</w:t>
            </w:r>
          </w:p>
        </w:tc>
        <w:tc>
          <w:tcPr>
            <w:tcW w:w="1701" w:type="dxa"/>
            <w:tcMar>
              <w:left w:w="0" w:type="dxa"/>
              <w:right w:w="0" w:type="dxa"/>
            </w:tcMar>
          </w:tcPr>
          <w:p w:rsidR="00C7560B" w:rsidRPr="00390034" w:rsidRDefault="00C7560B" w:rsidP="00517899">
            <w:pPr>
              <w:autoSpaceDE w:val="0"/>
              <w:autoSpaceDN w:val="0"/>
              <w:spacing w:after="0" w:line="230" w:lineRule="auto"/>
              <w:ind w:left="72" w:right="132"/>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Устный опрос</w:t>
            </w:r>
          </w:p>
        </w:tc>
        <w:tc>
          <w:tcPr>
            <w:tcW w:w="1843" w:type="dxa"/>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r w:rsidRPr="00390034">
              <w:rPr>
                <w:rFonts w:ascii="Times New Roman" w:hAnsi="Times New Roman" w:cs="Times New Roman"/>
                <w:sz w:val="20"/>
                <w:szCs w:val="20"/>
              </w:rPr>
              <w:t>https://resh.edu.ru/subject/lesson/2682/start/</w:t>
            </w:r>
          </w:p>
        </w:tc>
      </w:tr>
      <w:tr w:rsidR="00C7560B" w:rsidRPr="00390034" w:rsidTr="00517899">
        <w:trPr>
          <w:trHeight w:hRule="exact" w:val="2280"/>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5D59BE" w:rsidP="00517899">
            <w:pPr>
              <w:autoSpaceDE w:val="0"/>
              <w:autoSpaceDN w:val="0"/>
              <w:spacing w:after="0" w:line="233" w:lineRule="auto"/>
              <w:ind w:right="-1"/>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lastRenderedPageBreak/>
              <w:t>2.2</w:t>
            </w:r>
            <w:r w:rsidR="00C7560B" w:rsidRPr="00390034">
              <w:rPr>
                <w:rFonts w:ascii="Times New Roman" w:eastAsia="Times New Roman" w:hAnsi="Times New Roman" w:cs="Times New Roman"/>
                <w:color w:val="000000"/>
                <w:w w:val="97"/>
                <w:sz w:val="20"/>
                <w:szCs w:val="20"/>
              </w:rPr>
              <w:t>.</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72" w:right="108"/>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Сказки народов России и народов мира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5</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944C85" w:rsidRPr="00390034" w:rsidRDefault="00C7560B" w:rsidP="00517899">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пересказывать (кратко, подробно, выборочно) сказки, отвечать на вопросы; </w:t>
            </w:r>
          </w:p>
          <w:p w:rsidR="00944C85" w:rsidRPr="00390034" w:rsidRDefault="00C7560B" w:rsidP="00517899">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Определять виды сказок (волшебные, бытовые, о животных); </w:t>
            </w:r>
            <w:r w:rsidRPr="00390034">
              <w:rPr>
                <w:rFonts w:ascii="Times New Roman" w:eastAsia="Times New Roman" w:hAnsi="Times New Roman" w:cs="Times New Roman"/>
                <w:color w:val="000000"/>
                <w:w w:val="97"/>
                <w:sz w:val="20"/>
                <w:szCs w:val="20"/>
                <w:lang w:val="ru-RU"/>
              </w:rPr>
              <w:br/>
              <w:t>Определять и формулировать тему и основную мысль прочитанной сказки;</w:t>
            </w:r>
          </w:p>
          <w:p w:rsidR="00C7560B" w:rsidRPr="00390034" w:rsidRDefault="00C7560B" w:rsidP="00517899">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Характеризовать героев сказок, оценивать их поступки; </w:t>
            </w:r>
            <w:r w:rsidRPr="00390034">
              <w:rPr>
                <w:rFonts w:ascii="Times New Roman" w:eastAsia="Times New Roman" w:hAnsi="Times New Roman" w:cs="Times New Roman"/>
                <w:color w:val="000000"/>
                <w:w w:val="97"/>
                <w:sz w:val="20"/>
                <w:szCs w:val="20"/>
                <w:lang w:val="ru-RU"/>
              </w:rPr>
              <w:br/>
              <w:t>Определять особенности языка и композиции народных сказок разных народов (зачин, концовка, постоянные эпитеты, устойчивые выражения и др.); Сочинять собственные сказки, употребляя с</w:t>
            </w:r>
            <w:r w:rsidR="00517899">
              <w:rPr>
                <w:rFonts w:ascii="Times New Roman" w:eastAsia="Times New Roman" w:hAnsi="Times New Roman" w:cs="Times New Roman"/>
                <w:color w:val="000000"/>
                <w:w w:val="97"/>
                <w:sz w:val="20"/>
                <w:szCs w:val="20"/>
                <w:lang w:val="ru-RU"/>
              </w:rPr>
              <w:t xml:space="preserve">казочные устойчивые выражения; </w:t>
            </w:r>
            <w:bookmarkStart w:id="0" w:name="_GoBack"/>
            <w:bookmarkEnd w:id="0"/>
            <w:r w:rsidRPr="00390034">
              <w:rPr>
                <w:rFonts w:ascii="Times New Roman" w:eastAsia="Times New Roman" w:hAnsi="Times New Roman" w:cs="Times New Roman"/>
                <w:color w:val="000000"/>
                <w:w w:val="97"/>
                <w:sz w:val="20"/>
                <w:szCs w:val="20"/>
                <w:lang w:val="ru-RU"/>
              </w:rPr>
              <w:t>Инсценировать любимую сказку.</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72" w:right="132"/>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Устный опрос</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r w:rsidRPr="00390034">
              <w:rPr>
                <w:rFonts w:ascii="Times New Roman" w:hAnsi="Times New Roman" w:cs="Times New Roman"/>
                <w:sz w:val="20"/>
                <w:szCs w:val="20"/>
              </w:rPr>
              <w:t>https://resh.edu.ru/subject/lesson/7371/</w:t>
            </w:r>
          </w:p>
        </w:tc>
      </w:tr>
      <w:tr w:rsidR="005D59BE" w:rsidRPr="00390034" w:rsidTr="005D59BE">
        <w:trPr>
          <w:trHeight w:hRule="exact" w:val="475"/>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5D59BE" w:rsidRPr="005D59BE" w:rsidRDefault="005D59BE" w:rsidP="00517899">
            <w:pPr>
              <w:autoSpaceDE w:val="0"/>
              <w:autoSpaceDN w:val="0"/>
              <w:spacing w:after="0" w:line="233" w:lineRule="auto"/>
              <w:ind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2.3</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5D59BE" w:rsidRPr="00390034" w:rsidRDefault="005D59BE" w:rsidP="00517899">
            <w:pPr>
              <w:autoSpaceDE w:val="0"/>
              <w:autoSpaceDN w:val="0"/>
              <w:spacing w:after="0" w:line="233" w:lineRule="auto"/>
              <w:ind w:left="72" w:right="108"/>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Развитие речи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D59BE" w:rsidRPr="005D59BE" w:rsidRDefault="005D59BE" w:rsidP="00517899">
            <w:pPr>
              <w:autoSpaceDE w:val="0"/>
              <w:autoSpaceDN w:val="0"/>
              <w:spacing w:after="0" w:line="233"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D59BE"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D59BE"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D59BE" w:rsidRPr="00390034" w:rsidRDefault="005D59BE"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D59BE" w:rsidRPr="00390034" w:rsidRDefault="005D59BE" w:rsidP="00517899">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Отвечать на проблемные вопросы</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5D59BE" w:rsidRPr="005D59BE" w:rsidRDefault="005D59BE" w:rsidP="00517899">
            <w:pPr>
              <w:autoSpaceDE w:val="0"/>
              <w:autoSpaceDN w:val="0"/>
              <w:spacing w:after="0" w:line="233" w:lineRule="auto"/>
              <w:ind w:left="72" w:right="132"/>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Письменный опрос</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5D59BE" w:rsidRPr="00390034" w:rsidRDefault="005D59BE" w:rsidP="00517899">
            <w:pPr>
              <w:spacing w:after="0"/>
              <w:ind w:right="-1"/>
              <w:jc w:val="both"/>
              <w:rPr>
                <w:rFonts w:ascii="Times New Roman" w:hAnsi="Times New Roman" w:cs="Times New Roman"/>
                <w:sz w:val="20"/>
                <w:szCs w:val="20"/>
              </w:rPr>
            </w:pPr>
          </w:p>
        </w:tc>
      </w:tr>
      <w:tr w:rsidR="00C7560B" w:rsidRPr="006232F1" w:rsidTr="00CB7889">
        <w:trPr>
          <w:trHeight w:hRule="exact" w:val="1042"/>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2.4.</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72" w:right="-1"/>
              <w:jc w:val="both"/>
              <w:rPr>
                <w:rFonts w:ascii="Times New Roman" w:eastAsia="Times New Roman" w:hAnsi="Times New Roman" w:cs="Times New Roman"/>
                <w:b/>
                <w:color w:val="000000"/>
                <w:w w:val="97"/>
                <w:sz w:val="20"/>
                <w:szCs w:val="20"/>
              </w:rPr>
            </w:pPr>
            <w:r w:rsidRPr="00390034">
              <w:rPr>
                <w:rFonts w:ascii="Times New Roman" w:eastAsia="Times New Roman" w:hAnsi="Times New Roman" w:cs="Times New Roman"/>
                <w:b/>
                <w:color w:val="000000"/>
                <w:w w:val="97"/>
                <w:sz w:val="20"/>
                <w:szCs w:val="20"/>
              </w:rPr>
              <w:t>Внеклассное чтение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rPr>
              <w:t>Пересказывание сказок</w:t>
            </w:r>
            <w:r w:rsidRPr="00390034">
              <w:rPr>
                <w:rFonts w:ascii="Times New Roman" w:eastAsia="Times New Roman" w:hAnsi="Times New Roman" w:cs="Times New Roman"/>
                <w:color w:val="000000"/>
                <w:w w:val="97"/>
                <w:sz w:val="20"/>
                <w:szCs w:val="20"/>
                <w:lang w:val="ru-RU"/>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72" w:right="132"/>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Самооценка с </w:t>
            </w:r>
            <w:r w:rsidRPr="00390034">
              <w:rPr>
                <w:rFonts w:ascii="Times New Roman" w:eastAsia="Times New Roman" w:hAnsi="Times New Roman" w:cs="Times New Roman"/>
                <w:color w:val="000000"/>
                <w:w w:val="97"/>
                <w:sz w:val="20"/>
                <w:szCs w:val="20"/>
                <w:lang w:val="ru-RU"/>
              </w:rPr>
              <w:br/>
              <w:t xml:space="preserve">использованием «Оценочного </w:t>
            </w:r>
            <w:r w:rsidRPr="00390034">
              <w:rPr>
                <w:rFonts w:ascii="Times New Roman" w:eastAsia="Times New Roman" w:hAnsi="Times New Roman" w:cs="Times New Roman"/>
                <w:color w:val="000000"/>
                <w:w w:val="97"/>
                <w:sz w:val="20"/>
                <w:szCs w:val="20"/>
                <w:lang w:val="ru-RU"/>
              </w:rPr>
              <w:br/>
              <w:t>листа»</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lang w:val="ru-RU"/>
              </w:rPr>
            </w:pPr>
          </w:p>
        </w:tc>
      </w:tr>
      <w:tr w:rsidR="00C7560B"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0"/>
        </w:trPr>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Итого по разделу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9</w:t>
            </w:r>
          </w:p>
        </w:tc>
        <w:tc>
          <w:tcPr>
            <w:tcW w:w="1162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r>
      <w:tr w:rsidR="00C7560B" w:rsidRPr="006232F1" w:rsidTr="00501F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8"/>
        </w:trPr>
        <w:tc>
          <w:tcPr>
            <w:tcW w:w="15026"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72" w:right="-1"/>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Раздел 3.</w:t>
            </w:r>
            <w:r w:rsidRPr="00390034">
              <w:rPr>
                <w:rFonts w:ascii="Times New Roman" w:eastAsia="Times New Roman" w:hAnsi="Times New Roman" w:cs="Times New Roman"/>
                <w:b/>
                <w:color w:val="000000"/>
                <w:w w:val="97"/>
                <w:sz w:val="20"/>
                <w:szCs w:val="20"/>
                <w:lang w:val="ru-RU"/>
              </w:rPr>
              <w:t xml:space="preserve"> Литература первой половины </w:t>
            </w:r>
            <w:r w:rsidRPr="00390034">
              <w:rPr>
                <w:rFonts w:ascii="Times New Roman" w:eastAsia="Times New Roman" w:hAnsi="Times New Roman" w:cs="Times New Roman"/>
                <w:b/>
                <w:color w:val="000000"/>
                <w:w w:val="97"/>
                <w:sz w:val="20"/>
                <w:szCs w:val="20"/>
              </w:rPr>
              <w:t>XIX</w:t>
            </w:r>
            <w:r w:rsidRPr="00390034">
              <w:rPr>
                <w:rFonts w:ascii="Times New Roman" w:eastAsia="Times New Roman" w:hAnsi="Times New Roman" w:cs="Times New Roman"/>
                <w:b/>
                <w:color w:val="000000"/>
                <w:w w:val="97"/>
                <w:sz w:val="20"/>
                <w:szCs w:val="20"/>
                <w:lang w:val="ru-RU"/>
              </w:rPr>
              <w:t xml:space="preserve"> века</w:t>
            </w:r>
          </w:p>
        </w:tc>
      </w:tr>
      <w:tr w:rsidR="00C7560B"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23"/>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3.1.</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45" w:lineRule="auto"/>
              <w:ind w:left="72" w:right="108"/>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И. А. Крылов. Басни (три по выбору). «Волк на псарне», «Листы и Корни»,«Свинья под Дубом», «Квартет», «Осёл и Соловей», «Ворона и Лисица»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4</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pStyle w:val="a9"/>
              <w:ind w:right="130"/>
              <w:jc w:val="both"/>
              <w:rPr>
                <w:rFonts w:ascii="Times New Roman" w:hAnsi="Times New Roman" w:cs="Times New Roman"/>
                <w:w w:val="97"/>
                <w:sz w:val="20"/>
                <w:szCs w:val="20"/>
                <w:lang w:val="ru-RU"/>
              </w:rPr>
            </w:pPr>
            <w:r w:rsidRPr="00390034">
              <w:rPr>
                <w:rFonts w:ascii="Times New Roman" w:hAnsi="Times New Roman" w:cs="Times New Roman"/>
                <w:w w:val="97"/>
                <w:sz w:val="20"/>
                <w:szCs w:val="20"/>
                <w:lang w:val="ru-RU"/>
              </w:rPr>
              <w:t xml:space="preserve">Выразительно читать басню, в том числе по ролям; </w:t>
            </w:r>
            <w:r w:rsidRPr="00390034">
              <w:rPr>
                <w:rFonts w:ascii="Times New Roman" w:hAnsi="Times New Roman" w:cs="Times New Roman"/>
                <w:sz w:val="20"/>
                <w:szCs w:val="20"/>
                <w:lang w:val="ru-RU"/>
              </w:rPr>
              <w:br/>
            </w:r>
            <w:r w:rsidRPr="00390034">
              <w:rPr>
                <w:rFonts w:ascii="Times New Roman" w:hAnsi="Times New Roman" w:cs="Times New Roman"/>
                <w:w w:val="97"/>
                <w:sz w:val="20"/>
                <w:szCs w:val="20"/>
                <w:lang w:val="ru-RU"/>
              </w:rPr>
              <w:t xml:space="preserve">Определять и формулировать тему и основную мысль прочитанной басни; </w:t>
            </w:r>
            <w:r w:rsidRPr="00390034">
              <w:rPr>
                <w:rFonts w:ascii="Times New Roman" w:hAnsi="Times New Roman" w:cs="Times New Roman"/>
                <w:sz w:val="20"/>
                <w:szCs w:val="20"/>
                <w:lang w:val="ru-RU"/>
              </w:rPr>
              <w:br/>
            </w:r>
            <w:r w:rsidRPr="00390034">
              <w:rPr>
                <w:rFonts w:ascii="Times New Roman" w:hAnsi="Times New Roman" w:cs="Times New Roman"/>
                <w:w w:val="97"/>
                <w:sz w:val="20"/>
                <w:szCs w:val="20"/>
                <w:lang w:val="ru-RU"/>
              </w:rPr>
              <w:t>Находить значение незнакомого слова в словаре;</w:t>
            </w:r>
          </w:p>
          <w:p w:rsidR="0054231A" w:rsidRPr="00390034" w:rsidRDefault="00C7560B" w:rsidP="00517899">
            <w:pPr>
              <w:pStyle w:val="a9"/>
              <w:ind w:right="130"/>
              <w:jc w:val="both"/>
              <w:rPr>
                <w:rFonts w:ascii="Times New Roman" w:hAnsi="Times New Roman" w:cs="Times New Roman"/>
                <w:w w:val="97"/>
                <w:sz w:val="20"/>
                <w:szCs w:val="20"/>
                <w:lang w:val="ru-RU"/>
              </w:rPr>
            </w:pPr>
            <w:r w:rsidRPr="00390034">
              <w:rPr>
                <w:rFonts w:ascii="Times New Roman" w:hAnsi="Times New Roman" w:cs="Times New Roman"/>
                <w:w w:val="97"/>
                <w:sz w:val="20"/>
                <w:szCs w:val="20"/>
                <w:lang w:val="ru-RU"/>
              </w:rPr>
              <w:t xml:space="preserve"> Инсценировать басню; </w:t>
            </w:r>
          </w:p>
          <w:p w:rsidR="00C7560B" w:rsidRPr="00390034" w:rsidRDefault="00C7560B" w:rsidP="00517899">
            <w:pPr>
              <w:pStyle w:val="a9"/>
              <w:ind w:right="130"/>
              <w:jc w:val="both"/>
              <w:rPr>
                <w:rFonts w:ascii="Times New Roman" w:hAnsi="Times New Roman" w:cs="Times New Roman"/>
                <w:sz w:val="20"/>
                <w:szCs w:val="20"/>
                <w:lang w:val="ru-RU"/>
              </w:rPr>
            </w:pPr>
            <w:r w:rsidRPr="00390034">
              <w:rPr>
                <w:rFonts w:ascii="Times New Roman" w:hAnsi="Times New Roman" w:cs="Times New Roman"/>
                <w:w w:val="97"/>
                <w:sz w:val="20"/>
                <w:szCs w:val="20"/>
                <w:lang w:val="ru-RU"/>
              </w:rPr>
              <w:t xml:space="preserve">Определять художественные особенности басенного жанра; Иметь первоначальное представление об аллегории и морали; </w:t>
            </w:r>
            <w:r w:rsidRPr="00390034">
              <w:rPr>
                <w:rFonts w:ascii="Times New Roman" w:hAnsi="Times New Roman" w:cs="Times New Roman"/>
                <w:sz w:val="20"/>
                <w:szCs w:val="20"/>
                <w:lang w:val="ru-RU"/>
              </w:rPr>
              <w:br/>
            </w:r>
            <w:r w:rsidRPr="00390034">
              <w:rPr>
                <w:rFonts w:ascii="Times New Roman" w:hAnsi="Times New Roman" w:cs="Times New Roman"/>
                <w:w w:val="97"/>
                <w:sz w:val="20"/>
                <w:szCs w:val="20"/>
                <w:lang w:val="ru-RU"/>
              </w:rPr>
              <w:t>Читать басню наизусть (по выбору обучающегося).</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45" w:lineRule="auto"/>
              <w:ind w:left="72" w:right="132"/>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Письменный контроль</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152" w:right="134"/>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https://resh.edu.ru/subject/lesson/7392/</w:t>
            </w:r>
          </w:p>
        </w:tc>
      </w:tr>
      <w:tr w:rsidR="00C7560B"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6"/>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702484" w:rsidP="00517899">
            <w:pPr>
              <w:autoSpaceDE w:val="0"/>
              <w:autoSpaceDN w:val="0"/>
              <w:spacing w:after="0" w:line="230" w:lineRule="auto"/>
              <w:ind w:right="-1"/>
              <w:jc w:val="both"/>
              <w:rPr>
                <w:rFonts w:ascii="Times New Roman" w:hAnsi="Times New Roman" w:cs="Times New Roman"/>
                <w:sz w:val="20"/>
                <w:szCs w:val="20"/>
              </w:rPr>
            </w:pPr>
            <w:r>
              <w:rPr>
                <w:rFonts w:ascii="Times New Roman" w:eastAsia="Times New Roman" w:hAnsi="Times New Roman" w:cs="Times New Roman"/>
                <w:color w:val="000000"/>
                <w:w w:val="97"/>
                <w:sz w:val="20"/>
                <w:szCs w:val="20"/>
              </w:rPr>
              <w:t>3.2</w:t>
            </w:r>
            <w:r w:rsidR="00C7560B" w:rsidRPr="00390034">
              <w:rPr>
                <w:rFonts w:ascii="Times New Roman" w:eastAsia="Times New Roman" w:hAnsi="Times New Roman" w:cs="Times New Roman"/>
                <w:color w:val="000000"/>
                <w:w w:val="97"/>
                <w:sz w:val="20"/>
                <w:szCs w:val="20"/>
              </w:rPr>
              <w:t>.</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31A" w:rsidRPr="00390034" w:rsidRDefault="00C7560B" w:rsidP="00517899">
            <w:pPr>
              <w:autoSpaceDE w:val="0"/>
              <w:autoSpaceDN w:val="0"/>
              <w:spacing w:after="0" w:line="245"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А. С. Пушкин. </w:t>
            </w:r>
          </w:p>
          <w:p w:rsidR="00C7560B" w:rsidRPr="00390034" w:rsidRDefault="00C7560B" w:rsidP="00517899">
            <w:pPr>
              <w:autoSpaceDE w:val="0"/>
              <w:autoSpaceDN w:val="0"/>
              <w:spacing w:after="0" w:line="245" w:lineRule="auto"/>
              <w:ind w:left="72" w:right="133"/>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lang w:val="ru-RU"/>
              </w:rPr>
              <w:t xml:space="preserve">Стихотворения (не менее трёх). «Зимнее утро», «Зимний вечер», «Няне» и др. </w:t>
            </w:r>
            <w:r w:rsidRPr="00390034">
              <w:rPr>
                <w:rFonts w:ascii="Times New Roman" w:eastAsia="Times New Roman" w:hAnsi="Times New Roman" w:cs="Times New Roman"/>
                <w:color w:val="000000"/>
                <w:w w:val="97"/>
                <w:sz w:val="20"/>
                <w:szCs w:val="20"/>
              </w:rPr>
              <w:t xml:space="preserve">«Сказка о мёртвой царевне и о семи богатырях»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702484" w:rsidP="00517899">
            <w:pPr>
              <w:autoSpaceDE w:val="0"/>
              <w:autoSpaceDN w:val="0"/>
              <w:spacing w:after="0" w:line="230" w:lineRule="auto"/>
              <w:ind w:left="72" w:right="-1"/>
              <w:jc w:val="both"/>
              <w:rPr>
                <w:rFonts w:ascii="Times New Roman" w:hAnsi="Times New Roman" w:cs="Times New Roman"/>
                <w:sz w:val="20"/>
                <w:szCs w:val="20"/>
                <w:lang w:val="ru-RU"/>
              </w:rPr>
            </w:pPr>
            <w:r>
              <w:rPr>
                <w:rFonts w:ascii="Times New Roman" w:eastAsia="Times New Roman" w:hAnsi="Times New Roman" w:cs="Times New Roman"/>
                <w:color w:val="000000"/>
                <w:w w:val="97"/>
                <w:sz w:val="20"/>
                <w:szCs w:val="20"/>
              </w:rPr>
              <w:t>7</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4231A" w:rsidRPr="00390034" w:rsidRDefault="00C7560B" w:rsidP="00517899">
            <w:pPr>
              <w:autoSpaceDE w:val="0"/>
              <w:autoSpaceDN w:val="0"/>
              <w:spacing w:after="0" w:line="257" w:lineRule="auto"/>
              <w:ind w:left="72" w:right="155"/>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стихотворения; </w:t>
            </w:r>
          </w:p>
          <w:p w:rsidR="00C7560B" w:rsidRPr="00390034" w:rsidRDefault="00C7560B" w:rsidP="00517899">
            <w:pPr>
              <w:autoSpaceDE w:val="0"/>
              <w:autoSpaceDN w:val="0"/>
              <w:spacing w:after="0" w:line="257" w:lineRule="auto"/>
              <w:ind w:left="72" w:right="155"/>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Отличать поэтический текст от прозаического, аргументировать свой ответ;</w:t>
            </w:r>
          </w:p>
          <w:p w:rsidR="0054231A" w:rsidRPr="00390034" w:rsidRDefault="00C7560B" w:rsidP="00517899">
            <w:pPr>
              <w:autoSpaceDE w:val="0"/>
              <w:autoSpaceDN w:val="0"/>
              <w:spacing w:after="0" w:line="257" w:lineRule="auto"/>
              <w:ind w:left="72" w:right="155"/>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 Определять тематическое единство подобранных произведений;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Выявлять средства художественной изобразительности в лирических произведениях (эпитет, метафору, олицетворение, сравнение);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Выполнять письменные работы по первоначальному анализу стихотворения;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Заучивать стихотворения наизусть; </w:t>
            </w:r>
          </w:p>
          <w:p w:rsidR="00C7560B" w:rsidRPr="00390034" w:rsidRDefault="00C7560B" w:rsidP="00517899">
            <w:pPr>
              <w:autoSpaceDE w:val="0"/>
              <w:autoSpaceDN w:val="0"/>
              <w:spacing w:after="0" w:line="257" w:lineRule="auto"/>
              <w:ind w:left="72" w:right="155"/>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сказку, отвечать на вопросы по содержанию;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Определять идейно-тематическое содержание сказки А. С. Пушкина;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Выявлять своеобразие авторской сказки и её отличие от народной;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Выделять ключевые эпизоды в тексте произведения;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Сопоставлять сказку с другими видами искусства.</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left="72" w:right="157"/>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Устный опрос</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left="115" w:right="159"/>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https://resh.edu.ru/subject/lesson/7390/</w:t>
            </w:r>
          </w:p>
        </w:tc>
      </w:tr>
      <w:tr w:rsidR="00702484" w:rsidRPr="00702484" w:rsidTr="007024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19"/>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702484" w:rsidRDefault="00702484" w:rsidP="00517899">
            <w:pPr>
              <w:autoSpaceDE w:val="0"/>
              <w:autoSpaceDN w:val="0"/>
              <w:spacing w:after="0" w:line="230" w:lineRule="auto"/>
              <w:ind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lastRenderedPageBreak/>
              <w:t>3.3</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390034" w:rsidRDefault="00702484" w:rsidP="00517899">
            <w:pPr>
              <w:autoSpaceDE w:val="0"/>
              <w:autoSpaceDN w:val="0"/>
              <w:spacing w:after="0" w:line="245" w:lineRule="auto"/>
              <w:ind w:left="72" w:right="133"/>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Развитие речи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5D59BE" w:rsidRDefault="005D59BE" w:rsidP="00517899">
            <w:pPr>
              <w:autoSpaceDE w:val="0"/>
              <w:autoSpaceDN w:val="0"/>
              <w:spacing w:after="0" w:line="230"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702484"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702484" w:rsidRPr="00390034" w:rsidRDefault="00702484"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390034" w:rsidRDefault="00702484" w:rsidP="00517899">
            <w:pPr>
              <w:autoSpaceDE w:val="0"/>
              <w:autoSpaceDN w:val="0"/>
              <w:spacing w:after="0" w:line="257" w:lineRule="auto"/>
              <w:ind w:left="72" w:right="155"/>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Письменный ответ на проблемный вопрос</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702484" w:rsidRDefault="00702484" w:rsidP="00517899">
            <w:pPr>
              <w:autoSpaceDE w:val="0"/>
              <w:autoSpaceDN w:val="0"/>
              <w:spacing w:after="0" w:line="230" w:lineRule="auto"/>
              <w:ind w:left="72" w:right="157"/>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Письменный ответ</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702484" w:rsidRDefault="00702484" w:rsidP="00517899">
            <w:pPr>
              <w:autoSpaceDE w:val="0"/>
              <w:autoSpaceDN w:val="0"/>
              <w:spacing w:after="0" w:line="230" w:lineRule="auto"/>
              <w:ind w:left="115" w:right="159"/>
              <w:jc w:val="both"/>
              <w:rPr>
                <w:rFonts w:ascii="Times New Roman" w:eastAsia="Times New Roman" w:hAnsi="Times New Roman" w:cs="Times New Roman"/>
                <w:color w:val="000000"/>
                <w:w w:val="97"/>
                <w:sz w:val="20"/>
                <w:szCs w:val="20"/>
                <w:lang w:val="ru-RU"/>
              </w:rPr>
            </w:pPr>
          </w:p>
        </w:tc>
      </w:tr>
      <w:tr w:rsidR="00C7560B" w:rsidRPr="006232F1"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64"/>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3.4.</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31A" w:rsidRPr="00390034" w:rsidRDefault="00C7560B" w:rsidP="00517899">
            <w:pPr>
              <w:autoSpaceDE w:val="0"/>
              <w:autoSpaceDN w:val="0"/>
              <w:spacing w:after="0" w:line="233"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М. Ю. Лермонтов.</w:t>
            </w:r>
          </w:p>
          <w:p w:rsidR="00C7560B" w:rsidRPr="00390034" w:rsidRDefault="00C7560B" w:rsidP="00517899">
            <w:pPr>
              <w:autoSpaceDE w:val="0"/>
              <w:autoSpaceDN w:val="0"/>
              <w:spacing w:after="0" w:line="233" w:lineRule="auto"/>
              <w:ind w:left="72" w:right="133"/>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 Стихотворение «Бородино»</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4231A" w:rsidRPr="00390034" w:rsidRDefault="00C7560B" w:rsidP="00517899">
            <w:pPr>
              <w:autoSpaceDE w:val="0"/>
              <w:autoSpaceDN w:val="0"/>
              <w:spacing w:after="0" w:line="257" w:lineRule="auto"/>
              <w:ind w:left="72" w:right="155"/>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стихотворение; </w:t>
            </w:r>
          </w:p>
          <w:p w:rsidR="0054231A" w:rsidRPr="00390034" w:rsidRDefault="00C7560B" w:rsidP="00517899">
            <w:pPr>
              <w:autoSpaceDE w:val="0"/>
              <w:autoSpaceDN w:val="0"/>
              <w:spacing w:after="0" w:line="257" w:lineRule="auto"/>
              <w:ind w:left="72" w:right="155"/>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Отвечать на вопросы по прочитанному тексту, задавать вопросы с целью понимания содержания стихотворения; </w:t>
            </w:r>
          </w:p>
          <w:p w:rsidR="008E6C9C" w:rsidRPr="00390034" w:rsidRDefault="00C7560B" w:rsidP="00517899">
            <w:pPr>
              <w:autoSpaceDE w:val="0"/>
              <w:autoSpaceDN w:val="0"/>
              <w:spacing w:after="0" w:line="257" w:lineRule="auto"/>
              <w:ind w:left="72" w:right="155"/>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Определять его историческую основу, идейно-тематическое содержание;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Определять позицию автора; Выявлять жанровые признаки и средства художественной изобразительности в произведении (эпитет, олицетворение, сравнение, метафора); </w:t>
            </w:r>
          </w:p>
          <w:p w:rsidR="0054231A" w:rsidRPr="00390034" w:rsidRDefault="00C7560B" w:rsidP="00517899">
            <w:pPr>
              <w:autoSpaceDE w:val="0"/>
              <w:autoSpaceDN w:val="0"/>
              <w:spacing w:after="0" w:line="257" w:lineRule="auto"/>
              <w:ind w:left="72" w:right="155"/>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Заучивать стихотворение наизусть; </w:t>
            </w:r>
          </w:p>
          <w:p w:rsidR="00C7560B" w:rsidRPr="00390034" w:rsidRDefault="00C7560B" w:rsidP="00517899">
            <w:pPr>
              <w:autoSpaceDE w:val="0"/>
              <w:autoSpaceDN w:val="0"/>
              <w:spacing w:after="0" w:line="257" w:lineRule="auto"/>
              <w:ind w:left="72" w:right="155"/>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Писать мини-сочинение.</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50" w:lineRule="auto"/>
              <w:ind w:left="72" w:right="157"/>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Самооценка с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использованием</w:t>
            </w:r>
          </w:p>
          <w:p w:rsidR="00C7560B" w:rsidRPr="00390034" w:rsidRDefault="00C7560B" w:rsidP="00517899">
            <w:pPr>
              <w:autoSpaceDE w:val="0"/>
              <w:autoSpaceDN w:val="0"/>
              <w:spacing w:after="0" w:line="250" w:lineRule="auto"/>
              <w:ind w:left="72" w:right="157"/>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«Оценочного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листа»</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115" w:right="159"/>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rPr>
              <w:t>https</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resh</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edu</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ru</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subject</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lesson</w:t>
            </w:r>
            <w:r w:rsidRPr="00390034">
              <w:rPr>
                <w:rFonts w:ascii="Times New Roman" w:eastAsia="Times New Roman" w:hAnsi="Times New Roman" w:cs="Times New Roman"/>
                <w:color w:val="000000"/>
                <w:w w:val="97"/>
                <w:sz w:val="20"/>
                <w:szCs w:val="20"/>
                <w:lang w:val="ru-RU"/>
              </w:rPr>
              <w:t>/7385/</w:t>
            </w:r>
          </w:p>
        </w:tc>
      </w:tr>
      <w:tr w:rsidR="00C7560B" w:rsidRPr="006232F1"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0"/>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3.5.</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54231A" w:rsidRPr="00390034" w:rsidRDefault="00C7560B" w:rsidP="00517899">
            <w:pPr>
              <w:autoSpaceDE w:val="0"/>
              <w:autoSpaceDN w:val="0"/>
              <w:spacing w:after="0" w:line="233"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Н. В. Гоголь. Повесть</w:t>
            </w:r>
          </w:p>
          <w:p w:rsidR="00C7560B" w:rsidRPr="00390034" w:rsidRDefault="00C7560B" w:rsidP="00517899">
            <w:pPr>
              <w:autoSpaceDE w:val="0"/>
              <w:autoSpaceDN w:val="0"/>
              <w:spacing w:after="0" w:line="233" w:lineRule="auto"/>
              <w:ind w:left="72" w:right="133"/>
              <w:jc w:val="both"/>
              <w:rPr>
                <w:rFonts w:ascii="Times New Roman" w:eastAsia="Times New Roman" w:hAnsi="Times New Roman" w:cs="Times New Roman"/>
                <w:b/>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 «Ночь перед Рождеством»</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0A2E85" w:rsidP="00517899">
            <w:pPr>
              <w:autoSpaceDE w:val="0"/>
              <w:autoSpaceDN w:val="0"/>
              <w:spacing w:after="0" w:line="233"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rPr>
              <w:t>3</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54231A" w:rsidRPr="00390034" w:rsidRDefault="0054231A" w:rsidP="00517899">
            <w:pPr>
              <w:autoSpaceDE w:val="0"/>
              <w:autoSpaceDN w:val="0"/>
              <w:spacing w:after="0" w:line="257" w:lineRule="auto"/>
              <w:ind w:left="72" w:right="155"/>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Читать выразительно </w:t>
            </w:r>
            <w:r w:rsidR="00C7560B" w:rsidRPr="00390034">
              <w:rPr>
                <w:rFonts w:ascii="Times New Roman" w:eastAsia="Times New Roman" w:hAnsi="Times New Roman" w:cs="Times New Roman"/>
                <w:color w:val="000000"/>
                <w:w w:val="97"/>
                <w:sz w:val="20"/>
                <w:szCs w:val="20"/>
                <w:lang w:val="ru-RU"/>
              </w:rPr>
              <w:t xml:space="preserve">прозаический текст, отвечать на вопросы; </w:t>
            </w:r>
            <w:r w:rsidRPr="00390034">
              <w:rPr>
                <w:rFonts w:ascii="Times New Roman" w:eastAsia="Times New Roman" w:hAnsi="Times New Roman" w:cs="Times New Roman"/>
                <w:color w:val="000000"/>
                <w:w w:val="97"/>
                <w:sz w:val="20"/>
                <w:szCs w:val="20"/>
                <w:lang w:val="ru-RU"/>
              </w:rPr>
              <w:br/>
              <w:t xml:space="preserve">Учиться самостоятельно </w:t>
            </w:r>
            <w:r w:rsidR="00C7560B" w:rsidRPr="00390034">
              <w:rPr>
                <w:rFonts w:ascii="Times New Roman" w:eastAsia="Times New Roman" w:hAnsi="Times New Roman" w:cs="Times New Roman"/>
                <w:color w:val="000000"/>
                <w:w w:val="97"/>
                <w:sz w:val="20"/>
                <w:szCs w:val="20"/>
                <w:lang w:val="ru-RU"/>
              </w:rPr>
              <w:t>формулировать вопросы;</w:t>
            </w:r>
          </w:p>
          <w:p w:rsidR="00C7560B" w:rsidRPr="00390034" w:rsidRDefault="00C7560B" w:rsidP="00517899">
            <w:pPr>
              <w:autoSpaceDE w:val="0"/>
              <w:autoSpaceDN w:val="0"/>
              <w:spacing w:after="0" w:line="257" w:lineRule="auto"/>
              <w:ind w:left="72" w:right="155"/>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 </w:t>
            </w:r>
            <w:r w:rsidR="0054231A" w:rsidRPr="00390034">
              <w:rPr>
                <w:rFonts w:ascii="Times New Roman" w:eastAsia="Times New Roman" w:hAnsi="Times New Roman" w:cs="Times New Roman"/>
                <w:color w:val="000000"/>
                <w:w w:val="97"/>
                <w:sz w:val="20"/>
                <w:szCs w:val="20"/>
                <w:lang w:val="ru-RU"/>
              </w:rPr>
              <w:t xml:space="preserve">Пересказывать (кратко, </w:t>
            </w:r>
            <w:r w:rsidRPr="00390034">
              <w:rPr>
                <w:rFonts w:ascii="Times New Roman" w:eastAsia="Times New Roman" w:hAnsi="Times New Roman" w:cs="Times New Roman"/>
                <w:color w:val="000000"/>
                <w:w w:val="97"/>
                <w:sz w:val="20"/>
                <w:szCs w:val="20"/>
                <w:lang w:val="ru-RU"/>
              </w:rPr>
              <w:t xml:space="preserve">подробно, выборочно) текст повести; </w:t>
            </w:r>
            <w:r w:rsidRPr="00390034">
              <w:rPr>
                <w:rFonts w:ascii="Times New Roman" w:eastAsia="Times New Roman" w:hAnsi="Times New Roman" w:cs="Times New Roman"/>
                <w:color w:val="000000"/>
                <w:w w:val="97"/>
                <w:sz w:val="20"/>
                <w:szCs w:val="20"/>
                <w:lang w:val="ru-RU"/>
              </w:rPr>
              <w:br/>
              <w:t>Выделять ключевые эпизоды в тексте произведен</w:t>
            </w:r>
            <w:r w:rsidR="0054231A" w:rsidRPr="00390034">
              <w:rPr>
                <w:rFonts w:ascii="Times New Roman" w:eastAsia="Times New Roman" w:hAnsi="Times New Roman" w:cs="Times New Roman"/>
                <w:color w:val="000000"/>
                <w:w w:val="97"/>
                <w:sz w:val="20"/>
                <w:szCs w:val="20"/>
                <w:lang w:val="ru-RU"/>
              </w:rPr>
              <w:t xml:space="preserve">ия; </w:t>
            </w:r>
            <w:r w:rsidR="0054231A" w:rsidRPr="00390034">
              <w:rPr>
                <w:rFonts w:ascii="Times New Roman" w:eastAsia="Times New Roman" w:hAnsi="Times New Roman" w:cs="Times New Roman"/>
                <w:color w:val="000000"/>
                <w:w w:val="97"/>
                <w:sz w:val="20"/>
                <w:szCs w:val="20"/>
                <w:lang w:val="ru-RU"/>
              </w:rPr>
              <w:br/>
              <w:t xml:space="preserve">Составлять устный отзыв о </w:t>
            </w:r>
            <w:r w:rsidRPr="00390034">
              <w:rPr>
                <w:rFonts w:ascii="Times New Roman" w:eastAsia="Times New Roman" w:hAnsi="Times New Roman" w:cs="Times New Roman"/>
                <w:color w:val="000000"/>
                <w:w w:val="97"/>
                <w:sz w:val="20"/>
                <w:szCs w:val="20"/>
                <w:lang w:val="ru-RU"/>
              </w:rPr>
              <w:t>прочитанном произведении; Определять худо</w:t>
            </w:r>
            <w:r w:rsidR="0054231A" w:rsidRPr="00390034">
              <w:rPr>
                <w:rFonts w:ascii="Times New Roman" w:eastAsia="Times New Roman" w:hAnsi="Times New Roman" w:cs="Times New Roman"/>
                <w:color w:val="000000"/>
                <w:w w:val="97"/>
                <w:sz w:val="20"/>
                <w:szCs w:val="20"/>
                <w:lang w:val="ru-RU"/>
              </w:rPr>
              <w:t xml:space="preserve">жественные средства, создающие </w:t>
            </w:r>
            <w:r w:rsidRPr="00390034">
              <w:rPr>
                <w:rFonts w:ascii="Times New Roman" w:eastAsia="Times New Roman" w:hAnsi="Times New Roman" w:cs="Times New Roman"/>
                <w:color w:val="000000"/>
                <w:w w:val="97"/>
                <w:sz w:val="20"/>
                <w:szCs w:val="20"/>
                <w:lang w:val="ru-RU"/>
              </w:rPr>
              <w:t>фантастический нас</w:t>
            </w:r>
            <w:r w:rsidR="0054231A" w:rsidRPr="00390034">
              <w:rPr>
                <w:rFonts w:ascii="Times New Roman" w:eastAsia="Times New Roman" w:hAnsi="Times New Roman" w:cs="Times New Roman"/>
                <w:color w:val="000000"/>
                <w:w w:val="97"/>
                <w:sz w:val="20"/>
                <w:szCs w:val="20"/>
                <w:lang w:val="ru-RU"/>
              </w:rPr>
              <w:t xml:space="preserve">трой  повести, а также картины </w:t>
            </w:r>
            <w:r w:rsidRPr="00390034">
              <w:rPr>
                <w:rFonts w:ascii="Times New Roman" w:eastAsia="Times New Roman" w:hAnsi="Times New Roman" w:cs="Times New Roman"/>
                <w:color w:val="000000"/>
                <w:w w:val="97"/>
                <w:sz w:val="20"/>
                <w:szCs w:val="20"/>
                <w:lang w:val="ru-RU"/>
              </w:rPr>
              <w:t xml:space="preserve">народной жизни; </w:t>
            </w:r>
            <w:r w:rsidRPr="00390034">
              <w:rPr>
                <w:rFonts w:ascii="Times New Roman" w:eastAsia="Times New Roman" w:hAnsi="Times New Roman" w:cs="Times New Roman"/>
                <w:color w:val="000000"/>
                <w:w w:val="97"/>
                <w:sz w:val="20"/>
                <w:szCs w:val="20"/>
                <w:lang w:val="ru-RU"/>
              </w:rPr>
              <w:br/>
              <w:t>Определять близость повести к народным сказкам и легендам; Пользоваться библиотечным каталогом для поиска книги.</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50" w:lineRule="auto"/>
              <w:ind w:left="72" w:right="157"/>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Устный опрос</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115" w:right="159"/>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rPr>
              <w:t>https</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infourok</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ru</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konspekt</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uroka</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po</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russkoj</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literature</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v</w:t>
            </w:r>
            <w:r w:rsidRPr="00390034">
              <w:rPr>
                <w:rFonts w:ascii="Times New Roman" w:eastAsia="Times New Roman" w:hAnsi="Times New Roman" w:cs="Times New Roman"/>
                <w:color w:val="000000"/>
                <w:w w:val="97"/>
                <w:sz w:val="20"/>
                <w:szCs w:val="20"/>
                <w:lang w:val="ru-RU"/>
              </w:rPr>
              <w:t>-6-</w:t>
            </w:r>
            <w:r w:rsidRPr="00390034">
              <w:rPr>
                <w:rFonts w:ascii="Times New Roman" w:eastAsia="Times New Roman" w:hAnsi="Times New Roman" w:cs="Times New Roman"/>
                <w:color w:val="000000"/>
                <w:w w:val="97"/>
                <w:sz w:val="20"/>
                <w:szCs w:val="20"/>
              </w:rPr>
              <w:t>klasse</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kartiny</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narodnoj</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zhizni</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v</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povesti</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n</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v</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gogolya</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noch</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pered</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rozhdestvom</w:t>
            </w:r>
            <w:r w:rsidRPr="00390034">
              <w:rPr>
                <w:rFonts w:ascii="Times New Roman" w:eastAsia="Times New Roman" w:hAnsi="Times New Roman" w:cs="Times New Roman"/>
                <w:color w:val="000000"/>
                <w:w w:val="97"/>
                <w:sz w:val="20"/>
                <w:szCs w:val="20"/>
                <w:lang w:val="ru-RU"/>
              </w:rPr>
              <w:t>-5002225.</w:t>
            </w:r>
            <w:r w:rsidRPr="00390034">
              <w:rPr>
                <w:rFonts w:ascii="Times New Roman" w:eastAsia="Times New Roman" w:hAnsi="Times New Roman" w:cs="Times New Roman"/>
                <w:color w:val="000000"/>
                <w:w w:val="97"/>
                <w:sz w:val="20"/>
                <w:szCs w:val="20"/>
              </w:rPr>
              <w:t>html</w:t>
            </w:r>
          </w:p>
        </w:tc>
      </w:tr>
      <w:tr w:rsidR="00C7560B" w:rsidRPr="006232F1"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02"/>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3.6.</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72" w:right="-1"/>
              <w:jc w:val="both"/>
              <w:rPr>
                <w:rFonts w:ascii="Times New Roman" w:eastAsia="Times New Roman" w:hAnsi="Times New Roman" w:cs="Times New Roman"/>
                <w:b/>
                <w:color w:val="000000"/>
                <w:w w:val="97"/>
                <w:sz w:val="20"/>
                <w:szCs w:val="20"/>
                <w:lang w:val="ru-RU"/>
              </w:rPr>
            </w:pPr>
            <w:r w:rsidRPr="00390034">
              <w:rPr>
                <w:rFonts w:ascii="Times New Roman" w:eastAsia="Times New Roman" w:hAnsi="Times New Roman" w:cs="Times New Roman"/>
                <w:b/>
                <w:color w:val="000000"/>
                <w:w w:val="97"/>
                <w:sz w:val="20"/>
                <w:szCs w:val="20"/>
                <w:lang w:val="ru-RU"/>
              </w:rPr>
              <w:t>Внеклассное чтение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57" w:lineRule="auto"/>
              <w:ind w:left="72" w:right="-1"/>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Пересказ произведений</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C7560B" w:rsidP="00517899">
            <w:pPr>
              <w:autoSpaceDE w:val="0"/>
              <w:autoSpaceDN w:val="0"/>
              <w:spacing w:after="0" w:line="250" w:lineRule="auto"/>
              <w:ind w:left="72" w:right="-1"/>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Самооценка с </w:t>
            </w:r>
            <w:r w:rsidRPr="00390034">
              <w:rPr>
                <w:rFonts w:ascii="Times New Roman" w:eastAsia="Times New Roman" w:hAnsi="Times New Roman" w:cs="Times New Roman"/>
                <w:color w:val="000000"/>
                <w:w w:val="97"/>
                <w:sz w:val="20"/>
                <w:szCs w:val="20"/>
                <w:lang w:val="ru-RU"/>
              </w:rPr>
              <w:br/>
              <w:t>использованием</w:t>
            </w:r>
          </w:p>
          <w:p w:rsidR="00C7560B" w:rsidRPr="00390034" w:rsidRDefault="00C7560B" w:rsidP="00517899">
            <w:pPr>
              <w:autoSpaceDE w:val="0"/>
              <w:autoSpaceDN w:val="0"/>
              <w:spacing w:after="0" w:line="250" w:lineRule="auto"/>
              <w:ind w:left="72" w:right="-1"/>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«Оценочного листа»</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right="-1"/>
              <w:jc w:val="both"/>
              <w:rPr>
                <w:rFonts w:ascii="Times New Roman" w:eastAsia="Times New Roman" w:hAnsi="Times New Roman" w:cs="Times New Roman"/>
                <w:color w:val="000000"/>
                <w:w w:val="97"/>
                <w:sz w:val="20"/>
                <w:szCs w:val="20"/>
                <w:lang w:val="ru-RU"/>
              </w:rPr>
            </w:pPr>
          </w:p>
        </w:tc>
      </w:tr>
      <w:tr w:rsidR="00C7560B"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0"/>
        </w:trPr>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Итого по разделу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B7889"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18</w:t>
            </w:r>
          </w:p>
        </w:tc>
        <w:tc>
          <w:tcPr>
            <w:tcW w:w="1162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r>
      <w:tr w:rsidR="00C7560B" w:rsidRPr="006232F1" w:rsidTr="00501F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8"/>
        </w:trPr>
        <w:tc>
          <w:tcPr>
            <w:tcW w:w="15026"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72" w:right="-1"/>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Раздел 4.</w:t>
            </w:r>
            <w:r w:rsidRPr="00390034">
              <w:rPr>
                <w:rFonts w:ascii="Times New Roman" w:eastAsia="Times New Roman" w:hAnsi="Times New Roman" w:cs="Times New Roman"/>
                <w:b/>
                <w:color w:val="000000"/>
                <w:w w:val="97"/>
                <w:sz w:val="20"/>
                <w:szCs w:val="20"/>
                <w:lang w:val="ru-RU"/>
              </w:rPr>
              <w:t xml:space="preserve"> Литература второй половины </w:t>
            </w:r>
            <w:r w:rsidRPr="00390034">
              <w:rPr>
                <w:rFonts w:ascii="Times New Roman" w:eastAsia="Times New Roman" w:hAnsi="Times New Roman" w:cs="Times New Roman"/>
                <w:b/>
                <w:color w:val="000000"/>
                <w:w w:val="97"/>
                <w:sz w:val="20"/>
                <w:szCs w:val="20"/>
              </w:rPr>
              <w:t>XIX</w:t>
            </w:r>
            <w:r w:rsidRPr="00390034">
              <w:rPr>
                <w:rFonts w:ascii="Times New Roman" w:eastAsia="Times New Roman" w:hAnsi="Times New Roman" w:cs="Times New Roman"/>
                <w:b/>
                <w:color w:val="000000"/>
                <w:w w:val="97"/>
                <w:sz w:val="20"/>
                <w:szCs w:val="20"/>
                <w:lang w:val="ru-RU"/>
              </w:rPr>
              <w:t xml:space="preserve"> века </w:t>
            </w:r>
          </w:p>
        </w:tc>
      </w:tr>
      <w:tr w:rsidR="00C7560B"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4"/>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4.1.</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72" w:right="133"/>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И. С. Тургенев. Рассказ «Муму»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0A2E85" w:rsidP="00517899">
            <w:pPr>
              <w:autoSpaceDE w:val="0"/>
              <w:autoSpaceDN w:val="0"/>
              <w:spacing w:after="0" w:line="233" w:lineRule="auto"/>
              <w:ind w:left="72" w:right="-1"/>
              <w:jc w:val="both"/>
              <w:rPr>
                <w:rFonts w:ascii="Times New Roman" w:hAnsi="Times New Roman" w:cs="Times New Roman"/>
                <w:sz w:val="20"/>
                <w:szCs w:val="20"/>
                <w:lang w:val="ru-RU"/>
              </w:rPr>
            </w:pPr>
            <w:r>
              <w:rPr>
                <w:rFonts w:ascii="Times New Roman" w:eastAsia="Times New Roman" w:hAnsi="Times New Roman" w:cs="Times New Roman"/>
                <w:color w:val="000000"/>
                <w:w w:val="97"/>
                <w:sz w:val="20"/>
                <w:szCs w:val="20"/>
              </w:rPr>
              <w:t>6</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C7560B"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рассказ, отвечать на вопросы,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пересказывать (подробно и сжато);</w:t>
            </w:r>
          </w:p>
          <w:p w:rsidR="008E6C9C" w:rsidRPr="00390034" w:rsidRDefault="00C7560B"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Выделять наиболее яркие эпизоды произведения; </w:t>
            </w:r>
          </w:p>
          <w:p w:rsidR="008E6C9C" w:rsidRPr="00390034" w:rsidRDefault="00C7560B"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Составлять простой план рассказа;</w:t>
            </w:r>
          </w:p>
          <w:p w:rsidR="008E6C9C" w:rsidRPr="00390034" w:rsidRDefault="00C7560B"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Определять тему, идею произведения;</w:t>
            </w:r>
          </w:p>
          <w:p w:rsidR="008E6C9C" w:rsidRPr="00390034" w:rsidRDefault="00C7560B"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Характеризовать главных героев рассказа; </w:t>
            </w:r>
          </w:p>
          <w:p w:rsidR="008E6C9C" w:rsidRPr="00390034" w:rsidRDefault="00C7560B"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Составлять устный портрет Герасима; </w:t>
            </w:r>
          </w:p>
          <w:p w:rsidR="008E6C9C" w:rsidRPr="00390034" w:rsidRDefault="00C7560B"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Определять роль пейзажных описаний; </w:t>
            </w:r>
          </w:p>
          <w:p w:rsidR="00C7560B" w:rsidRPr="00390034" w:rsidRDefault="00C7560B" w:rsidP="00517899">
            <w:pPr>
              <w:autoSpaceDE w:val="0"/>
              <w:autoSpaceDN w:val="0"/>
              <w:spacing w:after="0" w:line="254" w:lineRule="auto"/>
              <w:ind w:left="72" w:right="130"/>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Писать сочинение по содержанию рассказа.</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45" w:lineRule="auto"/>
              <w:ind w:left="72" w:right="132"/>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Тестирование</w:t>
            </w:r>
            <w:r w:rsidR="008E6C9C" w:rsidRPr="00390034">
              <w:rPr>
                <w:rFonts w:ascii="Times New Roman" w:eastAsia="Times New Roman" w:hAnsi="Times New Roman" w:cs="Times New Roman"/>
                <w:color w:val="000000"/>
                <w:w w:val="97"/>
                <w:sz w:val="20"/>
                <w:szCs w:val="20"/>
                <w:lang w:val="ru-RU"/>
              </w:rPr>
              <w:t xml:space="preserve">, </w:t>
            </w:r>
            <w:r w:rsidRPr="00390034">
              <w:rPr>
                <w:rFonts w:ascii="Times New Roman" w:eastAsia="Times New Roman" w:hAnsi="Times New Roman" w:cs="Times New Roman"/>
                <w:color w:val="000000"/>
                <w:w w:val="97"/>
                <w:sz w:val="20"/>
                <w:szCs w:val="20"/>
              </w:rPr>
              <w:t>сочинение</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144" w:right="134"/>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https://resh.edu.ru/subject/lesson/7381/</w:t>
            </w:r>
          </w:p>
        </w:tc>
      </w:tr>
      <w:tr w:rsidR="00C7560B" w:rsidRPr="00702484" w:rsidTr="000A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1"/>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4.2.</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72" w:right="133"/>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Развитие речи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50" w:lineRule="auto"/>
              <w:ind w:left="72" w:right="130"/>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Подготовка к сочинению, составление плана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характеристики героя</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0A2E85" w:rsidP="00517899">
            <w:pPr>
              <w:autoSpaceDE w:val="0"/>
              <w:autoSpaceDN w:val="0"/>
              <w:spacing w:after="0" w:line="250" w:lineRule="auto"/>
              <w:ind w:left="72" w:right="132"/>
              <w:jc w:val="both"/>
              <w:rPr>
                <w:rFonts w:ascii="Times New Roman" w:hAnsi="Times New Roman" w:cs="Times New Roman"/>
                <w:sz w:val="20"/>
                <w:szCs w:val="20"/>
                <w:lang w:val="ru-RU"/>
              </w:rPr>
            </w:pPr>
            <w:r>
              <w:rPr>
                <w:rFonts w:ascii="Times New Roman" w:eastAsia="Times New Roman" w:hAnsi="Times New Roman" w:cs="Times New Roman"/>
                <w:color w:val="000000"/>
                <w:w w:val="97"/>
                <w:sz w:val="20"/>
                <w:szCs w:val="20"/>
                <w:lang w:val="ru-RU"/>
              </w:rPr>
              <w:t>Сочинение</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left="144" w:right="134"/>
              <w:jc w:val="both"/>
              <w:rPr>
                <w:rFonts w:ascii="Times New Roman" w:hAnsi="Times New Roman" w:cs="Times New Roman"/>
                <w:sz w:val="20"/>
                <w:szCs w:val="20"/>
                <w:lang w:val="ru-RU"/>
              </w:rPr>
            </w:pPr>
          </w:p>
        </w:tc>
      </w:tr>
      <w:tr w:rsidR="00C7560B" w:rsidRPr="006232F1"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30"/>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lastRenderedPageBreak/>
              <w:t>4.3.</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Н. А. Некрасов. Стихотворения (не менее двух). «Крестьянские дети».«Школьник». Поэма «Мороз, Красный нос» (фрагмент)</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702484" w:rsidP="00517899">
            <w:pPr>
              <w:autoSpaceDE w:val="0"/>
              <w:autoSpaceDN w:val="0"/>
              <w:spacing w:after="0" w:line="233"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rPr>
              <w:t>4</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8E6C9C" w:rsidP="00517899">
            <w:pPr>
              <w:autoSpaceDE w:val="0"/>
              <w:autoSpaceDN w:val="0"/>
              <w:spacing w:after="0" w:line="250"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w:t>
            </w:r>
            <w:r w:rsidR="00C7560B" w:rsidRPr="00390034">
              <w:rPr>
                <w:rFonts w:ascii="Times New Roman" w:eastAsia="Times New Roman" w:hAnsi="Times New Roman" w:cs="Times New Roman"/>
                <w:color w:val="000000"/>
                <w:w w:val="97"/>
                <w:sz w:val="20"/>
                <w:szCs w:val="20"/>
                <w:lang w:val="ru-RU"/>
              </w:rPr>
              <w:t>поэтический текст, в том числе по р</w:t>
            </w:r>
            <w:r w:rsidRPr="00390034">
              <w:rPr>
                <w:rFonts w:ascii="Times New Roman" w:eastAsia="Times New Roman" w:hAnsi="Times New Roman" w:cs="Times New Roman"/>
                <w:color w:val="000000"/>
                <w:w w:val="97"/>
                <w:sz w:val="20"/>
                <w:szCs w:val="20"/>
                <w:lang w:val="ru-RU"/>
              </w:rPr>
              <w:t xml:space="preserve">олям; </w:t>
            </w:r>
            <w:r w:rsidRPr="00390034">
              <w:rPr>
                <w:rFonts w:ascii="Times New Roman" w:eastAsia="Times New Roman" w:hAnsi="Times New Roman" w:cs="Times New Roman"/>
                <w:color w:val="000000"/>
                <w:w w:val="97"/>
                <w:sz w:val="20"/>
                <w:szCs w:val="20"/>
                <w:lang w:val="ru-RU"/>
              </w:rPr>
              <w:br/>
              <w:t xml:space="preserve">Определять тематическое </w:t>
            </w:r>
            <w:r w:rsidR="00C7560B" w:rsidRPr="00390034">
              <w:rPr>
                <w:rFonts w:ascii="Times New Roman" w:eastAsia="Times New Roman" w:hAnsi="Times New Roman" w:cs="Times New Roman"/>
                <w:color w:val="000000"/>
                <w:w w:val="97"/>
                <w:sz w:val="20"/>
                <w:szCs w:val="20"/>
                <w:lang w:val="ru-RU"/>
              </w:rPr>
              <w:t>содержание стихотвор</w:t>
            </w:r>
            <w:r w:rsidRPr="00390034">
              <w:rPr>
                <w:rFonts w:ascii="Times New Roman" w:eastAsia="Times New Roman" w:hAnsi="Times New Roman" w:cs="Times New Roman"/>
                <w:color w:val="000000"/>
                <w:w w:val="97"/>
                <w:sz w:val="20"/>
                <w:szCs w:val="20"/>
                <w:lang w:val="ru-RU"/>
              </w:rPr>
              <w:t xml:space="preserve">ения; </w:t>
            </w:r>
            <w:r w:rsidRPr="00390034">
              <w:rPr>
                <w:rFonts w:ascii="Times New Roman" w:eastAsia="Times New Roman" w:hAnsi="Times New Roman" w:cs="Times New Roman"/>
                <w:color w:val="000000"/>
                <w:w w:val="97"/>
                <w:sz w:val="20"/>
                <w:szCs w:val="20"/>
                <w:lang w:val="ru-RU"/>
              </w:rPr>
              <w:br/>
              <w:t xml:space="preserve">Характеризовать главных героев, лирического героя </w:t>
            </w:r>
            <w:r w:rsidR="00C7560B" w:rsidRPr="00390034">
              <w:rPr>
                <w:rFonts w:ascii="Times New Roman" w:eastAsia="Times New Roman" w:hAnsi="Times New Roman" w:cs="Times New Roman"/>
                <w:color w:val="000000"/>
                <w:w w:val="97"/>
                <w:sz w:val="20"/>
                <w:szCs w:val="20"/>
                <w:lang w:val="ru-RU"/>
              </w:rPr>
              <w:t xml:space="preserve">(автора); </w:t>
            </w:r>
            <w:r w:rsidR="00C7560B" w:rsidRPr="00390034">
              <w:rPr>
                <w:rFonts w:ascii="Times New Roman" w:eastAsia="Times New Roman" w:hAnsi="Times New Roman" w:cs="Times New Roman"/>
                <w:color w:val="000000"/>
                <w:w w:val="97"/>
                <w:sz w:val="20"/>
                <w:szCs w:val="20"/>
                <w:lang w:val="ru-RU"/>
              </w:rPr>
              <w:br/>
              <w:t>Определять отношение авто</w:t>
            </w:r>
            <w:r w:rsidRPr="00390034">
              <w:rPr>
                <w:rFonts w:ascii="Times New Roman" w:eastAsia="Times New Roman" w:hAnsi="Times New Roman" w:cs="Times New Roman"/>
                <w:color w:val="000000"/>
                <w:w w:val="97"/>
                <w:sz w:val="20"/>
                <w:szCs w:val="20"/>
                <w:lang w:val="ru-RU"/>
              </w:rPr>
              <w:t xml:space="preserve">ра к детям; </w:t>
            </w:r>
          </w:p>
          <w:p w:rsidR="008E6C9C" w:rsidRPr="00390034" w:rsidRDefault="008E6C9C" w:rsidP="00517899">
            <w:pPr>
              <w:autoSpaceDE w:val="0"/>
              <w:autoSpaceDN w:val="0"/>
              <w:spacing w:after="0" w:line="250"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Выявлять средства </w:t>
            </w:r>
            <w:r w:rsidR="00C7560B" w:rsidRPr="00390034">
              <w:rPr>
                <w:rFonts w:ascii="Times New Roman" w:eastAsia="Times New Roman" w:hAnsi="Times New Roman" w:cs="Times New Roman"/>
                <w:color w:val="000000"/>
                <w:w w:val="97"/>
                <w:sz w:val="20"/>
                <w:szCs w:val="20"/>
                <w:lang w:val="ru-RU"/>
              </w:rPr>
              <w:t>художес</w:t>
            </w:r>
            <w:r w:rsidRPr="00390034">
              <w:rPr>
                <w:rFonts w:ascii="Times New Roman" w:eastAsia="Times New Roman" w:hAnsi="Times New Roman" w:cs="Times New Roman"/>
                <w:color w:val="000000"/>
                <w:w w:val="97"/>
                <w:sz w:val="20"/>
                <w:szCs w:val="20"/>
                <w:lang w:val="ru-RU"/>
              </w:rPr>
              <w:t xml:space="preserve">твенной </w:t>
            </w:r>
            <w:r w:rsidR="00C7560B" w:rsidRPr="00390034">
              <w:rPr>
                <w:rFonts w:ascii="Times New Roman" w:eastAsia="Times New Roman" w:hAnsi="Times New Roman" w:cs="Times New Roman"/>
                <w:color w:val="000000"/>
                <w:w w:val="97"/>
                <w:sz w:val="20"/>
                <w:szCs w:val="20"/>
                <w:lang w:val="ru-RU"/>
              </w:rPr>
              <w:t xml:space="preserve">выразительности; </w:t>
            </w:r>
          </w:p>
          <w:p w:rsidR="00C7560B" w:rsidRPr="00390034" w:rsidRDefault="008E6C9C" w:rsidP="00517899">
            <w:pPr>
              <w:autoSpaceDE w:val="0"/>
              <w:autoSpaceDN w:val="0"/>
              <w:spacing w:after="0" w:line="250"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Заучивать стихотворение </w:t>
            </w:r>
            <w:r w:rsidR="00C7560B" w:rsidRPr="00390034">
              <w:rPr>
                <w:rFonts w:ascii="Times New Roman" w:eastAsia="Times New Roman" w:hAnsi="Times New Roman" w:cs="Times New Roman"/>
                <w:color w:val="000000"/>
                <w:w w:val="97"/>
                <w:sz w:val="20"/>
                <w:szCs w:val="20"/>
                <w:lang w:val="ru-RU"/>
              </w:rPr>
              <w:t>наизусть.</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50" w:lineRule="auto"/>
              <w:ind w:left="72" w:right="132"/>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Устный опрос</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D5DAC" w:rsidP="00517899">
            <w:pPr>
              <w:spacing w:after="0"/>
              <w:ind w:left="144" w:right="134"/>
              <w:jc w:val="both"/>
              <w:rPr>
                <w:rFonts w:ascii="Times New Roman" w:hAnsi="Times New Roman" w:cs="Times New Roman"/>
                <w:sz w:val="20"/>
                <w:szCs w:val="20"/>
                <w:lang w:val="ru-RU"/>
              </w:rPr>
            </w:pPr>
            <w:hyperlink r:id="rId9" w:history="1">
              <w:r w:rsidR="00702484" w:rsidRPr="000B2CF2">
                <w:rPr>
                  <w:rStyle w:val="affa"/>
                  <w:rFonts w:ascii="Times New Roman" w:hAnsi="Times New Roman" w:cs="Times New Roman"/>
                  <w:sz w:val="20"/>
                  <w:szCs w:val="20"/>
                  <w:lang w:val="ru-RU"/>
                </w:rPr>
                <w:t>https://resh.edu.ru/subject/lesson/7383/</w:t>
              </w:r>
            </w:hyperlink>
          </w:p>
        </w:tc>
      </w:tr>
      <w:tr w:rsidR="00702484" w:rsidRPr="00702484" w:rsidTr="000A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702484" w:rsidRDefault="00702484" w:rsidP="00517899">
            <w:pPr>
              <w:autoSpaceDE w:val="0"/>
              <w:autoSpaceDN w:val="0"/>
              <w:spacing w:after="0" w:line="233" w:lineRule="auto"/>
              <w:ind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4.4.</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390034" w:rsidRDefault="00702484" w:rsidP="00517899">
            <w:pPr>
              <w:autoSpaceDE w:val="0"/>
              <w:autoSpaceDN w:val="0"/>
              <w:spacing w:after="0" w:line="233" w:lineRule="auto"/>
              <w:ind w:left="72" w:right="133"/>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Итоговая контрольная работа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702484" w:rsidRDefault="00702484" w:rsidP="00517899">
            <w:pPr>
              <w:autoSpaceDE w:val="0"/>
              <w:autoSpaceDN w:val="0"/>
              <w:spacing w:after="0" w:line="233"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702484"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702484" w:rsidRPr="00390034" w:rsidRDefault="00702484"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390034" w:rsidRDefault="00702484" w:rsidP="00517899">
            <w:pPr>
              <w:autoSpaceDE w:val="0"/>
              <w:autoSpaceDN w:val="0"/>
              <w:spacing w:after="0" w:line="250" w:lineRule="auto"/>
              <w:ind w:left="72" w:right="130"/>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Письменный ответ на вопросы</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390034" w:rsidRDefault="00702484" w:rsidP="00517899">
            <w:pPr>
              <w:autoSpaceDE w:val="0"/>
              <w:autoSpaceDN w:val="0"/>
              <w:spacing w:after="0" w:line="250" w:lineRule="auto"/>
              <w:ind w:left="72" w:right="132"/>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Тестирование</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Pr="00390034" w:rsidRDefault="00702484" w:rsidP="00517899">
            <w:pPr>
              <w:spacing w:after="0"/>
              <w:ind w:left="144" w:right="134"/>
              <w:jc w:val="both"/>
              <w:rPr>
                <w:rFonts w:ascii="Times New Roman" w:hAnsi="Times New Roman" w:cs="Times New Roman"/>
                <w:sz w:val="20"/>
                <w:szCs w:val="20"/>
                <w:lang w:val="ru-RU"/>
              </w:rPr>
            </w:pPr>
          </w:p>
        </w:tc>
      </w:tr>
      <w:tr w:rsidR="00C7560B" w:rsidRPr="006232F1"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97"/>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702484" w:rsidP="00517899">
            <w:pPr>
              <w:autoSpaceDE w:val="0"/>
              <w:autoSpaceDN w:val="0"/>
              <w:spacing w:after="0" w:line="233" w:lineRule="auto"/>
              <w:ind w:right="-1"/>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4.5</w:t>
            </w:r>
            <w:r w:rsidR="00C7560B" w:rsidRPr="00390034">
              <w:rPr>
                <w:rFonts w:ascii="Times New Roman" w:eastAsia="Times New Roman" w:hAnsi="Times New Roman" w:cs="Times New Roman"/>
                <w:color w:val="000000"/>
                <w:w w:val="97"/>
                <w:sz w:val="20"/>
                <w:szCs w:val="20"/>
              </w:rPr>
              <w:t>.</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Л. Н. Толстой.</w:t>
            </w:r>
          </w:p>
          <w:p w:rsidR="00C7560B" w:rsidRPr="00390034" w:rsidRDefault="00C7560B" w:rsidP="00517899">
            <w:pPr>
              <w:autoSpaceDE w:val="0"/>
              <w:autoSpaceDN w:val="0"/>
              <w:spacing w:after="0" w:line="233"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Рассказ «Кавказский пленник»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0A2E85" w:rsidP="00517899">
            <w:pPr>
              <w:autoSpaceDE w:val="0"/>
              <w:autoSpaceDN w:val="0"/>
              <w:spacing w:after="0" w:line="233"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rPr>
              <w:t>6</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8E6C9C" w:rsidP="00517899">
            <w:pPr>
              <w:autoSpaceDE w:val="0"/>
              <w:autoSpaceDN w:val="0"/>
              <w:spacing w:after="0" w:line="250"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текст </w:t>
            </w:r>
            <w:r w:rsidR="00C7560B" w:rsidRPr="00390034">
              <w:rPr>
                <w:rFonts w:ascii="Times New Roman" w:eastAsia="Times New Roman" w:hAnsi="Times New Roman" w:cs="Times New Roman"/>
                <w:color w:val="000000"/>
                <w:w w:val="97"/>
                <w:sz w:val="20"/>
                <w:szCs w:val="20"/>
                <w:lang w:val="ru-RU"/>
              </w:rPr>
              <w:t>рассказа, отвечать на вопросы, пересказывать (подробно и сж</w:t>
            </w:r>
            <w:r w:rsidRPr="00390034">
              <w:rPr>
                <w:rFonts w:ascii="Times New Roman" w:eastAsia="Times New Roman" w:hAnsi="Times New Roman" w:cs="Times New Roman"/>
                <w:color w:val="000000"/>
                <w:w w:val="97"/>
                <w:sz w:val="20"/>
                <w:szCs w:val="20"/>
                <w:lang w:val="ru-RU"/>
              </w:rPr>
              <w:t xml:space="preserve">ато); </w:t>
            </w:r>
          </w:p>
          <w:p w:rsidR="008E6C9C" w:rsidRPr="00390034" w:rsidRDefault="008E6C9C" w:rsidP="00517899">
            <w:pPr>
              <w:autoSpaceDE w:val="0"/>
              <w:autoSpaceDN w:val="0"/>
              <w:spacing w:after="0" w:line="250"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Выявлять основную мысль </w:t>
            </w:r>
            <w:r w:rsidR="00C7560B" w:rsidRPr="00390034">
              <w:rPr>
                <w:rFonts w:ascii="Times New Roman" w:eastAsia="Times New Roman" w:hAnsi="Times New Roman" w:cs="Times New Roman"/>
                <w:color w:val="000000"/>
                <w:w w:val="97"/>
                <w:sz w:val="20"/>
                <w:szCs w:val="20"/>
                <w:lang w:val="ru-RU"/>
              </w:rPr>
              <w:t xml:space="preserve">рассказа, определять его </w:t>
            </w:r>
            <w:r w:rsidR="00C7560B" w:rsidRPr="00390034">
              <w:rPr>
                <w:rFonts w:ascii="Times New Roman" w:eastAsia="Times New Roman" w:hAnsi="Times New Roman" w:cs="Times New Roman"/>
                <w:color w:val="000000"/>
                <w:w w:val="97"/>
                <w:sz w:val="20"/>
                <w:szCs w:val="20"/>
                <w:lang w:val="ru-RU"/>
              </w:rPr>
              <w:br/>
              <w:t xml:space="preserve">композиционные особенности; Выделять ключевые эпизоды в тексте произведения; </w:t>
            </w:r>
            <w:r w:rsidR="00C7560B" w:rsidRPr="00390034">
              <w:rPr>
                <w:rFonts w:ascii="Times New Roman" w:eastAsia="Times New Roman" w:hAnsi="Times New Roman" w:cs="Times New Roman"/>
                <w:color w:val="000000"/>
                <w:w w:val="97"/>
                <w:sz w:val="20"/>
                <w:szCs w:val="20"/>
                <w:lang w:val="ru-RU"/>
              </w:rPr>
              <w:br/>
              <w:t xml:space="preserve">Составлять план сообщения о главных героях произведения; </w:t>
            </w:r>
          </w:p>
          <w:p w:rsidR="008E6C9C" w:rsidRPr="00390034" w:rsidRDefault="00C7560B" w:rsidP="00517899">
            <w:pPr>
              <w:autoSpaceDE w:val="0"/>
              <w:autoSpaceDN w:val="0"/>
              <w:spacing w:after="0" w:line="250"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С</w:t>
            </w:r>
            <w:r w:rsidR="008E6C9C" w:rsidRPr="00390034">
              <w:rPr>
                <w:rFonts w:ascii="Times New Roman" w:eastAsia="Times New Roman" w:hAnsi="Times New Roman" w:cs="Times New Roman"/>
                <w:color w:val="000000"/>
                <w:w w:val="97"/>
                <w:sz w:val="20"/>
                <w:szCs w:val="20"/>
                <w:lang w:val="ru-RU"/>
              </w:rPr>
              <w:t xml:space="preserve">оставлять сравнительную характеристику Жилина и </w:t>
            </w:r>
            <w:r w:rsidRPr="00390034">
              <w:rPr>
                <w:rFonts w:ascii="Times New Roman" w:eastAsia="Times New Roman" w:hAnsi="Times New Roman" w:cs="Times New Roman"/>
                <w:color w:val="000000"/>
                <w:w w:val="97"/>
                <w:sz w:val="20"/>
                <w:szCs w:val="20"/>
                <w:lang w:val="ru-RU"/>
              </w:rPr>
              <w:t>Костылина</w:t>
            </w:r>
            <w:r w:rsidR="008E6C9C" w:rsidRPr="00390034">
              <w:rPr>
                <w:rFonts w:ascii="Times New Roman" w:eastAsia="Times New Roman" w:hAnsi="Times New Roman" w:cs="Times New Roman"/>
                <w:color w:val="000000"/>
                <w:w w:val="97"/>
                <w:sz w:val="20"/>
                <w:szCs w:val="20"/>
                <w:lang w:val="ru-RU"/>
              </w:rPr>
              <w:t xml:space="preserve">; </w:t>
            </w:r>
            <w:r w:rsidR="008E6C9C" w:rsidRPr="00390034">
              <w:rPr>
                <w:rFonts w:ascii="Times New Roman" w:eastAsia="Times New Roman" w:hAnsi="Times New Roman" w:cs="Times New Roman"/>
                <w:color w:val="000000"/>
                <w:w w:val="97"/>
                <w:sz w:val="20"/>
                <w:szCs w:val="20"/>
                <w:lang w:val="ru-RU"/>
              </w:rPr>
              <w:br/>
              <w:t xml:space="preserve">Характеризовать горцев, их </w:t>
            </w:r>
            <w:r w:rsidRPr="00390034">
              <w:rPr>
                <w:rFonts w:ascii="Times New Roman" w:eastAsia="Times New Roman" w:hAnsi="Times New Roman" w:cs="Times New Roman"/>
                <w:color w:val="000000"/>
                <w:w w:val="97"/>
                <w:sz w:val="20"/>
                <w:szCs w:val="20"/>
                <w:lang w:val="ru-RU"/>
              </w:rPr>
              <w:t xml:space="preserve">обычаи и нравы; </w:t>
            </w:r>
          </w:p>
          <w:p w:rsidR="00C7560B" w:rsidRPr="00390034" w:rsidRDefault="008E6C9C" w:rsidP="00517899">
            <w:pPr>
              <w:autoSpaceDE w:val="0"/>
              <w:autoSpaceDN w:val="0"/>
              <w:spacing w:after="0" w:line="250"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Давать собственную интерпретацию и оценку </w:t>
            </w:r>
            <w:r w:rsidR="00C7560B" w:rsidRPr="00390034">
              <w:rPr>
                <w:rFonts w:ascii="Times New Roman" w:eastAsia="Times New Roman" w:hAnsi="Times New Roman" w:cs="Times New Roman"/>
                <w:color w:val="000000"/>
                <w:w w:val="97"/>
                <w:sz w:val="20"/>
                <w:szCs w:val="20"/>
                <w:lang w:val="ru-RU"/>
              </w:rPr>
              <w:t xml:space="preserve">рассказа; </w:t>
            </w:r>
            <w:r w:rsidR="00C7560B" w:rsidRPr="00390034">
              <w:rPr>
                <w:rFonts w:ascii="Times New Roman" w:eastAsia="Times New Roman" w:hAnsi="Times New Roman" w:cs="Times New Roman"/>
                <w:color w:val="000000"/>
                <w:w w:val="97"/>
                <w:sz w:val="20"/>
                <w:szCs w:val="20"/>
                <w:lang w:val="ru-RU"/>
              </w:rPr>
              <w:br/>
              <w:t>Давать развёрнутый ответ на вопрос, связанный со знанием и пониманием литературного произведения</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702484" w:rsidRDefault="00C7560B" w:rsidP="00517899">
            <w:pPr>
              <w:autoSpaceDE w:val="0"/>
              <w:autoSpaceDN w:val="0"/>
              <w:spacing w:after="0" w:line="25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Тестирование</w:t>
            </w:r>
            <w:r w:rsidR="00702484">
              <w:rPr>
                <w:rFonts w:ascii="Times New Roman" w:eastAsia="Times New Roman" w:hAnsi="Times New Roman" w:cs="Times New Roman"/>
                <w:color w:val="000000"/>
                <w:w w:val="97"/>
                <w:sz w:val="20"/>
                <w:szCs w:val="20"/>
                <w:lang w:val="ru-RU"/>
              </w:rPr>
              <w:t>,</w:t>
            </w:r>
          </w:p>
          <w:p w:rsidR="00C7560B" w:rsidRPr="00390034" w:rsidRDefault="00C7560B" w:rsidP="00517899">
            <w:pPr>
              <w:autoSpaceDE w:val="0"/>
              <w:autoSpaceDN w:val="0"/>
              <w:spacing w:after="0" w:line="25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сочинение</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left="144" w:right="134"/>
              <w:jc w:val="both"/>
              <w:rPr>
                <w:rFonts w:ascii="Times New Roman" w:hAnsi="Times New Roman" w:cs="Times New Roman"/>
                <w:sz w:val="20"/>
                <w:szCs w:val="20"/>
                <w:lang w:val="ru-RU"/>
              </w:rPr>
            </w:pPr>
            <w:r w:rsidRPr="00390034">
              <w:rPr>
                <w:rFonts w:ascii="Times New Roman" w:hAnsi="Times New Roman" w:cs="Times New Roman"/>
                <w:sz w:val="20"/>
                <w:szCs w:val="20"/>
                <w:lang w:val="ru-RU"/>
              </w:rPr>
              <w:t>https://resh.edu.ru/subject/lesson/763/</w:t>
            </w:r>
          </w:p>
        </w:tc>
      </w:tr>
      <w:tr w:rsidR="000A2E85" w:rsidRPr="00702484" w:rsidTr="000A2E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49"/>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0A2E85" w:rsidRPr="000A2E85" w:rsidRDefault="000A2E85" w:rsidP="00517899">
            <w:pPr>
              <w:autoSpaceDE w:val="0"/>
              <w:autoSpaceDN w:val="0"/>
              <w:spacing w:after="0" w:line="233" w:lineRule="auto"/>
              <w:ind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4.6.</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0A2E85" w:rsidRPr="00390034" w:rsidRDefault="000A2E85" w:rsidP="00517899">
            <w:pPr>
              <w:autoSpaceDE w:val="0"/>
              <w:autoSpaceDN w:val="0"/>
              <w:spacing w:after="0" w:line="233" w:lineRule="auto"/>
              <w:ind w:left="72" w:right="133"/>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Развитие речи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A2E85" w:rsidRPr="000A2E85" w:rsidRDefault="000A2E85" w:rsidP="00517899">
            <w:pPr>
              <w:autoSpaceDE w:val="0"/>
              <w:autoSpaceDN w:val="0"/>
              <w:spacing w:after="0" w:line="233"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0A2E85"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0A2E85"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0A2E85" w:rsidRPr="00390034" w:rsidRDefault="000A2E85"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0A2E85" w:rsidRPr="00390034" w:rsidRDefault="000A2E85" w:rsidP="00517899">
            <w:pPr>
              <w:autoSpaceDE w:val="0"/>
              <w:autoSpaceDN w:val="0"/>
              <w:spacing w:after="0" w:line="250"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Подготовка к сочинению, составление плана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характеристики героя</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0A2E85" w:rsidRPr="00390034" w:rsidRDefault="000A2E85" w:rsidP="00517899">
            <w:pPr>
              <w:autoSpaceDE w:val="0"/>
              <w:autoSpaceDN w:val="0"/>
              <w:spacing w:after="0" w:line="250" w:lineRule="auto"/>
              <w:ind w:left="72" w:right="140"/>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Сочинение</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0A2E85" w:rsidRPr="00390034" w:rsidRDefault="000A2E85" w:rsidP="00517899">
            <w:pPr>
              <w:spacing w:after="0"/>
              <w:ind w:left="144" w:right="134"/>
              <w:jc w:val="both"/>
              <w:rPr>
                <w:rFonts w:ascii="Times New Roman" w:hAnsi="Times New Roman" w:cs="Times New Roman"/>
                <w:sz w:val="20"/>
                <w:szCs w:val="20"/>
                <w:lang w:val="ru-RU"/>
              </w:rPr>
            </w:pPr>
          </w:p>
        </w:tc>
      </w:tr>
      <w:tr w:rsidR="00C7560B"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1"/>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0A2E85" w:rsidP="00517899">
            <w:pPr>
              <w:autoSpaceDE w:val="0"/>
              <w:autoSpaceDN w:val="0"/>
              <w:spacing w:after="0" w:line="233" w:lineRule="auto"/>
              <w:ind w:right="-1"/>
              <w:jc w:val="both"/>
              <w:rPr>
                <w:rFonts w:ascii="Times New Roman" w:eastAsia="Times New Roman" w:hAnsi="Times New Roman" w:cs="Times New Roman"/>
                <w:color w:val="000000"/>
                <w:w w:val="97"/>
                <w:sz w:val="20"/>
                <w:szCs w:val="20"/>
              </w:rPr>
            </w:pPr>
            <w:r>
              <w:rPr>
                <w:rFonts w:ascii="Times New Roman" w:eastAsia="Times New Roman" w:hAnsi="Times New Roman" w:cs="Times New Roman"/>
                <w:color w:val="000000"/>
                <w:w w:val="97"/>
                <w:sz w:val="20"/>
                <w:szCs w:val="20"/>
              </w:rPr>
              <w:t>4.7</w:t>
            </w:r>
            <w:r w:rsidR="00C7560B" w:rsidRPr="00390034">
              <w:rPr>
                <w:rFonts w:ascii="Times New Roman" w:eastAsia="Times New Roman" w:hAnsi="Times New Roman" w:cs="Times New Roman"/>
                <w:color w:val="000000"/>
                <w:w w:val="97"/>
                <w:sz w:val="20"/>
                <w:szCs w:val="20"/>
              </w:rPr>
              <w:t>.</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72" w:right="133"/>
              <w:jc w:val="both"/>
              <w:rPr>
                <w:rFonts w:ascii="Times New Roman" w:eastAsia="Times New Roman" w:hAnsi="Times New Roman" w:cs="Times New Roman"/>
                <w:b/>
                <w:color w:val="000000"/>
                <w:w w:val="97"/>
                <w:sz w:val="20"/>
                <w:szCs w:val="20"/>
              </w:rPr>
            </w:pPr>
            <w:r w:rsidRPr="00390034">
              <w:rPr>
                <w:rFonts w:ascii="Times New Roman" w:eastAsia="Times New Roman" w:hAnsi="Times New Roman" w:cs="Times New Roman"/>
                <w:b/>
                <w:color w:val="000000"/>
                <w:w w:val="97"/>
                <w:sz w:val="20"/>
                <w:szCs w:val="20"/>
              </w:rPr>
              <w:t>Внеклассное чтение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50"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Пересказывание произведений</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50" w:lineRule="auto"/>
              <w:ind w:left="72" w:right="-1"/>
              <w:jc w:val="both"/>
              <w:rPr>
                <w:rFonts w:ascii="Times New Roman" w:eastAsia="Times New Roman" w:hAnsi="Times New Roman" w:cs="Times New Roman"/>
                <w:color w:val="000000"/>
                <w:w w:val="97"/>
                <w:sz w:val="20"/>
                <w:szCs w:val="20"/>
                <w:lang w:val="ru-RU"/>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lang w:val="ru-RU"/>
              </w:rPr>
            </w:pPr>
          </w:p>
        </w:tc>
      </w:tr>
      <w:tr w:rsidR="00C7560B"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8"/>
        </w:trPr>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Итого по разделу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702484" w:rsidP="00517899">
            <w:pPr>
              <w:autoSpaceDE w:val="0"/>
              <w:autoSpaceDN w:val="0"/>
              <w:spacing w:after="0" w:line="230" w:lineRule="auto"/>
              <w:ind w:left="72" w:right="-1"/>
              <w:jc w:val="both"/>
              <w:rPr>
                <w:rFonts w:ascii="Times New Roman" w:hAnsi="Times New Roman" w:cs="Times New Roman"/>
                <w:sz w:val="20"/>
                <w:szCs w:val="20"/>
              </w:rPr>
            </w:pPr>
            <w:r>
              <w:rPr>
                <w:rFonts w:ascii="Times New Roman" w:eastAsia="Times New Roman" w:hAnsi="Times New Roman" w:cs="Times New Roman"/>
                <w:color w:val="000000"/>
                <w:w w:val="97"/>
                <w:sz w:val="20"/>
                <w:szCs w:val="20"/>
              </w:rPr>
              <w:t>20</w:t>
            </w:r>
          </w:p>
        </w:tc>
        <w:tc>
          <w:tcPr>
            <w:tcW w:w="1162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r>
      <w:tr w:rsidR="00C7560B" w:rsidRPr="006232F1" w:rsidTr="00501F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8"/>
        </w:trPr>
        <w:tc>
          <w:tcPr>
            <w:tcW w:w="15026"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left="72" w:right="-1"/>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Раздел 5.Литература </w:t>
            </w:r>
            <w:r w:rsidRPr="00390034">
              <w:rPr>
                <w:rFonts w:ascii="Times New Roman" w:eastAsia="Times New Roman" w:hAnsi="Times New Roman" w:cs="Times New Roman"/>
                <w:color w:val="000000"/>
                <w:w w:val="97"/>
                <w:sz w:val="20"/>
                <w:szCs w:val="20"/>
              </w:rPr>
              <w:t>XIX</w:t>
            </w:r>
            <w:r w:rsidRPr="00390034">
              <w:rPr>
                <w:rFonts w:ascii="Times New Roman" w:eastAsia="Times New Roman" w:hAnsi="Times New Roman" w:cs="Times New Roman"/>
                <w:color w:val="000000"/>
                <w:w w:val="97"/>
                <w:sz w:val="20"/>
                <w:szCs w:val="20"/>
                <w:lang w:val="ru-RU"/>
              </w:rPr>
              <w:t>—ХХ веков</w:t>
            </w:r>
          </w:p>
        </w:tc>
      </w:tr>
      <w:tr w:rsidR="00C7560B"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8"/>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5.1.</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45" w:lineRule="auto"/>
              <w:ind w:left="72" w:right="133"/>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Стихотворения отечественных поэтов </w:t>
            </w:r>
            <w:r w:rsidRPr="00390034">
              <w:rPr>
                <w:rFonts w:ascii="Times New Roman" w:eastAsia="Times New Roman" w:hAnsi="Times New Roman" w:cs="Times New Roman"/>
                <w:color w:val="000000"/>
                <w:w w:val="97"/>
                <w:sz w:val="20"/>
                <w:szCs w:val="20"/>
              </w:rPr>
              <w:t>XIX</w:t>
            </w:r>
            <w:r w:rsidRPr="00390034">
              <w:rPr>
                <w:rFonts w:ascii="Times New Roman" w:eastAsia="Times New Roman" w:hAnsi="Times New Roman" w:cs="Times New Roman"/>
                <w:color w:val="000000"/>
                <w:w w:val="97"/>
                <w:sz w:val="20"/>
                <w:szCs w:val="20"/>
                <w:lang w:val="ru-RU"/>
              </w:rPr>
              <w:t>—ХХ веков о родной природе и о связи человека с Родиной (не менее пяти). Например, стихотворения А. К.</w:t>
            </w:r>
          </w:p>
          <w:p w:rsidR="00C7560B" w:rsidRPr="00390034" w:rsidRDefault="00C7560B" w:rsidP="00517899">
            <w:pPr>
              <w:autoSpaceDE w:val="0"/>
              <w:autoSpaceDN w:val="0"/>
              <w:spacing w:after="0" w:line="230" w:lineRule="auto"/>
              <w:ind w:left="72" w:right="133"/>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Толстого, Ф. И. Тютчева, А. А. Фета, И. А. Бунина, А. А. Блока, С. А.</w:t>
            </w:r>
          </w:p>
          <w:p w:rsidR="00C7560B" w:rsidRPr="00390034" w:rsidRDefault="00C7560B" w:rsidP="00517899">
            <w:pPr>
              <w:autoSpaceDE w:val="0"/>
              <w:autoSpaceDN w:val="0"/>
              <w:spacing w:after="0" w:line="230" w:lineRule="auto"/>
              <w:ind w:left="72" w:right="133"/>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Есенина, Н. М. Рубцова, Ю. П. Кузнецова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4</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C7560B"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стихотворение, определять его тематическое содержание, средства художественной выразительности (эпитет,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метафора, сравнение, олицетворение);</w:t>
            </w:r>
          </w:p>
          <w:p w:rsidR="008E6C9C" w:rsidRPr="00390034" w:rsidRDefault="00C7560B"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Выявлять музыкальность поэтического текста; </w:t>
            </w:r>
          </w:p>
          <w:p w:rsidR="00C7560B" w:rsidRPr="00390034" w:rsidRDefault="00C7560B" w:rsidP="00517899">
            <w:pPr>
              <w:autoSpaceDE w:val="0"/>
              <w:autoSpaceDN w:val="0"/>
              <w:spacing w:after="0" w:line="254" w:lineRule="auto"/>
              <w:ind w:left="72" w:right="130"/>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Выражать личное читательское отношение к прочитанному; Заучивать одно из стихотворений наизусть</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left="72" w:right="140"/>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Устный опрос</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left="144" w:right="138"/>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https://resh.edu.ru/subject/lesson/7374/</w:t>
            </w:r>
          </w:p>
        </w:tc>
      </w:tr>
      <w:tr w:rsidR="00C7560B" w:rsidRPr="006232F1"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92"/>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5.2.</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72" w:right="133"/>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Развитие речи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45" w:lineRule="auto"/>
              <w:ind w:left="72" w:right="130"/>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Выразительное чтение, анализ стихотворений</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C7560B" w:rsidP="00517899">
            <w:pPr>
              <w:autoSpaceDE w:val="0"/>
              <w:autoSpaceDN w:val="0"/>
              <w:spacing w:after="0" w:line="25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Самооценка с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использованием</w:t>
            </w:r>
          </w:p>
          <w:p w:rsidR="00C7560B" w:rsidRPr="00390034" w:rsidRDefault="00C7560B" w:rsidP="00517899">
            <w:pPr>
              <w:autoSpaceDE w:val="0"/>
              <w:autoSpaceDN w:val="0"/>
              <w:spacing w:after="0" w:line="250" w:lineRule="auto"/>
              <w:ind w:left="72" w:right="140"/>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«Оценочного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листа»</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left="144" w:right="138"/>
              <w:jc w:val="both"/>
              <w:rPr>
                <w:rFonts w:ascii="Times New Roman" w:hAnsi="Times New Roman" w:cs="Times New Roman"/>
                <w:sz w:val="20"/>
                <w:szCs w:val="20"/>
                <w:lang w:val="ru-RU"/>
              </w:rPr>
            </w:pPr>
          </w:p>
        </w:tc>
      </w:tr>
      <w:tr w:rsidR="00C7560B" w:rsidRPr="006232F1"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73"/>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lastRenderedPageBreak/>
              <w:t>5.3.</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47" w:lineRule="auto"/>
              <w:ind w:left="72" w:right="133"/>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lang w:val="ru-RU"/>
              </w:rPr>
              <w:t xml:space="preserve">Юмористические рассказы отечественных писателей </w:t>
            </w:r>
            <w:r w:rsidRPr="00390034">
              <w:rPr>
                <w:rFonts w:ascii="Times New Roman" w:eastAsia="Times New Roman" w:hAnsi="Times New Roman" w:cs="Times New Roman"/>
                <w:color w:val="000000"/>
                <w:w w:val="97"/>
                <w:sz w:val="20"/>
                <w:szCs w:val="20"/>
              </w:rPr>
              <w:t>XIX</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XX</w:t>
            </w:r>
            <w:r w:rsidRPr="00390034">
              <w:rPr>
                <w:rFonts w:ascii="Times New Roman" w:eastAsia="Times New Roman" w:hAnsi="Times New Roman" w:cs="Times New Roman"/>
                <w:color w:val="000000"/>
                <w:w w:val="97"/>
                <w:sz w:val="20"/>
                <w:szCs w:val="20"/>
                <w:lang w:val="ru-RU"/>
              </w:rPr>
              <w:t xml:space="preserve"> веков.  А. П. Чехов (два рассказа по выбору). </w:t>
            </w:r>
            <w:r w:rsidRPr="00390034">
              <w:rPr>
                <w:rFonts w:ascii="Times New Roman" w:eastAsia="Times New Roman" w:hAnsi="Times New Roman" w:cs="Times New Roman"/>
                <w:color w:val="000000"/>
                <w:w w:val="97"/>
                <w:sz w:val="20"/>
                <w:szCs w:val="20"/>
              </w:rPr>
              <w:t>Например, «Лошадиная фамилия»,</w:t>
            </w:r>
            <w:r w:rsidRPr="00390034">
              <w:rPr>
                <w:rFonts w:ascii="Times New Roman" w:hAnsi="Times New Roman" w:cs="Times New Roman"/>
                <w:sz w:val="20"/>
                <w:szCs w:val="20"/>
              </w:rPr>
              <w:br/>
            </w:r>
            <w:r w:rsidRPr="00390034">
              <w:rPr>
                <w:rFonts w:ascii="Times New Roman" w:eastAsia="Times New Roman" w:hAnsi="Times New Roman" w:cs="Times New Roman"/>
                <w:color w:val="000000"/>
                <w:w w:val="97"/>
                <w:sz w:val="20"/>
                <w:szCs w:val="20"/>
              </w:rPr>
              <w:t xml:space="preserve">«Мальчики», «Хирургия» и др.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0A2E85" w:rsidP="00517899">
            <w:pPr>
              <w:autoSpaceDE w:val="0"/>
              <w:autoSpaceDN w:val="0"/>
              <w:spacing w:after="0" w:line="230" w:lineRule="auto"/>
              <w:ind w:left="72" w:right="-1"/>
              <w:jc w:val="both"/>
              <w:rPr>
                <w:rFonts w:ascii="Times New Roman" w:hAnsi="Times New Roman" w:cs="Times New Roman"/>
                <w:sz w:val="20"/>
                <w:szCs w:val="20"/>
                <w:lang w:val="ru-RU"/>
              </w:rPr>
            </w:pPr>
            <w:r>
              <w:rPr>
                <w:rFonts w:ascii="Times New Roman" w:eastAsia="Times New Roman" w:hAnsi="Times New Roman" w:cs="Times New Roman"/>
                <w:color w:val="000000"/>
                <w:w w:val="97"/>
                <w:sz w:val="20"/>
                <w:szCs w:val="20"/>
              </w:rPr>
              <w:t>3</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C7560B"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рассказ, отвечать на вопросы по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прочитанному произведению, задавать вопросы с целью понимания содержания произведений, пересказывать близко к тексту;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Определять роль названия в литературном произведении; Анализировать произведение с учётом его жанровых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особенностей, с использованием методов смыслового чтения и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эстетического анализа, давать собственную интерпретацию и оценку произведениям;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Характеризовать героев рассказа;</w:t>
            </w:r>
          </w:p>
          <w:p w:rsidR="008E6C9C" w:rsidRPr="00390034" w:rsidRDefault="00C7560B"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Сопоставлять произведения авторов по заданным основаниям; </w:t>
            </w:r>
          </w:p>
          <w:p w:rsidR="008E6C9C" w:rsidRPr="00390034" w:rsidRDefault="00C7560B"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Выявлять детали, создающие комический эффект; </w:t>
            </w:r>
          </w:p>
          <w:p w:rsidR="008E6C9C" w:rsidRPr="00390034" w:rsidRDefault="00C7560B"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Инсценировать один из рассказов или его фрагмент; </w:t>
            </w:r>
          </w:p>
          <w:p w:rsidR="00C7560B" w:rsidRPr="00390034" w:rsidRDefault="00C7560B" w:rsidP="00517899">
            <w:pPr>
              <w:autoSpaceDE w:val="0"/>
              <w:autoSpaceDN w:val="0"/>
              <w:spacing w:after="0" w:line="257" w:lineRule="auto"/>
              <w:ind w:left="72" w:right="130"/>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Пользоваться библиотечным каталогом для поиска книги.</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left="72" w:right="140"/>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Устный опрос</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left="144" w:right="138"/>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rPr>
              <w:t>https</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resh</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edu</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ru</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subject</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lesson</w:t>
            </w:r>
            <w:r w:rsidRPr="00390034">
              <w:rPr>
                <w:rFonts w:ascii="Times New Roman" w:eastAsia="Times New Roman" w:hAnsi="Times New Roman" w:cs="Times New Roman"/>
                <w:color w:val="000000"/>
                <w:w w:val="97"/>
                <w:sz w:val="20"/>
                <w:szCs w:val="20"/>
                <w:lang w:val="ru-RU"/>
              </w:rPr>
              <w:t>/7376/</w:t>
            </w:r>
          </w:p>
        </w:tc>
      </w:tr>
      <w:tr w:rsidR="00C7560B"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62"/>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right="-1"/>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5.4.</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47"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М. М. Зощенко (два рассказа по выбору). Например, «Галоша», «Лёля и Минька», «Ёлка», «Золотые слова», «Встреча» и др.</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C7560B"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рассказ, отвечать на вопросы по </w:t>
            </w:r>
            <w:r w:rsidRPr="00390034">
              <w:rPr>
                <w:rFonts w:ascii="Times New Roman" w:eastAsia="Times New Roman" w:hAnsi="Times New Roman" w:cs="Times New Roman"/>
                <w:color w:val="000000"/>
                <w:w w:val="97"/>
                <w:sz w:val="20"/>
                <w:szCs w:val="20"/>
                <w:lang w:val="ru-RU"/>
              </w:rPr>
              <w:br/>
              <w:t>прочитанному произведению, задавать вопросы</w:t>
            </w:r>
            <w:r w:rsidR="008E6C9C" w:rsidRPr="00390034">
              <w:rPr>
                <w:rFonts w:ascii="Times New Roman" w:eastAsia="Times New Roman" w:hAnsi="Times New Roman" w:cs="Times New Roman"/>
                <w:color w:val="000000"/>
                <w:w w:val="97"/>
                <w:sz w:val="20"/>
                <w:szCs w:val="20"/>
                <w:lang w:val="ru-RU"/>
              </w:rPr>
              <w:t xml:space="preserve"> с целью </w:t>
            </w:r>
            <w:r w:rsidR="008E6C9C" w:rsidRPr="00390034">
              <w:rPr>
                <w:rFonts w:ascii="Times New Roman" w:eastAsia="Times New Roman" w:hAnsi="Times New Roman" w:cs="Times New Roman"/>
                <w:color w:val="000000"/>
                <w:w w:val="97"/>
                <w:sz w:val="20"/>
                <w:szCs w:val="20"/>
                <w:lang w:val="ru-RU"/>
              </w:rPr>
              <w:br/>
              <w:t xml:space="preserve">понимания содержания </w:t>
            </w:r>
            <w:r w:rsidRPr="00390034">
              <w:rPr>
                <w:rFonts w:ascii="Times New Roman" w:eastAsia="Times New Roman" w:hAnsi="Times New Roman" w:cs="Times New Roman"/>
                <w:color w:val="000000"/>
                <w:w w:val="97"/>
                <w:sz w:val="20"/>
                <w:szCs w:val="20"/>
                <w:lang w:val="ru-RU"/>
              </w:rPr>
              <w:t xml:space="preserve">произведений, пересказывать близко к тексту; </w:t>
            </w:r>
            <w:r w:rsidRPr="00390034">
              <w:rPr>
                <w:rFonts w:ascii="Times New Roman" w:eastAsia="Times New Roman" w:hAnsi="Times New Roman" w:cs="Times New Roman"/>
                <w:color w:val="000000"/>
                <w:w w:val="97"/>
                <w:sz w:val="20"/>
                <w:szCs w:val="20"/>
                <w:lang w:val="ru-RU"/>
              </w:rPr>
              <w:br/>
              <w:t>Определять роль названия в литературном произведении; Анализировать произведение с учётом</w:t>
            </w:r>
            <w:r w:rsidR="008E6C9C" w:rsidRPr="00390034">
              <w:rPr>
                <w:rFonts w:ascii="Times New Roman" w:eastAsia="Times New Roman" w:hAnsi="Times New Roman" w:cs="Times New Roman"/>
                <w:color w:val="000000"/>
                <w:w w:val="97"/>
                <w:sz w:val="20"/>
                <w:szCs w:val="20"/>
                <w:lang w:val="ru-RU"/>
              </w:rPr>
              <w:t xml:space="preserve"> его жанровых </w:t>
            </w:r>
            <w:r w:rsidR="008E6C9C" w:rsidRPr="00390034">
              <w:rPr>
                <w:rFonts w:ascii="Times New Roman" w:eastAsia="Times New Roman" w:hAnsi="Times New Roman" w:cs="Times New Roman"/>
                <w:color w:val="000000"/>
                <w:w w:val="97"/>
                <w:sz w:val="20"/>
                <w:szCs w:val="20"/>
                <w:lang w:val="ru-RU"/>
              </w:rPr>
              <w:br/>
              <w:t xml:space="preserve">особенностей, с использованием методов </w:t>
            </w:r>
            <w:r w:rsidRPr="00390034">
              <w:rPr>
                <w:rFonts w:ascii="Times New Roman" w:eastAsia="Times New Roman" w:hAnsi="Times New Roman" w:cs="Times New Roman"/>
                <w:color w:val="000000"/>
                <w:w w:val="97"/>
                <w:sz w:val="20"/>
                <w:szCs w:val="20"/>
                <w:lang w:val="ru-RU"/>
              </w:rPr>
              <w:t xml:space="preserve">смыслового чтения и </w:t>
            </w:r>
            <w:r w:rsidRPr="00390034">
              <w:rPr>
                <w:rFonts w:ascii="Times New Roman" w:eastAsia="Times New Roman" w:hAnsi="Times New Roman" w:cs="Times New Roman"/>
                <w:color w:val="000000"/>
                <w:w w:val="97"/>
                <w:sz w:val="20"/>
                <w:szCs w:val="20"/>
                <w:lang w:val="ru-RU"/>
              </w:rPr>
              <w:br/>
              <w:t>эстетического анализа, давать собственную интерпретацию и оценку произведе</w:t>
            </w:r>
            <w:r w:rsidR="008E6C9C" w:rsidRPr="00390034">
              <w:rPr>
                <w:rFonts w:ascii="Times New Roman" w:eastAsia="Times New Roman" w:hAnsi="Times New Roman" w:cs="Times New Roman"/>
                <w:color w:val="000000"/>
                <w:w w:val="97"/>
                <w:sz w:val="20"/>
                <w:szCs w:val="20"/>
                <w:lang w:val="ru-RU"/>
              </w:rPr>
              <w:t xml:space="preserve">ниям; </w:t>
            </w:r>
            <w:r w:rsidR="008E6C9C" w:rsidRPr="00390034">
              <w:rPr>
                <w:rFonts w:ascii="Times New Roman" w:eastAsia="Times New Roman" w:hAnsi="Times New Roman" w:cs="Times New Roman"/>
                <w:color w:val="000000"/>
                <w:w w:val="97"/>
                <w:sz w:val="20"/>
                <w:szCs w:val="20"/>
                <w:lang w:val="ru-RU"/>
              </w:rPr>
              <w:br/>
              <w:t xml:space="preserve">Характеризовать героев </w:t>
            </w:r>
            <w:r w:rsidRPr="00390034">
              <w:rPr>
                <w:rFonts w:ascii="Times New Roman" w:eastAsia="Times New Roman" w:hAnsi="Times New Roman" w:cs="Times New Roman"/>
                <w:color w:val="000000"/>
                <w:w w:val="97"/>
                <w:sz w:val="20"/>
                <w:szCs w:val="20"/>
                <w:lang w:val="ru-RU"/>
              </w:rPr>
              <w:t xml:space="preserve">рассказа; </w:t>
            </w:r>
          </w:p>
          <w:p w:rsidR="008E6C9C" w:rsidRPr="00390034" w:rsidRDefault="00C7560B"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Сопоставлять пр</w:t>
            </w:r>
            <w:r w:rsidR="008E6C9C" w:rsidRPr="00390034">
              <w:rPr>
                <w:rFonts w:ascii="Times New Roman" w:eastAsia="Times New Roman" w:hAnsi="Times New Roman" w:cs="Times New Roman"/>
                <w:color w:val="000000"/>
                <w:w w:val="97"/>
                <w:sz w:val="20"/>
                <w:szCs w:val="20"/>
                <w:lang w:val="ru-RU"/>
              </w:rPr>
              <w:t xml:space="preserve">оизведения авторов по заданным </w:t>
            </w:r>
            <w:r w:rsidRPr="00390034">
              <w:rPr>
                <w:rFonts w:ascii="Times New Roman" w:eastAsia="Times New Roman" w:hAnsi="Times New Roman" w:cs="Times New Roman"/>
                <w:color w:val="000000"/>
                <w:w w:val="97"/>
                <w:sz w:val="20"/>
                <w:szCs w:val="20"/>
                <w:lang w:val="ru-RU"/>
              </w:rPr>
              <w:t xml:space="preserve">основаниям; </w:t>
            </w:r>
          </w:p>
          <w:p w:rsidR="008E6C9C" w:rsidRPr="00390034" w:rsidRDefault="00C7560B"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Выявлять детали, создающие комический </w:t>
            </w:r>
            <w:r w:rsidR="008E6C9C" w:rsidRPr="00390034">
              <w:rPr>
                <w:rFonts w:ascii="Times New Roman" w:eastAsia="Times New Roman" w:hAnsi="Times New Roman" w:cs="Times New Roman"/>
                <w:color w:val="000000"/>
                <w:w w:val="97"/>
                <w:sz w:val="20"/>
                <w:szCs w:val="20"/>
                <w:lang w:val="ru-RU"/>
              </w:rPr>
              <w:t xml:space="preserve">эффект; </w:t>
            </w:r>
          </w:p>
          <w:p w:rsidR="00C7560B" w:rsidRPr="00390034" w:rsidRDefault="008E6C9C"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Инсценировать один из </w:t>
            </w:r>
            <w:r w:rsidR="00C7560B" w:rsidRPr="00390034">
              <w:rPr>
                <w:rFonts w:ascii="Times New Roman" w:eastAsia="Times New Roman" w:hAnsi="Times New Roman" w:cs="Times New Roman"/>
                <w:color w:val="000000"/>
                <w:w w:val="97"/>
                <w:sz w:val="20"/>
                <w:szCs w:val="20"/>
                <w:lang w:val="ru-RU"/>
              </w:rPr>
              <w:t>рассказов или его фрагмент; Пользоваться библиотечным каталогом для поиска книги.</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Устный опрос</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left="144" w:right="138"/>
              <w:jc w:val="both"/>
              <w:rPr>
                <w:rFonts w:ascii="Times New Roman" w:eastAsia="Times New Roman" w:hAnsi="Times New Roman" w:cs="Times New Roman"/>
                <w:color w:val="000000"/>
                <w:w w:val="97"/>
                <w:sz w:val="20"/>
                <w:szCs w:val="20"/>
              </w:rPr>
            </w:pPr>
          </w:p>
        </w:tc>
      </w:tr>
      <w:tr w:rsidR="00C7560B"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02"/>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5.5.</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47"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Произведения отечественной литературы о природе и животных (не менее трёх). Например, произведения А. И. Куприна, М. М. Пришвина, К. Г.</w:t>
            </w:r>
          </w:p>
          <w:p w:rsidR="00C7560B" w:rsidRPr="00390034" w:rsidRDefault="00C7560B" w:rsidP="00517899">
            <w:pPr>
              <w:autoSpaceDE w:val="0"/>
              <w:autoSpaceDN w:val="0"/>
              <w:spacing w:after="0" w:line="247"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Паустовского</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0A2E85" w:rsidP="00517899">
            <w:pPr>
              <w:autoSpaceDE w:val="0"/>
              <w:autoSpaceDN w:val="0"/>
              <w:spacing w:after="0" w:line="230"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rPr>
              <w:t>5</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8E6C9C"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w:t>
            </w:r>
            <w:r w:rsidR="00C7560B" w:rsidRPr="00390034">
              <w:rPr>
                <w:rFonts w:ascii="Times New Roman" w:eastAsia="Times New Roman" w:hAnsi="Times New Roman" w:cs="Times New Roman"/>
                <w:color w:val="000000"/>
                <w:w w:val="97"/>
                <w:sz w:val="20"/>
                <w:szCs w:val="20"/>
                <w:lang w:val="ru-RU"/>
              </w:rPr>
              <w:t xml:space="preserve">прозаический текст, отвечать на вопросы, владеть разными видами пересказа; </w:t>
            </w:r>
          </w:p>
          <w:p w:rsidR="008E6C9C" w:rsidRPr="00390034" w:rsidRDefault="00C7560B"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Составлять план; </w:t>
            </w:r>
          </w:p>
          <w:p w:rsidR="00C7560B" w:rsidRPr="00390034" w:rsidRDefault="008E6C9C"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Определять сюжет и тематическое своеобразие </w:t>
            </w:r>
            <w:r w:rsidR="00C7560B" w:rsidRPr="00390034">
              <w:rPr>
                <w:rFonts w:ascii="Times New Roman" w:eastAsia="Times New Roman" w:hAnsi="Times New Roman" w:cs="Times New Roman"/>
                <w:color w:val="000000"/>
                <w:w w:val="97"/>
                <w:sz w:val="20"/>
                <w:szCs w:val="20"/>
                <w:lang w:val="ru-RU"/>
              </w:rPr>
              <w:t xml:space="preserve">произведения; </w:t>
            </w:r>
            <w:r w:rsidR="00C7560B" w:rsidRPr="00390034">
              <w:rPr>
                <w:rFonts w:ascii="Times New Roman" w:eastAsia="Times New Roman" w:hAnsi="Times New Roman" w:cs="Times New Roman"/>
                <w:color w:val="000000"/>
                <w:w w:val="97"/>
                <w:sz w:val="20"/>
                <w:szCs w:val="20"/>
                <w:lang w:val="ru-RU"/>
              </w:rPr>
              <w:br/>
              <w:t>Находить и характеризоват</w:t>
            </w:r>
            <w:r w:rsidRPr="00390034">
              <w:rPr>
                <w:rFonts w:ascii="Times New Roman" w:eastAsia="Times New Roman" w:hAnsi="Times New Roman" w:cs="Times New Roman"/>
                <w:color w:val="000000"/>
                <w:w w:val="97"/>
                <w:sz w:val="20"/>
                <w:szCs w:val="20"/>
                <w:lang w:val="ru-RU"/>
              </w:rPr>
              <w:t xml:space="preserve">ь образ рассказчика, его роль в </w:t>
            </w:r>
            <w:r w:rsidR="00C7560B" w:rsidRPr="00390034">
              <w:rPr>
                <w:rFonts w:ascii="Times New Roman" w:eastAsia="Times New Roman" w:hAnsi="Times New Roman" w:cs="Times New Roman"/>
                <w:color w:val="000000"/>
                <w:w w:val="97"/>
                <w:sz w:val="20"/>
                <w:szCs w:val="20"/>
                <w:lang w:val="ru-RU"/>
              </w:rPr>
              <w:t>повес</w:t>
            </w:r>
            <w:r w:rsidRPr="00390034">
              <w:rPr>
                <w:rFonts w:ascii="Times New Roman" w:eastAsia="Times New Roman" w:hAnsi="Times New Roman" w:cs="Times New Roman"/>
                <w:color w:val="000000"/>
                <w:w w:val="97"/>
                <w:sz w:val="20"/>
                <w:szCs w:val="20"/>
                <w:lang w:val="ru-RU"/>
              </w:rPr>
              <w:t xml:space="preserve">твовании; </w:t>
            </w:r>
            <w:r w:rsidRPr="00390034">
              <w:rPr>
                <w:rFonts w:ascii="Times New Roman" w:eastAsia="Times New Roman" w:hAnsi="Times New Roman" w:cs="Times New Roman"/>
                <w:color w:val="000000"/>
                <w:w w:val="97"/>
                <w:sz w:val="20"/>
                <w:szCs w:val="20"/>
                <w:lang w:val="ru-RU"/>
              </w:rPr>
              <w:br/>
              <w:t xml:space="preserve">Определять средства </w:t>
            </w:r>
            <w:r w:rsidR="00C7560B" w:rsidRPr="00390034">
              <w:rPr>
                <w:rFonts w:ascii="Times New Roman" w:eastAsia="Times New Roman" w:hAnsi="Times New Roman" w:cs="Times New Roman"/>
                <w:color w:val="000000"/>
                <w:w w:val="97"/>
                <w:sz w:val="20"/>
                <w:szCs w:val="20"/>
                <w:lang w:val="ru-RU"/>
              </w:rPr>
              <w:t>ху</w:t>
            </w:r>
            <w:r w:rsidRPr="00390034">
              <w:rPr>
                <w:rFonts w:ascii="Times New Roman" w:eastAsia="Times New Roman" w:hAnsi="Times New Roman" w:cs="Times New Roman"/>
                <w:color w:val="000000"/>
                <w:w w:val="97"/>
                <w:sz w:val="20"/>
                <w:szCs w:val="20"/>
                <w:lang w:val="ru-RU"/>
              </w:rPr>
              <w:t xml:space="preserve">дожественной   выразительности </w:t>
            </w:r>
            <w:r w:rsidR="00C7560B" w:rsidRPr="00390034">
              <w:rPr>
                <w:rFonts w:ascii="Times New Roman" w:eastAsia="Times New Roman" w:hAnsi="Times New Roman" w:cs="Times New Roman"/>
                <w:color w:val="000000"/>
                <w:w w:val="97"/>
                <w:sz w:val="20"/>
                <w:szCs w:val="20"/>
                <w:lang w:val="ru-RU"/>
              </w:rPr>
              <w:t xml:space="preserve">прозаического текста; </w:t>
            </w:r>
            <w:r w:rsidR="00C7560B" w:rsidRPr="00390034">
              <w:rPr>
                <w:rFonts w:ascii="Times New Roman" w:eastAsia="Times New Roman" w:hAnsi="Times New Roman" w:cs="Times New Roman"/>
                <w:color w:val="000000"/>
                <w:w w:val="97"/>
                <w:sz w:val="20"/>
                <w:szCs w:val="20"/>
                <w:lang w:val="ru-RU"/>
              </w:rPr>
              <w:br/>
              <w:t>Писать отзыв на прочитанное произведение.</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Устный опрос</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left="144" w:right="138"/>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https://resh.edu.ru/subject/lesson/7403/</w:t>
            </w:r>
          </w:p>
        </w:tc>
      </w:tr>
      <w:tr w:rsidR="00C7560B"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39"/>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lastRenderedPageBreak/>
              <w:t>5.6.</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47"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А. П. Платонов. Рассказы (один по выбору). Например, «Корова», «Никита» и др.</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8E6C9C"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w:t>
            </w:r>
            <w:r w:rsidR="00C7560B" w:rsidRPr="00390034">
              <w:rPr>
                <w:rFonts w:ascii="Times New Roman" w:eastAsia="Times New Roman" w:hAnsi="Times New Roman" w:cs="Times New Roman"/>
                <w:color w:val="000000"/>
                <w:w w:val="97"/>
                <w:sz w:val="20"/>
                <w:szCs w:val="20"/>
                <w:lang w:val="ru-RU"/>
              </w:rPr>
              <w:t>прозаический текст, отвечать на вопросы по прочитанному произве</w:t>
            </w:r>
            <w:r w:rsidRPr="00390034">
              <w:rPr>
                <w:rFonts w:ascii="Times New Roman" w:eastAsia="Times New Roman" w:hAnsi="Times New Roman" w:cs="Times New Roman"/>
                <w:color w:val="000000"/>
                <w:w w:val="97"/>
                <w:sz w:val="20"/>
                <w:szCs w:val="20"/>
                <w:lang w:val="ru-RU"/>
              </w:rPr>
              <w:t xml:space="preserve">дению, задавать </w:t>
            </w:r>
            <w:r w:rsidR="00C7560B" w:rsidRPr="00390034">
              <w:rPr>
                <w:rFonts w:ascii="Times New Roman" w:eastAsia="Times New Roman" w:hAnsi="Times New Roman" w:cs="Times New Roman"/>
                <w:color w:val="000000"/>
                <w:w w:val="97"/>
                <w:sz w:val="20"/>
                <w:szCs w:val="20"/>
                <w:lang w:val="ru-RU"/>
              </w:rPr>
              <w:t>вопросы с целью пони</w:t>
            </w:r>
            <w:r w:rsidRPr="00390034">
              <w:rPr>
                <w:rFonts w:ascii="Times New Roman" w:eastAsia="Times New Roman" w:hAnsi="Times New Roman" w:cs="Times New Roman"/>
                <w:color w:val="000000"/>
                <w:w w:val="97"/>
                <w:sz w:val="20"/>
                <w:szCs w:val="20"/>
                <w:lang w:val="ru-RU"/>
              </w:rPr>
              <w:t xml:space="preserve">мания содержания произведения, владеть разными видами </w:t>
            </w:r>
            <w:r w:rsidR="00C7560B" w:rsidRPr="00390034">
              <w:rPr>
                <w:rFonts w:ascii="Times New Roman" w:eastAsia="Times New Roman" w:hAnsi="Times New Roman" w:cs="Times New Roman"/>
                <w:color w:val="000000"/>
                <w:w w:val="97"/>
                <w:sz w:val="20"/>
                <w:szCs w:val="20"/>
                <w:lang w:val="ru-RU"/>
              </w:rPr>
              <w:t xml:space="preserve">пересказа; </w:t>
            </w:r>
            <w:r w:rsidR="00C7560B" w:rsidRPr="00390034">
              <w:rPr>
                <w:rFonts w:ascii="Times New Roman" w:eastAsia="Times New Roman" w:hAnsi="Times New Roman" w:cs="Times New Roman"/>
                <w:color w:val="000000"/>
                <w:w w:val="97"/>
                <w:sz w:val="20"/>
                <w:szCs w:val="20"/>
                <w:lang w:val="ru-RU"/>
              </w:rPr>
              <w:br/>
              <w:t>Составлять план;</w:t>
            </w:r>
          </w:p>
          <w:p w:rsidR="008E6C9C" w:rsidRPr="00390034" w:rsidRDefault="00C7560B"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Определять тему рассказа; </w:t>
            </w:r>
          </w:p>
          <w:p w:rsidR="00C7560B" w:rsidRPr="00390034" w:rsidRDefault="008E6C9C"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Определять средства выразительности </w:t>
            </w:r>
            <w:r w:rsidR="00C7560B" w:rsidRPr="00390034">
              <w:rPr>
                <w:rFonts w:ascii="Times New Roman" w:eastAsia="Times New Roman" w:hAnsi="Times New Roman" w:cs="Times New Roman"/>
                <w:color w:val="000000"/>
                <w:w w:val="97"/>
                <w:sz w:val="20"/>
                <w:szCs w:val="20"/>
                <w:lang w:val="ru-RU"/>
              </w:rPr>
              <w:t xml:space="preserve">прозаического текста; </w:t>
            </w:r>
            <w:r w:rsidR="00C7560B" w:rsidRPr="00390034">
              <w:rPr>
                <w:rFonts w:ascii="Times New Roman" w:eastAsia="Times New Roman" w:hAnsi="Times New Roman" w:cs="Times New Roman"/>
                <w:color w:val="000000"/>
                <w:w w:val="97"/>
                <w:sz w:val="20"/>
                <w:szCs w:val="20"/>
                <w:lang w:val="ru-RU"/>
              </w:rPr>
              <w:br/>
              <w:t>Давать развёрнутый ответ на вопрос, связанный со знанием и пониманием литературного произведения.</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left="72" w:right="140"/>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Устный опрос</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right="138"/>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https://resh.edu.ru/subject/lesson/7400/</w:t>
            </w:r>
          </w:p>
        </w:tc>
      </w:tr>
      <w:tr w:rsidR="00C7560B" w:rsidRPr="006232F1"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92"/>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5.7.</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47"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Развитие речи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8E6C9C"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Пересказ произведения, </w:t>
            </w:r>
            <w:r w:rsidR="00C7560B" w:rsidRPr="00390034">
              <w:rPr>
                <w:rFonts w:ascii="Times New Roman" w:eastAsia="Times New Roman" w:hAnsi="Times New Roman" w:cs="Times New Roman"/>
                <w:color w:val="000000"/>
                <w:w w:val="97"/>
                <w:sz w:val="20"/>
                <w:szCs w:val="20"/>
                <w:lang w:val="ru-RU"/>
              </w:rPr>
              <w:t>составление плана рассказа</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C7560B" w:rsidP="00517899">
            <w:pPr>
              <w:autoSpaceDE w:val="0"/>
              <w:autoSpaceDN w:val="0"/>
              <w:spacing w:after="0" w:line="23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Самооценка с </w:t>
            </w:r>
            <w:r w:rsidRPr="00390034">
              <w:rPr>
                <w:rFonts w:ascii="Times New Roman" w:eastAsia="Times New Roman" w:hAnsi="Times New Roman" w:cs="Times New Roman"/>
                <w:color w:val="000000"/>
                <w:w w:val="97"/>
                <w:sz w:val="20"/>
                <w:szCs w:val="20"/>
                <w:lang w:val="ru-RU"/>
              </w:rPr>
              <w:br/>
              <w:t>использованием</w:t>
            </w:r>
          </w:p>
          <w:p w:rsidR="00C7560B" w:rsidRPr="00390034" w:rsidRDefault="00C7560B" w:rsidP="00517899">
            <w:pPr>
              <w:autoSpaceDE w:val="0"/>
              <w:autoSpaceDN w:val="0"/>
              <w:spacing w:after="0" w:line="23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«Оценочного </w:t>
            </w:r>
            <w:r w:rsidRPr="00390034">
              <w:rPr>
                <w:rFonts w:ascii="Times New Roman" w:eastAsia="Times New Roman" w:hAnsi="Times New Roman" w:cs="Times New Roman"/>
                <w:color w:val="000000"/>
                <w:w w:val="97"/>
                <w:sz w:val="20"/>
                <w:szCs w:val="20"/>
                <w:lang w:val="ru-RU"/>
              </w:rPr>
              <w:br/>
              <w:t>листа»</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right="138"/>
              <w:jc w:val="both"/>
              <w:rPr>
                <w:rFonts w:ascii="Times New Roman" w:eastAsia="Times New Roman" w:hAnsi="Times New Roman" w:cs="Times New Roman"/>
                <w:color w:val="000000"/>
                <w:w w:val="97"/>
                <w:sz w:val="20"/>
                <w:szCs w:val="20"/>
                <w:lang w:val="ru-RU"/>
              </w:rPr>
            </w:pPr>
          </w:p>
        </w:tc>
      </w:tr>
      <w:tr w:rsidR="00C7560B"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68"/>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5.8.</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47"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В. П. Астафьев. Рассказ «Васюткино озеро»</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751F83" w:rsidP="00517899">
            <w:pPr>
              <w:autoSpaceDE w:val="0"/>
              <w:autoSpaceDN w:val="0"/>
              <w:spacing w:after="0" w:line="230"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rPr>
              <w:t>3</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8E6C9C"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Читать прозаический текст, отвечать на вопросы, </w:t>
            </w:r>
            <w:r w:rsidR="00C7560B" w:rsidRPr="00390034">
              <w:rPr>
                <w:rFonts w:ascii="Times New Roman" w:eastAsia="Times New Roman" w:hAnsi="Times New Roman" w:cs="Times New Roman"/>
                <w:color w:val="000000"/>
                <w:w w:val="97"/>
                <w:sz w:val="20"/>
                <w:szCs w:val="20"/>
                <w:lang w:val="ru-RU"/>
              </w:rPr>
              <w:t xml:space="preserve">пересказывать, участвовать в беседе о произведении; </w:t>
            </w:r>
          </w:p>
          <w:p w:rsidR="008E6C9C" w:rsidRPr="00390034" w:rsidRDefault="008E6C9C"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Находить детали, языковые средства художественной </w:t>
            </w:r>
            <w:r w:rsidR="00C7560B" w:rsidRPr="00390034">
              <w:rPr>
                <w:rFonts w:ascii="Times New Roman" w:eastAsia="Times New Roman" w:hAnsi="Times New Roman" w:cs="Times New Roman"/>
                <w:color w:val="000000"/>
                <w:w w:val="97"/>
                <w:sz w:val="20"/>
                <w:szCs w:val="20"/>
                <w:lang w:val="ru-RU"/>
              </w:rPr>
              <w:t xml:space="preserve">выразительности, определять их роль в произведении; </w:t>
            </w:r>
          </w:p>
          <w:p w:rsidR="008E6C9C" w:rsidRPr="00390034" w:rsidRDefault="008E6C9C"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Находить значение </w:t>
            </w:r>
            <w:r w:rsidR="00C7560B" w:rsidRPr="00390034">
              <w:rPr>
                <w:rFonts w:ascii="Times New Roman" w:eastAsia="Times New Roman" w:hAnsi="Times New Roman" w:cs="Times New Roman"/>
                <w:color w:val="000000"/>
                <w:w w:val="97"/>
                <w:sz w:val="20"/>
                <w:szCs w:val="20"/>
                <w:lang w:val="ru-RU"/>
              </w:rPr>
              <w:t xml:space="preserve">незнакомого слова в словаре; Определять характер главного героя, его взаимоотношение с природой; </w:t>
            </w:r>
          </w:p>
          <w:p w:rsidR="008E6C9C" w:rsidRPr="00390034" w:rsidRDefault="008E6C9C"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Выявлять роль пейзажа в </w:t>
            </w:r>
            <w:r w:rsidR="00C7560B" w:rsidRPr="00390034">
              <w:rPr>
                <w:rFonts w:ascii="Times New Roman" w:eastAsia="Times New Roman" w:hAnsi="Times New Roman" w:cs="Times New Roman"/>
                <w:color w:val="000000"/>
                <w:w w:val="97"/>
                <w:sz w:val="20"/>
                <w:szCs w:val="20"/>
                <w:lang w:val="ru-RU"/>
              </w:rPr>
              <w:t xml:space="preserve">рассказе; </w:t>
            </w:r>
          </w:p>
          <w:p w:rsidR="008E6C9C" w:rsidRPr="00390034" w:rsidRDefault="00C7560B"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Высказывать своё отношение к герою </w:t>
            </w:r>
            <w:r w:rsidR="008E6C9C" w:rsidRPr="00390034">
              <w:rPr>
                <w:rFonts w:ascii="Times New Roman" w:eastAsia="Times New Roman" w:hAnsi="Times New Roman" w:cs="Times New Roman"/>
                <w:color w:val="000000"/>
                <w:w w:val="97"/>
                <w:sz w:val="20"/>
                <w:szCs w:val="20"/>
                <w:lang w:val="ru-RU"/>
              </w:rPr>
              <w:t>рассказа;</w:t>
            </w:r>
          </w:p>
          <w:p w:rsidR="00C7560B" w:rsidRPr="00390034" w:rsidRDefault="008E6C9C"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Писать сочинение по </w:t>
            </w:r>
            <w:r w:rsidR="00C7560B" w:rsidRPr="00390034">
              <w:rPr>
                <w:rFonts w:ascii="Times New Roman" w:eastAsia="Times New Roman" w:hAnsi="Times New Roman" w:cs="Times New Roman"/>
                <w:color w:val="000000"/>
                <w:w w:val="97"/>
                <w:sz w:val="20"/>
                <w:szCs w:val="20"/>
                <w:lang w:val="ru-RU"/>
              </w:rPr>
              <w:t>самостоятельно составленному плану</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left="72" w:right="140"/>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 xml:space="preserve">Письменный контроль; </w:t>
            </w:r>
            <w:r w:rsidRPr="00390034">
              <w:rPr>
                <w:rFonts w:ascii="Times New Roman" w:eastAsia="Times New Roman" w:hAnsi="Times New Roman" w:cs="Times New Roman"/>
                <w:color w:val="000000"/>
                <w:w w:val="97"/>
                <w:sz w:val="20"/>
                <w:szCs w:val="20"/>
              </w:rPr>
              <w:br/>
              <w:t>сочинение</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right="138"/>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https://resh.edu.ru/subject/lesson/7399/</w:t>
            </w:r>
          </w:p>
        </w:tc>
      </w:tr>
      <w:tr w:rsidR="00C7560B" w:rsidRPr="006232F1"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96"/>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5.9.</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47"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Развитие речи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C7560B"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Составление характеристики героя, подготовка к сочинению</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8E6C9C" w:rsidRPr="00390034" w:rsidRDefault="00C7560B" w:rsidP="00517899">
            <w:pPr>
              <w:autoSpaceDE w:val="0"/>
              <w:autoSpaceDN w:val="0"/>
              <w:spacing w:after="0" w:line="23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Самооценка с </w:t>
            </w:r>
            <w:r w:rsidRPr="00390034">
              <w:rPr>
                <w:rFonts w:ascii="Times New Roman" w:eastAsia="Times New Roman" w:hAnsi="Times New Roman" w:cs="Times New Roman"/>
                <w:color w:val="000000"/>
                <w:w w:val="97"/>
                <w:sz w:val="20"/>
                <w:szCs w:val="20"/>
                <w:lang w:val="ru-RU"/>
              </w:rPr>
              <w:br/>
              <w:t>использованием</w:t>
            </w:r>
          </w:p>
          <w:p w:rsidR="00C7560B" w:rsidRPr="00390034" w:rsidRDefault="00C7560B" w:rsidP="00517899">
            <w:pPr>
              <w:autoSpaceDE w:val="0"/>
              <w:autoSpaceDN w:val="0"/>
              <w:spacing w:after="0" w:line="23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«Оценочного </w:t>
            </w:r>
            <w:r w:rsidRPr="00390034">
              <w:rPr>
                <w:rFonts w:ascii="Times New Roman" w:eastAsia="Times New Roman" w:hAnsi="Times New Roman" w:cs="Times New Roman"/>
                <w:color w:val="000000"/>
                <w:w w:val="97"/>
                <w:sz w:val="20"/>
                <w:szCs w:val="20"/>
                <w:lang w:val="ru-RU"/>
              </w:rPr>
              <w:br/>
              <w:t>листа»</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0" w:lineRule="auto"/>
              <w:ind w:right="-1"/>
              <w:jc w:val="both"/>
              <w:rPr>
                <w:rFonts w:ascii="Times New Roman" w:eastAsia="Times New Roman" w:hAnsi="Times New Roman" w:cs="Times New Roman"/>
                <w:color w:val="000000"/>
                <w:w w:val="97"/>
                <w:sz w:val="20"/>
                <w:szCs w:val="20"/>
                <w:lang w:val="ru-RU"/>
              </w:rPr>
            </w:pPr>
          </w:p>
        </w:tc>
      </w:tr>
      <w:tr w:rsidR="00C7560B"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8"/>
        </w:trPr>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Итого по разделу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784EAD" w:rsidP="00517899">
            <w:pPr>
              <w:autoSpaceDE w:val="0"/>
              <w:autoSpaceDN w:val="0"/>
              <w:spacing w:after="0" w:line="233"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22</w:t>
            </w:r>
          </w:p>
        </w:tc>
        <w:tc>
          <w:tcPr>
            <w:tcW w:w="1162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spacing w:after="0"/>
              <w:ind w:right="-1"/>
              <w:jc w:val="both"/>
              <w:rPr>
                <w:rFonts w:ascii="Times New Roman" w:hAnsi="Times New Roman" w:cs="Times New Roman"/>
                <w:sz w:val="20"/>
                <w:szCs w:val="20"/>
              </w:rPr>
            </w:pPr>
          </w:p>
        </w:tc>
      </w:tr>
      <w:tr w:rsidR="00C7560B" w:rsidRPr="006232F1" w:rsidTr="00501F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8"/>
        </w:trPr>
        <w:tc>
          <w:tcPr>
            <w:tcW w:w="15026"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517899">
            <w:pPr>
              <w:autoSpaceDE w:val="0"/>
              <w:autoSpaceDN w:val="0"/>
              <w:spacing w:after="0" w:line="233" w:lineRule="auto"/>
              <w:ind w:left="72" w:right="-1"/>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Раздел 6. </w:t>
            </w:r>
            <w:r w:rsidRPr="00390034">
              <w:rPr>
                <w:rFonts w:ascii="Times New Roman" w:eastAsia="Times New Roman" w:hAnsi="Times New Roman" w:cs="Times New Roman"/>
                <w:b/>
                <w:color w:val="000000"/>
                <w:w w:val="97"/>
                <w:sz w:val="20"/>
                <w:szCs w:val="20"/>
                <w:lang w:val="ru-RU"/>
              </w:rPr>
              <w:t xml:space="preserve">Литература </w:t>
            </w:r>
            <w:r w:rsidRPr="00390034">
              <w:rPr>
                <w:rFonts w:ascii="Times New Roman" w:eastAsia="Times New Roman" w:hAnsi="Times New Roman" w:cs="Times New Roman"/>
                <w:b/>
                <w:color w:val="000000"/>
                <w:w w:val="97"/>
                <w:sz w:val="20"/>
                <w:szCs w:val="20"/>
              </w:rPr>
              <w:t>XX</w:t>
            </w:r>
            <w:r w:rsidRPr="00390034">
              <w:rPr>
                <w:rFonts w:ascii="Times New Roman" w:eastAsia="Times New Roman" w:hAnsi="Times New Roman" w:cs="Times New Roman"/>
                <w:b/>
                <w:color w:val="000000"/>
                <w:w w:val="97"/>
                <w:sz w:val="20"/>
                <w:szCs w:val="20"/>
                <w:lang w:val="ru-RU"/>
              </w:rPr>
              <w:t>—</w:t>
            </w:r>
            <w:r w:rsidRPr="00390034">
              <w:rPr>
                <w:rFonts w:ascii="Times New Roman" w:eastAsia="Times New Roman" w:hAnsi="Times New Roman" w:cs="Times New Roman"/>
                <w:b/>
                <w:color w:val="000000"/>
                <w:w w:val="97"/>
                <w:sz w:val="20"/>
                <w:szCs w:val="20"/>
              </w:rPr>
              <w:t>XXI</w:t>
            </w:r>
            <w:r w:rsidRPr="00390034">
              <w:rPr>
                <w:rFonts w:ascii="Times New Roman" w:eastAsia="Times New Roman" w:hAnsi="Times New Roman" w:cs="Times New Roman"/>
                <w:b/>
                <w:color w:val="000000"/>
                <w:w w:val="97"/>
                <w:sz w:val="20"/>
                <w:szCs w:val="20"/>
                <w:lang w:val="ru-RU"/>
              </w:rPr>
              <w:t xml:space="preserve"> веков</w:t>
            </w:r>
          </w:p>
        </w:tc>
      </w:tr>
      <w:tr w:rsidR="004824A7"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20"/>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6.1.</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45" w:lineRule="auto"/>
              <w:ind w:left="72" w:right="133"/>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Произведения отечественной прозы на тему «Человек на войне» (не менее двух). Например, Л. А. Кассиль. «Дорогие мои мальчишки»; Ю. Я. Яковлев.</w:t>
            </w:r>
          </w:p>
          <w:p w:rsidR="004824A7" w:rsidRPr="00390034" w:rsidRDefault="004824A7" w:rsidP="00517899">
            <w:pPr>
              <w:autoSpaceDE w:val="0"/>
              <w:autoSpaceDN w:val="0"/>
              <w:spacing w:after="0" w:line="245"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«Девочки с Васильевского острова»; В. П. Катаев. </w:t>
            </w:r>
            <w:r w:rsidRPr="00390034">
              <w:rPr>
                <w:rFonts w:ascii="Times New Roman" w:eastAsia="Times New Roman" w:hAnsi="Times New Roman" w:cs="Times New Roman"/>
                <w:color w:val="000000"/>
                <w:w w:val="97"/>
                <w:sz w:val="20"/>
                <w:szCs w:val="20"/>
              </w:rPr>
              <w:t>«Сын полка» и др.</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751F83" w:rsidRDefault="00751F83" w:rsidP="00517899">
            <w:pPr>
              <w:autoSpaceDE w:val="0"/>
              <w:autoSpaceDN w:val="0"/>
              <w:spacing w:after="0" w:line="230" w:lineRule="auto"/>
              <w:ind w:left="72" w:right="133"/>
              <w:jc w:val="both"/>
              <w:rPr>
                <w:rFonts w:ascii="Times New Roman" w:hAnsi="Times New Roman" w:cs="Times New Roman"/>
                <w:sz w:val="20"/>
                <w:szCs w:val="20"/>
                <w:lang w:val="ru-RU"/>
              </w:rPr>
            </w:pPr>
            <w:r>
              <w:rPr>
                <w:rFonts w:ascii="Times New Roman" w:hAnsi="Times New Roman" w:cs="Times New Roman"/>
                <w:sz w:val="20"/>
                <w:szCs w:val="20"/>
                <w:lang w:val="ru-RU"/>
              </w:rPr>
              <w:t>3</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517899">
            <w:pPr>
              <w:autoSpaceDE w:val="0"/>
              <w:autoSpaceDN w:val="0"/>
              <w:spacing w:after="0" w:line="230" w:lineRule="auto"/>
              <w:ind w:left="72"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Воспринимать и выразительно читать литературное произведение; </w:t>
            </w:r>
          </w:p>
          <w:p w:rsidR="004824A7" w:rsidRPr="00390034" w:rsidRDefault="004824A7"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Отвечать на вопросы (с использованием цитирования) и самостоятельно формулировать вопросы к тексту; </w:t>
            </w:r>
          </w:p>
          <w:p w:rsidR="004824A7" w:rsidRPr="00390034" w:rsidRDefault="004824A7"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Участвовать в коллективном диалоге; </w:t>
            </w:r>
          </w:p>
          <w:p w:rsidR="004824A7" w:rsidRPr="00390034" w:rsidRDefault="004824A7"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Анализировать сюжет, тему произведения, определять его композиционные особенности; </w:t>
            </w:r>
          </w:p>
          <w:p w:rsidR="004824A7" w:rsidRPr="00390034" w:rsidRDefault="004824A7"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Характеризовать и сопоставлять героев произведения, выявлять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художественные средства их создания; </w:t>
            </w:r>
          </w:p>
          <w:p w:rsidR="004824A7" w:rsidRPr="00390034" w:rsidRDefault="004824A7" w:rsidP="00517899">
            <w:pPr>
              <w:autoSpaceDE w:val="0"/>
              <w:autoSpaceDN w:val="0"/>
              <w:spacing w:after="0" w:line="257"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Выявлять средства художественной изобразительности в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произведении; </w:t>
            </w:r>
            <w:r w:rsidRPr="00390034">
              <w:rPr>
                <w:rFonts w:ascii="Times New Roman" w:hAnsi="Times New Roman" w:cs="Times New Roman"/>
                <w:sz w:val="20"/>
                <w:szCs w:val="20"/>
                <w:lang w:val="ru-RU"/>
              </w:rPr>
              <w:br/>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rPr>
              <w:t>Устный опрос</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lang w:val="ru-RU"/>
              </w:rPr>
            </w:pPr>
          </w:p>
        </w:tc>
      </w:tr>
      <w:tr w:rsidR="004824A7" w:rsidRPr="006232F1"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48"/>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3"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lastRenderedPageBreak/>
              <w:t>6.2.</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3" w:lineRule="auto"/>
              <w:ind w:left="72" w:right="133"/>
              <w:jc w:val="both"/>
              <w:rPr>
                <w:rFonts w:ascii="Times New Roman" w:hAnsi="Times New Roman" w:cs="Times New Roman"/>
                <w:b/>
                <w:sz w:val="20"/>
                <w:szCs w:val="20"/>
              </w:rPr>
            </w:pPr>
            <w:r w:rsidRPr="00390034">
              <w:rPr>
                <w:rFonts w:ascii="Times New Roman" w:eastAsia="Times New Roman" w:hAnsi="Times New Roman" w:cs="Times New Roman"/>
                <w:b/>
                <w:color w:val="000000"/>
                <w:w w:val="97"/>
                <w:sz w:val="20"/>
                <w:szCs w:val="20"/>
              </w:rPr>
              <w:t>Внеклассное чтение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3"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3" w:lineRule="auto"/>
              <w:ind w:left="72" w:right="130"/>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Пересказ произведений</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5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Самооценка с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использованием</w:t>
            </w:r>
          </w:p>
          <w:p w:rsidR="004824A7" w:rsidRPr="00390034" w:rsidRDefault="004824A7" w:rsidP="00517899">
            <w:pPr>
              <w:autoSpaceDE w:val="0"/>
              <w:autoSpaceDN w:val="0"/>
              <w:spacing w:after="0" w:line="250" w:lineRule="auto"/>
              <w:ind w:left="72" w:right="140"/>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«Оценочного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листа»</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lang w:val="ru-RU"/>
              </w:rPr>
            </w:pPr>
          </w:p>
        </w:tc>
      </w:tr>
      <w:tr w:rsidR="004824A7" w:rsidRPr="006232F1"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00"/>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3"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6.3.</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3"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Произведения отечественных писателей </w:t>
            </w:r>
            <w:r w:rsidRPr="00390034">
              <w:rPr>
                <w:rFonts w:ascii="Times New Roman" w:eastAsia="Times New Roman" w:hAnsi="Times New Roman" w:cs="Times New Roman"/>
                <w:color w:val="000000"/>
                <w:w w:val="97"/>
                <w:sz w:val="20"/>
                <w:szCs w:val="20"/>
              </w:rPr>
              <w:t>XIX</w:t>
            </w:r>
            <w:r w:rsidRPr="00390034">
              <w:rPr>
                <w:rFonts w:ascii="Times New Roman" w:eastAsia="Times New Roman" w:hAnsi="Times New Roman" w:cs="Times New Roman"/>
                <w:color w:val="000000"/>
                <w:w w:val="97"/>
                <w:sz w:val="20"/>
                <w:szCs w:val="20"/>
                <w:lang w:val="ru-RU"/>
              </w:rPr>
              <w:t>–</w:t>
            </w:r>
            <w:r w:rsidRPr="00390034">
              <w:rPr>
                <w:rFonts w:ascii="Times New Roman" w:eastAsia="Times New Roman" w:hAnsi="Times New Roman" w:cs="Times New Roman"/>
                <w:color w:val="000000"/>
                <w:w w:val="97"/>
                <w:sz w:val="20"/>
                <w:szCs w:val="20"/>
              </w:rPr>
              <w:t>XXI</w:t>
            </w:r>
            <w:r w:rsidRPr="00390034">
              <w:rPr>
                <w:rFonts w:ascii="Times New Roman" w:eastAsia="Times New Roman" w:hAnsi="Times New Roman" w:cs="Times New Roman"/>
                <w:color w:val="000000"/>
                <w:w w:val="97"/>
                <w:sz w:val="20"/>
                <w:szCs w:val="20"/>
                <w:lang w:val="ru-RU"/>
              </w:rPr>
              <w:t xml:space="preserve"> веков на тему детства (не менее двух). Например, произведения В. Г. Короленко, В. П. Катаева, В. П. Крапивина, Ю. П. Казакова, А. Г. Алексина, В. П. Астафьева, В. К.</w:t>
            </w:r>
          </w:p>
          <w:p w:rsidR="004824A7" w:rsidRPr="00390034" w:rsidRDefault="004824A7" w:rsidP="00517899">
            <w:pPr>
              <w:autoSpaceDE w:val="0"/>
              <w:autoSpaceDN w:val="0"/>
              <w:spacing w:after="0" w:line="233"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Железникова, Ю. Я. Яковлева, Ю. И. Коваля, А. А. Гиваргизова, М. С.</w:t>
            </w:r>
          </w:p>
          <w:p w:rsidR="004824A7" w:rsidRPr="00390034" w:rsidRDefault="004824A7" w:rsidP="00517899">
            <w:pPr>
              <w:autoSpaceDE w:val="0"/>
              <w:autoSpaceDN w:val="0"/>
              <w:spacing w:after="0" w:line="233"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Аромштам, Н. Ю. Абгарян, А. В. Жвалевского и Е. Б. Пастернак и др.</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751F83" w:rsidP="00517899">
            <w:pPr>
              <w:autoSpaceDE w:val="0"/>
              <w:autoSpaceDN w:val="0"/>
              <w:spacing w:after="0" w:line="233"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rPr>
              <w:t>5</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Воспринимать и выразительно читать литературное произведение; </w:t>
            </w:r>
            <w:r w:rsidRPr="00390034">
              <w:rPr>
                <w:rFonts w:ascii="Times New Roman" w:eastAsia="Times New Roman" w:hAnsi="Times New Roman" w:cs="Times New Roman"/>
                <w:color w:val="000000"/>
                <w:w w:val="97"/>
                <w:sz w:val="20"/>
                <w:szCs w:val="20"/>
                <w:lang w:val="ru-RU"/>
              </w:rPr>
              <w:br/>
              <w:t xml:space="preserve">Отвечать на вопросы, формулировать самостоятельно вопросы к тексту, пересказывать прозаические произведения; </w:t>
            </w:r>
          </w:p>
          <w:p w:rsidR="004824A7" w:rsidRPr="00390034" w:rsidRDefault="004824A7" w:rsidP="00517899">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Определять тему, идею произведения; </w:t>
            </w:r>
          </w:p>
          <w:p w:rsidR="004824A7" w:rsidRPr="00390034" w:rsidRDefault="004824A7" w:rsidP="00517899">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Характеризовать главных героев, составлять их словесный портрет; </w:t>
            </w:r>
            <w:r w:rsidRPr="00390034">
              <w:rPr>
                <w:rFonts w:ascii="Times New Roman" w:eastAsia="Times New Roman" w:hAnsi="Times New Roman" w:cs="Times New Roman"/>
                <w:color w:val="000000"/>
                <w:w w:val="97"/>
                <w:sz w:val="20"/>
                <w:szCs w:val="20"/>
                <w:lang w:val="ru-RU"/>
              </w:rPr>
              <w:br/>
              <w:t xml:space="preserve">Сопоставлять героев и их поступки с другими персонажами прочитанного произведения и персонажами других произведений; </w:t>
            </w:r>
            <w:r w:rsidRPr="00390034">
              <w:rPr>
                <w:rFonts w:ascii="Times New Roman" w:eastAsia="Times New Roman" w:hAnsi="Times New Roman" w:cs="Times New Roman"/>
                <w:color w:val="000000"/>
                <w:w w:val="97"/>
                <w:sz w:val="20"/>
                <w:szCs w:val="20"/>
                <w:lang w:val="ru-RU"/>
              </w:rPr>
              <w:br/>
              <w:t>Выявлять авторскую позицию; Высказывать своё отношение к событиям, изображённым в произведении;</w:t>
            </w:r>
          </w:p>
          <w:p w:rsidR="004824A7" w:rsidRPr="00390034" w:rsidRDefault="004824A7" w:rsidP="00517899">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Писать отзыв на прочитанную книгу; </w:t>
            </w:r>
          </w:p>
          <w:p w:rsidR="004824A7" w:rsidRPr="00390034" w:rsidRDefault="004824A7" w:rsidP="00517899">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Выстраивать с помощью учителя траекторию самостоятельного чтения.</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5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Устный опрос</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38"/>
              <w:jc w:val="both"/>
              <w:rPr>
                <w:rFonts w:ascii="Times New Roman" w:hAnsi="Times New Roman" w:cs="Times New Roman"/>
                <w:sz w:val="20"/>
                <w:szCs w:val="20"/>
                <w:lang w:val="ru-RU"/>
              </w:rPr>
            </w:pPr>
            <w:r w:rsidRPr="00390034">
              <w:rPr>
                <w:rFonts w:ascii="Times New Roman" w:hAnsi="Times New Roman" w:cs="Times New Roman"/>
                <w:sz w:val="20"/>
                <w:szCs w:val="20"/>
                <w:lang w:val="ru-RU"/>
              </w:rPr>
              <w:t>https://resh.edu.ru/subject/lesson/7406/</w:t>
            </w:r>
          </w:p>
        </w:tc>
      </w:tr>
      <w:tr w:rsidR="004824A7"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3"/>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3"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6.4.</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3" w:lineRule="auto"/>
              <w:ind w:left="72" w:right="133"/>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Развитие речи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3"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751F83" w:rsidRDefault="00751F83" w:rsidP="00517899">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Составление характеристи</w:t>
            </w:r>
            <w:r>
              <w:rPr>
                <w:rFonts w:ascii="Times New Roman" w:eastAsia="Times New Roman" w:hAnsi="Times New Roman" w:cs="Times New Roman"/>
                <w:color w:val="000000"/>
                <w:w w:val="97"/>
                <w:sz w:val="20"/>
                <w:szCs w:val="20"/>
                <w:lang w:val="ru-RU"/>
              </w:rPr>
              <w:t>ки героя, подготовка к сочинению</w:t>
            </w:r>
            <w:r w:rsidRPr="00751F83">
              <w:rPr>
                <w:rFonts w:ascii="Times New Roman" w:eastAsia="Times New Roman" w:hAnsi="Times New Roman" w:cs="Times New Roman"/>
                <w:color w:val="000000"/>
                <w:w w:val="97"/>
                <w:sz w:val="20"/>
                <w:szCs w:val="20"/>
                <w:lang w:val="ru-RU"/>
              </w:rPr>
              <w:t>.</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751F83" w:rsidP="00517899">
            <w:pPr>
              <w:autoSpaceDE w:val="0"/>
              <w:autoSpaceDN w:val="0"/>
              <w:spacing w:after="0" w:line="250" w:lineRule="auto"/>
              <w:ind w:left="72" w:right="140"/>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Сочинение</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38"/>
              <w:jc w:val="both"/>
              <w:rPr>
                <w:rFonts w:ascii="Times New Roman" w:hAnsi="Times New Roman" w:cs="Times New Roman"/>
                <w:sz w:val="20"/>
                <w:szCs w:val="20"/>
                <w:lang w:val="ru-RU"/>
              </w:rPr>
            </w:pPr>
          </w:p>
        </w:tc>
      </w:tr>
      <w:tr w:rsidR="004824A7"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22"/>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3"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6.5.</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3"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(главы по выбору) и др.</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3"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Воспринимать и выразительно читать прозаический текст, </w:t>
            </w:r>
            <w:r w:rsidRPr="00390034">
              <w:rPr>
                <w:rFonts w:ascii="Times New Roman" w:eastAsia="Times New Roman" w:hAnsi="Times New Roman" w:cs="Times New Roman"/>
                <w:color w:val="000000"/>
                <w:w w:val="97"/>
                <w:sz w:val="20"/>
                <w:szCs w:val="20"/>
                <w:lang w:val="ru-RU"/>
              </w:rPr>
              <w:br/>
              <w:t xml:space="preserve">отвечать на вопросы, пересказывать текст, используя авторские средства художественной выразительности; </w:t>
            </w:r>
          </w:p>
          <w:p w:rsidR="004824A7" w:rsidRPr="00390034" w:rsidRDefault="004824A7" w:rsidP="00517899">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Определять тему, идею произведения; </w:t>
            </w:r>
          </w:p>
          <w:p w:rsidR="004824A7" w:rsidRPr="00390034" w:rsidRDefault="004824A7" w:rsidP="00517899">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Характеризовать главных героев, основные события; </w:t>
            </w:r>
          </w:p>
          <w:p w:rsidR="004824A7" w:rsidRPr="00390034" w:rsidRDefault="004824A7" w:rsidP="00517899">
            <w:pPr>
              <w:autoSpaceDE w:val="0"/>
              <w:autoSpaceDN w:val="0"/>
              <w:spacing w:after="0" w:line="233"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Писать отзыв на прочитанное произведение, аргументировать своё мнение; </w:t>
            </w:r>
            <w:r w:rsidRPr="00390034">
              <w:rPr>
                <w:rFonts w:ascii="Times New Roman" w:eastAsia="Times New Roman" w:hAnsi="Times New Roman" w:cs="Times New Roman"/>
                <w:color w:val="000000"/>
                <w:w w:val="97"/>
                <w:sz w:val="20"/>
                <w:szCs w:val="20"/>
                <w:lang w:val="ru-RU"/>
              </w:rPr>
              <w:br/>
              <w:t>Выстраивать с помощью учителя траекторию самостоятельного чтения.</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5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Устный опрос</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38"/>
              <w:jc w:val="both"/>
              <w:rPr>
                <w:rFonts w:ascii="Times New Roman" w:hAnsi="Times New Roman" w:cs="Times New Roman"/>
                <w:sz w:val="20"/>
                <w:szCs w:val="20"/>
                <w:lang w:val="ru-RU"/>
              </w:rPr>
            </w:pPr>
          </w:p>
        </w:tc>
      </w:tr>
      <w:tr w:rsidR="004824A7" w:rsidRPr="006232F1"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48"/>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3"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6.6.</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3" w:lineRule="auto"/>
              <w:ind w:left="72" w:right="-1"/>
              <w:jc w:val="both"/>
              <w:rPr>
                <w:rFonts w:ascii="Times New Roman" w:eastAsia="Times New Roman" w:hAnsi="Times New Roman" w:cs="Times New Roman"/>
                <w:b/>
                <w:color w:val="000000"/>
                <w:w w:val="97"/>
                <w:sz w:val="20"/>
                <w:szCs w:val="20"/>
              </w:rPr>
            </w:pPr>
            <w:r w:rsidRPr="00390034">
              <w:rPr>
                <w:rFonts w:ascii="Times New Roman" w:eastAsia="Times New Roman" w:hAnsi="Times New Roman" w:cs="Times New Roman"/>
                <w:b/>
                <w:color w:val="000000"/>
                <w:w w:val="97"/>
                <w:sz w:val="20"/>
                <w:szCs w:val="20"/>
              </w:rPr>
              <w:t>Внеклассное чтение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3"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3"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Пересказ произведений</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5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Самооценка с </w:t>
            </w:r>
            <w:r w:rsidRPr="00390034">
              <w:rPr>
                <w:rFonts w:ascii="Times New Roman" w:eastAsia="Times New Roman" w:hAnsi="Times New Roman" w:cs="Times New Roman"/>
                <w:color w:val="000000"/>
                <w:w w:val="97"/>
                <w:sz w:val="20"/>
                <w:szCs w:val="20"/>
                <w:lang w:val="ru-RU"/>
              </w:rPr>
              <w:br/>
              <w:t xml:space="preserve">использованием «Оценочного </w:t>
            </w:r>
            <w:r w:rsidRPr="00390034">
              <w:rPr>
                <w:rFonts w:ascii="Times New Roman" w:eastAsia="Times New Roman" w:hAnsi="Times New Roman" w:cs="Times New Roman"/>
                <w:color w:val="000000"/>
                <w:w w:val="97"/>
                <w:sz w:val="20"/>
                <w:szCs w:val="20"/>
                <w:lang w:val="ru-RU"/>
              </w:rPr>
              <w:br/>
              <w:t>листа»</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lang w:val="ru-RU"/>
              </w:rPr>
            </w:pPr>
          </w:p>
        </w:tc>
      </w:tr>
      <w:tr w:rsidR="004824A7"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8"/>
        </w:trPr>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3"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Итого по разделу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784EAD" w:rsidP="00517899">
            <w:pPr>
              <w:autoSpaceDE w:val="0"/>
              <w:autoSpaceDN w:val="0"/>
              <w:spacing w:after="0" w:line="233"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13</w:t>
            </w:r>
          </w:p>
        </w:tc>
        <w:tc>
          <w:tcPr>
            <w:tcW w:w="1162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rPr>
            </w:pPr>
          </w:p>
        </w:tc>
      </w:tr>
      <w:tr w:rsidR="004824A7" w:rsidRPr="006232F1" w:rsidTr="00501F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8"/>
        </w:trPr>
        <w:tc>
          <w:tcPr>
            <w:tcW w:w="15026"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left="72" w:right="-1"/>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Раздел 7. </w:t>
            </w:r>
            <w:r w:rsidRPr="00390034">
              <w:rPr>
                <w:rFonts w:ascii="Times New Roman" w:eastAsia="Times New Roman" w:hAnsi="Times New Roman" w:cs="Times New Roman"/>
                <w:b/>
                <w:color w:val="000000"/>
                <w:w w:val="97"/>
                <w:sz w:val="20"/>
                <w:szCs w:val="20"/>
                <w:lang w:val="ru-RU"/>
              </w:rPr>
              <w:t>Литература народов Российской Федерации</w:t>
            </w:r>
          </w:p>
        </w:tc>
      </w:tr>
      <w:tr w:rsidR="004824A7"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506"/>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lastRenderedPageBreak/>
              <w:t>7.1.</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45" w:lineRule="auto"/>
              <w:ind w:left="72" w:right="133"/>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Стихотворения (одно по выбору). Например, Р. Г. Гамзатов. «Песня соловья»; М. Карим. «Эту песню мать мне пела»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и анализировать поэтический текст;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Характеризовать лирического героя; </w:t>
            </w:r>
          </w:p>
          <w:p w:rsidR="004824A7" w:rsidRPr="00390034" w:rsidRDefault="004824A7"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Определять общность темы и её художественное воплощение в стихотворениях русской поэзии и в произведениях поэтов народов России;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Выявлять художественные средства выразительности.</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left="72" w:right="140"/>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Устный опрос</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rPr>
            </w:pPr>
          </w:p>
        </w:tc>
      </w:tr>
      <w:tr w:rsidR="004824A7"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3"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7.2.</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3" w:lineRule="auto"/>
              <w:ind w:left="72" w:right="133"/>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Развитие речи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3"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751F83" w:rsidP="00517899">
            <w:pPr>
              <w:autoSpaceDE w:val="0"/>
              <w:autoSpaceDN w:val="0"/>
              <w:spacing w:after="0" w:line="233" w:lineRule="auto"/>
              <w:ind w:left="72" w:right="130"/>
              <w:jc w:val="both"/>
              <w:rPr>
                <w:rFonts w:ascii="Times New Roman" w:hAnsi="Times New Roman" w:cs="Times New Roman"/>
                <w:sz w:val="20"/>
                <w:szCs w:val="20"/>
              </w:rPr>
            </w:pPr>
            <w:r>
              <w:rPr>
                <w:rFonts w:ascii="Times New Roman" w:eastAsia="Times New Roman" w:hAnsi="Times New Roman" w:cs="Times New Roman"/>
                <w:color w:val="000000"/>
                <w:w w:val="97"/>
                <w:sz w:val="20"/>
                <w:szCs w:val="20"/>
              </w:rPr>
              <w:t>Защищать проект.</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751F83" w:rsidP="00517899">
            <w:pPr>
              <w:autoSpaceDE w:val="0"/>
              <w:autoSpaceDN w:val="0"/>
              <w:spacing w:after="0" w:line="250" w:lineRule="auto"/>
              <w:ind w:left="72" w:right="140"/>
              <w:jc w:val="both"/>
              <w:rPr>
                <w:rFonts w:ascii="Times New Roman" w:hAnsi="Times New Roman" w:cs="Times New Roman"/>
                <w:sz w:val="20"/>
                <w:szCs w:val="20"/>
                <w:lang w:val="ru-RU"/>
              </w:rPr>
            </w:pPr>
            <w:r>
              <w:rPr>
                <w:rFonts w:ascii="Times New Roman" w:hAnsi="Times New Roman" w:cs="Times New Roman"/>
                <w:sz w:val="20"/>
                <w:szCs w:val="20"/>
                <w:lang w:val="ru-RU"/>
              </w:rPr>
              <w:t>Устный опрос</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lang w:val="ru-RU"/>
              </w:rPr>
            </w:pPr>
          </w:p>
        </w:tc>
      </w:tr>
      <w:tr w:rsidR="004824A7"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8"/>
        </w:trPr>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Итого по разделу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2</w:t>
            </w:r>
          </w:p>
        </w:tc>
        <w:tc>
          <w:tcPr>
            <w:tcW w:w="1162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rPr>
            </w:pPr>
          </w:p>
        </w:tc>
      </w:tr>
      <w:tr w:rsidR="004824A7" w:rsidRPr="00390034" w:rsidTr="00501F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8"/>
        </w:trPr>
        <w:tc>
          <w:tcPr>
            <w:tcW w:w="15026"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 xml:space="preserve">Раздел 8. </w:t>
            </w:r>
            <w:r w:rsidRPr="00390034">
              <w:rPr>
                <w:rFonts w:ascii="Times New Roman" w:eastAsia="Times New Roman" w:hAnsi="Times New Roman" w:cs="Times New Roman"/>
                <w:b/>
                <w:color w:val="000000"/>
                <w:w w:val="97"/>
                <w:sz w:val="20"/>
                <w:szCs w:val="20"/>
              </w:rPr>
              <w:t>Зарубежная литература</w:t>
            </w:r>
          </w:p>
        </w:tc>
      </w:tr>
      <w:tr w:rsidR="004824A7"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5"/>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8.1.</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45" w:lineRule="auto"/>
              <w:ind w:left="72" w:right="133"/>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lang w:val="ru-RU"/>
              </w:rPr>
              <w:t xml:space="preserve">Х. К. Андерсен. Сказки (одна по выбору). </w:t>
            </w:r>
            <w:r w:rsidRPr="00390034">
              <w:rPr>
                <w:rFonts w:ascii="Times New Roman" w:eastAsia="Times New Roman" w:hAnsi="Times New Roman" w:cs="Times New Roman"/>
                <w:color w:val="000000"/>
                <w:w w:val="97"/>
                <w:sz w:val="20"/>
                <w:szCs w:val="20"/>
              </w:rPr>
              <w:t>Например, «Снежная королева»,«Соловей»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left="72" w:right="-1"/>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54" w:lineRule="auto"/>
              <w:ind w:left="72" w:right="130"/>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Читать сказку, отвечать на вопросы, пересказывать; </w:t>
            </w:r>
          </w:p>
          <w:p w:rsidR="004824A7" w:rsidRPr="00390034" w:rsidRDefault="004824A7"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Определять сюжет, композиционные и художественные особенности произведения;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Формулировать вопросы к отдельным фрагментам сказки; </w:t>
            </w:r>
          </w:p>
          <w:p w:rsidR="004824A7" w:rsidRPr="00390034" w:rsidRDefault="004824A7"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Характеризовать главных героев, сравнивать их поступки; </w:t>
            </w:r>
          </w:p>
          <w:p w:rsidR="004824A7" w:rsidRPr="00390034" w:rsidRDefault="004824A7" w:rsidP="00517899">
            <w:pPr>
              <w:autoSpaceDE w:val="0"/>
              <w:autoSpaceDN w:val="0"/>
              <w:spacing w:after="0" w:line="254" w:lineRule="auto"/>
              <w:ind w:left="72" w:right="130"/>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 xml:space="preserve">Высказывать своё отношение к событиям и героям сказки;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 xml:space="preserve">Определять связь сказки Х. К.Андерсена с фольклорными произведениями; </w:t>
            </w:r>
            <w:r w:rsidRPr="00390034">
              <w:rPr>
                <w:rFonts w:ascii="Times New Roman" w:hAnsi="Times New Roman" w:cs="Times New Roman"/>
                <w:sz w:val="20"/>
                <w:szCs w:val="20"/>
                <w:lang w:val="ru-RU"/>
              </w:rPr>
              <w:br/>
            </w:r>
            <w:r w:rsidRPr="00390034">
              <w:rPr>
                <w:rFonts w:ascii="Times New Roman" w:eastAsia="Times New Roman" w:hAnsi="Times New Roman" w:cs="Times New Roman"/>
                <w:color w:val="000000"/>
                <w:w w:val="97"/>
                <w:sz w:val="20"/>
                <w:szCs w:val="20"/>
                <w:lang w:val="ru-RU"/>
              </w:rPr>
              <w:t>Пользоваться библиотечным каталогом для поиска книги.</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Устный опрос</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right="138"/>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https://resh.edu.ru/subject/lesson/7413/</w:t>
            </w:r>
          </w:p>
        </w:tc>
      </w:tr>
      <w:tr w:rsidR="004824A7"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82"/>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8.2.</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45"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Выразительно читать произведение, задавать вопросы к отдельным </w:t>
            </w:r>
            <w:r w:rsidRPr="00390034">
              <w:rPr>
                <w:rFonts w:ascii="Times New Roman" w:eastAsia="Times New Roman" w:hAnsi="Times New Roman" w:cs="Times New Roman"/>
                <w:color w:val="000000"/>
                <w:w w:val="97"/>
                <w:sz w:val="20"/>
                <w:szCs w:val="20"/>
                <w:lang w:val="ru-RU"/>
              </w:rPr>
              <w:br/>
              <w:t xml:space="preserve">фрагментам, формулировать тему и основную идею прочитанных глав; </w:t>
            </w:r>
            <w:r w:rsidRPr="00390034">
              <w:rPr>
                <w:rFonts w:ascii="Times New Roman" w:eastAsia="Times New Roman" w:hAnsi="Times New Roman" w:cs="Times New Roman"/>
                <w:color w:val="000000"/>
                <w:w w:val="97"/>
                <w:sz w:val="20"/>
                <w:szCs w:val="20"/>
                <w:lang w:val="ru-RU"/>
              </w:rPr>
              <w:br/>
              <w:t xml:space="preserve">Рассуждать о героях и проблематике произведения, обосновывать свои суждения с опорой на текст; </w:t>
            </w:r>
            <w:r w:rsidRPr="00390034">
              <w:rPr>
                <w:rFonts w:ascii="Times New Roman" w:eastAsia="Times New Roman" w:hAnsi="Times New Roman" w:cs="Times New Roman"/>
                <w:color w:val="000000"/>
                <w:w w:val="97"/>
                <w:sz w:val="20"/>
                <w:szCs w:val="20"/>
                <w:lang w:val="ru-RU"/>
              </w:rPr>
              <w:br/>
              <w:t xml:space="preserve">Выявлять своеобразие авторской сказочной прозы и её отличие от народной сказки; Выделять ключевые эпизоды в тексте произведения; </w:t>
            </w:r>
            <w:r w:rsidRPr="00390034">
              <w:rPr>
                <w:rFonts w:ascii="Times New Roman" w:eastAsia="Times New Roman" w:hAnsi="Times New Roman" w:cs="Times New Roman"/>
                <w:color w:val="000000"/>
                <w:w w:val="97"/>
                <w:sz w:val="20"/>
                <w:szCs w:val="20"/>
                <w:lang w:val="ru-RU"/>
              </w:rPr>
              <w:br/>
              <w:t>Писать отзыв на прочитанное произведение.</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Устный опрос</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right="138"/>
              <w:jc w:val="both"/>
              <w:rPr>
                <w:rFonts w:ascii="Times New Roman" w:eastAsia="Times New Roman" w:hAnsi="Times New Roman" w:cs="Times New Roman"/>
                <w:color w:val="000000"/>
                <w:w w:val="97"/>
                <w:sz w:val="20"/>
                <w:szCs w:val="20"/>
              </w:rPr>
            </w:pPr>
          </w:p>
        </w:tc>
      </w:tr>
      <w:tr w:rsidR="004824A7"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7"/>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8.3.</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45"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Зарубежная проза о детях и подростках (два произведения по выбору). Например, М. Твен. «Приключения Тома Сойера» (главы); Дж. Лондон.«Сказание о Кише»; Р. Брэдбери. Рассказы. Например, «Каникулы», «Звук бегущих ног», «Зелёное утро» и др.</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751F83" w:rsidP="00517899">
            <w:pPr>
              <w:autoSpaceDE w:val="0"/>
              <w:autoSpaceDN w:val="0"/>
              <w:spacing w:after="0" w:line="230"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rPr>
              <w:t>3</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Воспринимать и выразительно читать литературное произведение; </w:t>
            </w:r>
            <w:r w:rsidRPr="00390034">
              <w:rPr>
                <w:rFonts w:ascii="Times New Roman" w:eastAsia="Times New Roman" w:hAnsi="Times New Roman" w:cs="Times New Roman"/>
                <w:color w:val="000000"/>
                <w:w w:val="97"/>
                <w:sz w:val="20"/>
                <w:szCs w:val="20"/>
                <w:lang w:val="ru-RU"/>
              </w:rPr>
              <w:br/>
              <w:t>Отвечать на вопросы, самостоятельно формулировать вопросы, пересказывать содержание отдельных глав;</w:t>
            </w:r>
          </w:p>
          <w:p w:rsidR="004824A7" w:rsidRPr="00390034" w:rsidRDefault="004824A7"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Определять тему, идею произведения;</w:t>
            </w:r>
          </w:p>
          <w:p w:rsidR="004824A7" w:rsidRPr="00390034" w:rsidRDefault="004824A7"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Характеризовать главных героев, составлять их словесные портреты; </w:t>
            </w:r>
          </w:p>
          <w:p w:rsidR="004824A7" w:rsidRPr="00390034" w:rsidRDefault="004824A7"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Сопоставлять героев и их поступки с другими </w:t>
            </w:r>
            <w:r w:rsidRPr="00390034">
              <w:rPr>
                <w:rFonts w:ascii="Times New Roman" w:eastAsia="Times New Roman" w:hAnsi="Times New Roman" w:cs="Times New Roman"/>
                <w:color w:val="000000"/>
                <w:w w:val="97"/>
                <w:sz w:val="20"/>
                <w:szCs w:val="20"/>
                <w:lang w:val="ru-RU"/>
              </w:rPr>
              <w:br/>
              <w:t xml:space="preserve">персонажами прочитанного произведения; </w:t>
            </w:r>
          </w:p>
          <w:p w:rsidR="004824A7" w:rsidRPr="00390034" w:rsidRDefault="004824A7"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Писать отзыв на прочитанную книгу.</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Устный опрос;</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right="138"/>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https://resh.edu.ru/subject/lesson/7411/</w:t>
            </w:r>
          </w:p>
        </w:tc>
      </w:tr>
      <w:tr w:rsidR="004824A7"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984"/>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lastRenderedPageBreak/>
              <w:t>8.4.</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45"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751F83" w:rsidP="00517899">
            <w:pPr>
              <w:autoSpaceDE w:val="0"/>
              <w:autoSpaceDN w:val="0"/>
              <w:spacing w:after="0" w:line="230"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Читать литературное произведение, отвечать на вопросы; </w:t>
            </w:r>
            <w:r w:rsidRPr="00390034">
              <w:rPr>
                <w:rFonts w:ascii="Times New Roman" w:eastAsia="Times New Roman" w:hAnsi="Times New Roman" w:cs="Times New Roman"/>
                <w:color w:val="000000"/>
                <w:w w:val="97"/>
                <w:sz w:val="20"/>
                <w:szCs w:val="20"/>
                <w:lang w:val="ru-RU"/>
              </w:rPr>
              <w:br/>
              <w:t xml:space="preserve">Самостоятельно формулировать вопросы к произведению в процессе его анализа; </w:t>
            </w:r>
          </w:p>
          <w:p w:rsidR="004824A7" w:rsidRPr="00390034" w:rsidRDefault="004824A7"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Сопоставлять произведения по жанровым особенностям; </w:t>
            </w:r>
          </w:p>
          <w:p w:rsidR="004824A7" w:rsidRPr="00390034" w:rsidRDefault="004824A7"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Выстраивать с помощью учителя траекторию самостоятельного чтения.</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Устный опрос;</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right="138"/>
              <w:jc w:val="both"/>
              <w:rPr>
                <w:rFonts w:ascii="Times New Roman" w:eastAsia="Times New Roman" w:hAnsi="Times New Roman" w:cs="Times New Roman"/>
                <w:color w:val="000000"/>
                <w:w w:val="97"/>
                <w:sz w:val="20"/>
                <w:szCs w:val="20"/>
              </w:rPr>
            </w:pPr>
          </w:p>
        </w:tc>
      </w:tr>
      <w:tr w:rsidR="004824A7"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14"/>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8.5.</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45" w:lineRule="auto"/>
              <w:ind w:left="72" w:right="133"/>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«Маугли», «Рикки-Тикки-Тави»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Воспринимать и выразительно читать литературное произведение; </w:t>
            </w:r>
            <w:r w:rsidRPr="00390034">
              <w:rPr>
                <w:rFonts w:ascii="Times New Roman" w:eastAsia="Times New Roman" w:hAnsi="Times New Roman" w:cs="Times New Roman"/>
                <w:color w:val="000000"/>
                <w:w w:val="97"/>
                <w:sz w:val="20"/>
                <w:szCs w:val="20"/>
                <w:lang w:val="ru-RU"/>
              </w:rPr>
              <w:br/>
              <w:t xml:space="preserve">Отвечать на вопросы, самостоятельно формулировать вопросы, пересказывать содержание произведения или отдельных глав; </w:t>
            </w:r>
            <w:r w:rsidRPr="00390034">
              <w:rPr>
                <w:rFonts w:ascii="Times New Roman" w:eastAsia="Times New Roman" w:hAnsi="Times New Roman" w:cs="Times New Roman"/>
                <w:color w:val="000000"/>
                <w:w w:val="97"/>
                <w:sz w:val="20"/>
                <w:szCs w:val="20"/>
                <w:lang w:val="ru-RU"/>
              </w:rPr>
              <w:br/>
              <w:t xml:space="preserve">Сопоставлять произведения по жанровым особенностям; </w:t>
            </w:r>
          </w:p>
          <w:p w:rsidR="004824A7" w:rsidRPr="00390034" w:rsidRDefault="004824A7" w:rsidP="00517899">
            <w:pPr>
              <w:autoSpaceDE w:val="0"/>
              <w:autoSpaceDN w:val="0"/>
              <w:spacing w:after="0" w:line="254" w:lineRule="auto"/>
              <w:ind w:left="72" w:right="13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Выстраивать с помощью учителя траекторию самостоятельного чтения.</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Устный опрос</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right="138"/>
              <w:jc w:val="both"/>
              <w:rPr>
                <w:rFonts w:ascii="Times New Roman" w:eastAsia="Times New Roman" w:hAnsi="Times New Roman" w:cs="Times New Roman"/>
                <w:color w:val="000000"/>
                <w:w w:val="97"/>
                <w:sz w:val="20"/>
                <w:szCs w:val="20"/>
              </w:rPr>
            </w:pPr>
          </w:p>
        </w:tc>
      </w:tr>
      <w:tr w:rsidR="004824A7" w:rsidRPr="006232F1"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80"/>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8.6.</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45" w:lineRule="auto"/>
              <w:ind w:left="72" w:right="-1"/>
              <w:jc w:val="both"/>
              <w:rPr>
                <w:rFonts w:ascii="Times New Roman" w:eastAsia="Times New Roman" w:hAnsi="Times New Roman" w:cs="Times New Roman"/>
                <w:b/>
                <w:color w:val="000000"/>
                <w:w w:val="97"/>
                <w:sz w:val="20"/>
                <w:szCs w:val="20"/>
                <w:lang w:val="ru-RU"/>
              </w:rPr>
            </w:pPr>
            <w:r w:rsidRPr="00390034">
              <w:rPr>
                <w:rFonts w:ascii="Times New Roman" w:eastAsia="Times New Roman" w:hAnsi="Times New Roman" w:cs="Times New Roman"/>
                <w:b/>
                <w:color w:val="000000"/>
                <w:w w:val="97"/>
                <w:sz w:val="20"/>
                <w:szCs w:val="20"/>
                <w:lang w:val="ru-RU"/>
              </w:rPr>
              <w:t>Внеклассное чтение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left="72" w:right="-1"/>
              <w:jc w:val="both"/>
              <w:rPr>
                <w:rFonts w:ascii="Times New Roman" w:eastAsia="Times New Roman" w:hAnsi="Times New Roman" w:cs="Times New Roman"/>
                <w:color w:val="000000"/>
                <w:w w:val="97"/>
                <w:sz w:val="20"/>
                <w:szCs w:val="20"/>
              </w:rPr>
            </w:pPr>
            <w:r w:rsidRPr="00390034">
              <w:rPr>
                <w:rFonts w:ascii="Times New Roman" w:eastAsia="Times New Roman" w:hAnsi="Times New Roman" w:cs="Times New Roman"/>
                <w:color w:val="000000"/>
                <w:w w:val="97"/>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54" w:lineRule="auto"/>
              <w:ind w:left="72" w:right="-1"/>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Пересказ произведений</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left="72" w:right="140"/>
              <w:jc w:val="both"/>
              <w:rPr>
                <w:rFonts w:ascii="Times New Roman" w:eastAsia="Times New Roman" w:hAnsi="Times New Roman" w:cs="Times New Roman"/>
                <w:color w:val="000000"/>
                <w:w w:val="97"/>
                <w:sz w:val="20"/>
                <w:szCs w:val="20"/>
                <w:lang w:val="ru-RU"/>
              </w:rPr>
            </w:pPr>
            <w:r w:rsidRPr="00390034">
              <w:rPr>
                <w:rFonts w:ascii="Times New Roman" w:eastAsia="Times New Roman" w:hAnsi="Times New Roman" w:cs="Times New Roman"/>
                <w:color w:val="000000"/>
                <w:w w:val="97"/>
                <w:sz w:val="20"/>
                <w:szCs w:val="20"/>
                <w:lang w:val="ru-RU"/>
              </w:rPr>
              <w:t xml:space="preserve">Самооценка с </w:t>
            </w:r>
            <w:r w:rsidRPr="00390034">
              <w:rPr>
                <w:rFonts w:ascii="Times New Roman" w:eastAsia="Times New Roman" w:hAnsi="Times New Roman" w:cs="Times New Roman"/>
                <w:color w:val="000000"/>
                <w:w w:val="97"/>
                <w:sz w:val="20"/>
                <w:szCs w:val="20"/>
                <w:lang w:val="ru-RU"/>
              </w:rPr>
              <w:br/>
              <w:t xml:space="preserve">использованием «Оценочного </w:t>
            </w:r>
            <w:r w:rsidRPr="00390034">
              <w:rPr>
                <w:rFonts w:ascii="Times New Roman" w:eastAsia="Times New Roman" w:hAnsi="Times New Roman" w:cs="Times New Roman"/>
                <w:color w:val="000000"/>
                <w:w w:val="97"/>
                <w:sz w:val="20"/>
                <w:szCs w:val="20"/>
                <w:lang w:val="ru-RU"/>
              </w:rPr>
              <w:br/>
              <w:t>листа»</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right="-1"/>
              <w:jc w:val="both"/>
              <w:rPr>
                <w:rFonts w:ascii="Times New Roman" w:eastAsia="Times New Roman" w:hAnsi="Times New Roman" w:cs="Times New Roman"/>
                <w:color w:val="000000"/>
                <w:w w:val="97"/>
                <w:sz w:val="20"/>
                <w:szCs w:val="20"/>
                <w:lang w:val="ru-RU"/>
              </w:rPr>
            </w:pPr>
          </w:p>
        </w:tc>
      </w:tr>
      <w:tr w:rsidR="004824A7"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8"/>
        </w:trPr>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Итого по разделу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784EAD"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13</w:t>
            </w:r>
          </w:p>
        </w:tc>
        <w:tc>
          <w:tcPr>
            <w:tcW w:w="1162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rPr>
            </w:pPr>
          </w:p>
        </w:tc>
      </w:tr>
      <w:tr w:rsidR="004824A7" w:rsidRPr="00390034" w:rsidTr="00501F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8"/>
        </w:trPr>
        <w:tc>
          <w:tcPr>
            <w:tcW w:w="15026"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 xml:space="preserve">Раздел 9. </w:t>
            </w:r>
            <w:r w:rsidRPr="00390034">
              <w:rPr>
                <w:rFonts w:ascii="Times New Roman" w:eastAsia="Times New Roman" w:hAnsi="Times New Roman" w:cs="Times New Roman"/>
                <w:b/>
                <w:color w:val="000000"/>
                <w:w w:val="97"/>
                <w:sz w:val="20"/>
                <w:szCs w:val="20"/>
              </w:rPr>
              <w:t>Итоговый контроль</w:t>
            </w:r>
          </w:p>
        </w:tc>
      </w:tr>
      <w:tr w:rsidR="004824A7"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40"/>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9.1.</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b/>
                <w:color w:val="000000"/>
                <w:w w:val="97"/>
                <w:sz w:val="20"/>
                <w:szCs w:val="20"/>
              </w:rPr>
              <w:t>Итоговые контрольные работы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751F83" w:rsidP="00517899">
            <w:pPr>
              <w:autoSpaceDE w:val="0"/>
              <w:autoSpaceDN w:val="0"/>
              <w:spacing w:after="0" w:line="230" w:lineRule="auto"/>
              <w:ind w:left="72" w:right="-1"/>
              <w:jc w:val="both"/>
              <w:rPr>
                <w:rFonts w:ascii="Times New Roman" w:hAnsi="Times New Roman" w:cs="Times New Roman"/>
                <w:sz w:val="20"/>
                <w:szCs w:val="20"/>
              </w:rPr>
            </w:pPr>
            <w:r>
              <w:rPr>
                <w:rFonts w:ascii="Times New Roman" w:eastAsia="Times New Roman" w:hAnsi="Times New Roman" w:cs="Times New Roman"/>
                <w:color w:val="000000"/>
                <w:w w:val="97"/>
                <w:sz w:val="20"/>
                <w:szCs w:val="20"/>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751F83" w:rsidRDefault="00751F83"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1</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45"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Выполнение контрольной работы</w:t>
            </w: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45"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Контрольная работа</w:t>
            </w: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rPr>
            </w:pPr>
          </w:p>
        </w:tc>
      </w:tr>
      <w:tr w:rsidR="00751F83"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40"/>
        </w:trPr>
        <w:tc>
          <w:tcPr>
            <w:tcW w:w="389" w:type="dxa"/>
            <w:tcBorders>
              <w:top w:val="single" w:sz="4" w:space="0" w:color="000000"/>
              <w:left w:val="single" w:sz="4" w:space="0" w:color="000000"/>
              <w:bottom w:val="single" w:sz="4" w:space="0" w:color="000000"/>
              <w:right w:val="single" w:sz="4" w:space="0" w:color="000000"/>
            </w:tcBorders>
            <w:tcMar>
              <w:left w:w="0" w:type="dxa"/>
              <w:right w:w="0" w:type="dxa"/>
            </w:tcMar>
          </w:tcPr>
          <w:p w:rsidR="00751F83" w:rsidRPr="00751F83" w:rsidRDefault="00751F83" w:rsidP="00517899">
            <w:pPr>
              <w:autoSpaceDE w:val="0"/>
              <w:autoSpaceDN w:val="0"/>
              <w:spacing w:after="0" w:line="230" w:lineRule="auto"/>
              <w:ind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9.2.</w:t>
            </w:r>
          </w:p>
        </w:tc>
        <w:tc>
          <w:tcPr>
            <w:tcW w:w="2446" w:type="dxa"/>
            <w:tcBorders>
              <w:top w:val="single" w:sz="4" w:space="0" w:color="000000"/>
              <w:left w:val="single" w:sz="4" w:space="0" w:color="000000"/>
              <w:bottom w:val="single" w:sz="4" w:space="0" w:color="000000"/>
              <w:right w:val="single" w:sz="4" w:space="0" w:color="000000"/>
            </w:tcBorders>
            <w:tcMar>
              <w:left w:w="0" w:type="dxa"/>
              <w:right w:w="0" w:type="dxa"/>
            </w:tcMar>
          </w:tcPr>
          <w:p w:rsidR="00751F83" w:rsidRPr="00390034" w:rsidRDefault="00751F83" w:rsidP="00517899">
            <w:pPr>
              <w:autoSpaceDE w:val="0"/>
              <w:autoSpaceDN w:val="0"/>
              <w:spacing w:after="0" w:line="230" w:lineRule="auto"/>
              <w:ind w:left="72" w:right="-1"/>
              <w:jc w:val="both"/>
              <w:rPr>
                <w:rFonts w:ascii="Times New Roman" w:eastAsia="Times New Roman" w:hAnsi="Times New Roman" w:cs="Times New Roman"/>
                <w:b/>
                <w:color w:val="000000"/>
                <w:w w:val="97"/>
                <w:sz w:val="20"/>
                <w:szCs w:val="20"/>
              </w:rPr>
            </w:pPr>
            <w:r w:rsidRPr="00390034">
              <w:rPr>
                <w:rFonts w:ascii="Times New Roman" w:hAnsi="Times New Roman"/>
                <w:lang w:val="ru-RU"/>
              </w:rPr>
              <w:t>Рекомендации для летнего чтения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751F83" w:rsidRPr="00751F83" w:rsidRDefault="00751F83" w:rsidP="00517899">
            <w:pPr>
              <w:autoSpaceDE w:val="0"/>
              <w:autoSpaceDN w:val="0"/>
              <w:spacing w:after="0" w:line="230" w:lineRule="auto"/>
              <w:ind w:left="72" w:right="-1"/>
              <w:jc w:val="both"/>
              <w:rPr>
                <w:rFonts w:ascii="Times New Roman" w:eastAsia="Times New Roman" w:hAnsi="Times New Roman" w:cs="Times New Roman"/>
                <w:color w:val="000000"/>
                <w:w w:val="97"/>
                <w:sz w:val="20"/>
                <w:szCs w:val="20"/>
                <w:lang w:val="ru-RU"/>
              </w:rPr>
            </w:pPr>
            <w:r>
              <w:rPr>
                <w:rFonts w:ascii="Times New Roman" w:eastAsia="Times New Roman" w:hAnsi="Times New Roman" w:cs="Times New Roman"/>
                <w:color w:val="000000"/>
                <w:w w:val="97"/>
                <w:sz w:val="20"/>
                <w:szCs w:val="20"/>
                <w:lang w:val="ru-RU"/>
              </w:rPr>
              <w:t>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751F83" w:rsidRPr="00751F83" w:rsidRDefault="00751F83"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751F83"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709" w:type="dxa"/>
            <w:tcBorders>
              <w:top w:val="single" w:sz="4" w:space="0" w:color="000000"/>
              <w:left w:val="single" w:sz="5" w:space="0" w:color="000000"/>
              <w:bottom w:val="single" w:sz="4" w:space="0" w:color="000000"/>
              <w:right w:val="single" w:sz="4" w:space="0" w:color="000000"/>
            </w:tcBorders>
            <w:tcMar>
              <w:left w:w="0" w:type="dxa"/>
              <w:right w:w="0" w:type="dxa"/>
            </w:tcMar>
          </w:tcPr>
          <w:p w:rsidR="00751F83" w:rsidRPr="00390034" w:rsidRDefault="00751F83" w:rsidP="00517899">
            <w:pPr>
              <w:spacing w:after="0"/>
              <w:ind w:right="-1"/>
              <w:jc w:val="both"/>
              <w:rPr>
                <w:rFonts w:ascii="Times New Roman" w:hAnsi="Times New Roman" w:cs="Times New Roman"/>
                <w:sz w:val="20"/>
                <w:szCs w:val="20"/>
              </w:rPr>
            </w:pPr>
          </w:p>
        </w:tc>
        <w:tc>
          <w:tcPr>
            <w:tcW w:w="6237" w:type="dxa"/>
            <w:tcBorders>
              <w:top w:val="single" w:sz="4" w:space="0" w:color="000000"/>
              <w:left w:val="single" w:sz="4" w:space="0" w:color="000000"/>
              <w:bottom w:val="single" w:sz="4" w:space="0" w:color="000000"/>
              <w:right w:val="single" w:sz="4" w:space="0" w:color="000000"/>
            </w:tcBorders>
            <w:tcMar>
              <w:left w:w="0" w:type="dxa"/>
              <w:right w:w="0" w:type="dxa"/>
            </w:tcMar>
          </w:tcPr>
          <w:p w:rsidR="00751F83" w:rsidRPr="00390034" w:rsidRDefault="00751F83" w:rsidP="00517899">
            <w:pPr>
              <w:autoSpaceDE w:val="0"/>
              <w:autoSpaceDN w:val="0"/>
              <w:spacing w:after="0" w:line="245" w:lineRule="auto"/>
              <w:ind w:left="72" w:right="-1"/>
              <w:jc w:val="both"/>
              <w:rPr>
                <w:rFonts w:ascii="Times New Roman" w:eastAsia="Times New Roman" w:hAnsi="Times New Roman" w:cs="Times New Roman"/>
                <w:color w:val="000000"/>
                <w:w w:val="97"/>
                <w:sz w:val="20"/>
                <w:szCs w:val="20"/>
              </w:rPr>
            </w:pPr>
          </w:p>
        </w:tc>
        <w:tc>
          <w:tcPr>
            <w:tcW w:w="1701" w:type="dxa"/>
            <w:tcBorders>
              <w:top w:val="single" w:sz="4" w:space="0" w:color="000000"/>
              <w:left w:val="single" w:sz="4" w:space="0" w:color="000000"/>
              <w:bottom w:val="single" w:sz="4" w:space="0" w:color="000000"/>
              <w:right w:val="single" w:sz="4" w:space="0" w:color="000000"/>
            </w:tcBorders>
            <w:tcMar>
              <w:left w:w="0" w:type="dxa"/>
              <w:right w:w="0" w:type="dxa"/>
            </w:tcMar>
          </w:tcPr>
          <w:p w:rsidR="00751F83" w:rsidRPr="00390034" w:rsidRDefault="00751F83" w:rsidP="00517899">
            <w:pPr>
              <w:autoSpaceDE w:val="0"/>
              <w:autoSpaceDN w:val="0"/>
              <w:spacing w:after="0" w:line="245" w:lineRule="auto"/>
              <w:ind w:left="72" w:right="-1"/>
              <w:jc w:val="both"/>
              <w:rPr>
                <w:rFonts w:ascii="Times New Roman" w:eastAsia="Times New Roman" w:hAnsi="Times New Roman" w:cs="Times New Roman"/>
                <w:color w:val="000000"/>
                <w:w w:val="97"/>
                <w:sz w:val="20"/>
                <w:szCs w:val="20"/>
              </w:rPr>
            </w:pPr>
          </w:p>
        </w:tc>
        <w:tc>
          <w:tcPr>
            <w:tcW w:w="1843" w:type="dxa"/>
            <w:tcBorders>
              <w:top w:val="single" w:sz="4" w:space="0" w:color="000000"/>
              <w:left w:val="single" w:sz="4" w:space="0" w:color="000000"/>
              <w:bottom w:val="single" w:sz="4" w:space="0" w:color="000000"/>
              <w:right w:val="single" w:sz="4" w:space="0" w:color="000000"/>
            </w:tcBorders>
            <w:tcMar>
              <w:left w:w="0" w:type="dxa"/>
              <w:right w:w="0" w:type="dxa"/>
            </w:tcMar>
          </w:tcPr>
          <w:p w:rsidR="00751F83" w:rsidRPr="00390034" w:rsidRDefault="00751F83" w:rsidP="00517899">
            <w:pPr>
              <w:spacing w:after="0"/>
              <w:ind w:right="-1"/>
              <w:jc w:val="both"/>
              <w:rPr>
                <w:rFonts w:ascii="Times New Roman" w:hAnsi="Times New Roman" w:cs="Times New Roman"/>
                <w:sz w:val="20"/>
                <w:szCs w:val="20"/>
              </w:rPr>
            </w:pPr>
          </w:p>
        </w:tc>
      </w:tr>
      <w:tr w:rsidR="004824A7"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8"/>
        </w:trPr>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Итого по разделу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2</w:t>
            </w:r>
          </w:p>
        </w:tc>
        <w:tc>
          <w:tcPr>
            <w:tcW w:w="1162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rPr>
            </w:pPr>
          </w:p>
        </w:tc>
      </w:tr>
      <w:tr w:rsidR="004824A7"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0"/>
        </w:trPr>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Резервное время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0"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15</w:t>
            </w:r>
          </w:p>
        </w:tc>
        <w:tc>
          <w:tcPr>
            <w:tcW w:w="1162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rPr>
            </w:pPr>
          </w:p>
        </w:tc>
      </w:tr>
      <w:tr w:rsidR="004824A7" w:rsidRPr="00390034" w:rsidTr="00CB7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80"/>
        </w:trPr>
        <w:tc>
          <w:tcPr>
            <w:tcW w:w="2835"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3" w:lineRule="auto"/>
              <w:ind w:left="72" w:right="-1"/>
              <w:jc w:val="both"/>
              <w:rPr>
                <w:rFonts w:ascii="Times New Roman" w:hAnsi="Times New Roman" w:cs="Times New Roman"/>
                <w:sz w:val="20"/>
                <w:szCs w:val="20"/>
                <w:lang w:val="ru-RU"/>
              </w:rPr>
            </w:pPr>
            <w:r w:rsidRPr="00390034">
              <w:rPr>
                <w:rFonts w:ascii="Times New Roman" w:eastAsia="Times New Roman" w:hAnsi="Times New Roman" w:cs="Times New Roman"/>
                <w:color w:val="000000"/>
                <w:w w:val="97"/>
                <w:sz w:val="20"/>
                <w:szCs w:val="20"/>
                <w:lang w:val="ru-RU"/>
              </w:rPr>
              <w:t>ОБЩЕЕ КОЛИЧЕСТВО ЧАСОВ ПО ПРОГРАММЕ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4824A7" w:rsidP="00517899">
            <w:pPr>
              <w:autoSpaceDE w:val="0"/>
              <w:autoSpaceDN w:val="0"/>
              <w:spacing w:after="0" w:line="233" w:lineRule="auto"/>
              <w:ind w:left="72" w:right="-1"/>
              <w:jc w:val="both"/>
              <w:rPr>
                <w:rFonts w:ascii="Times New Roman" w:hAnsi="Times New Roman" w:cs="Times New Roman"/>
                <w:sz w:val="20"/>
                <w:szCs w:val="20"/>
              </w:rPr>
            </w:pPr>
            <w:r w:rsidRPr="00390034">
              <w:rPr>
                <w:rFonts w:ascii="Times New Roman" w:eastAsia="Times New Roman" w:hAnsi="Times New Roman" w:cs="Times New Roman"/>
                <w:color w:val="000000"/>
                <w:w w:val="97"/>
                <w:sz w:val="20"/>
                <w:szCs w:val="20"/>
              </w:rPr>
              <w:t>102</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4824A7" w:rsidRPr="00390034" w:rsidRDefault="00751F83" w:rsidP="00517899">
            <w:pPr>
              <w:autoSpaceDE w:val="0"/>
              <w:autoSpaceDN w:val="0"/>
              <w:spacing w:after="0" w:line="233" w:lineRule="auto"/>
              <w:ind w:left="72" w:right="-1"/>
              <w:jc w:val="both"/>
              <w:rPr>
                <w:rFonts w:ascii="Times New Roman" w:hAnsi="Times New Roman" w:cs="Times New Roman"/>
                <w:sz w:val="20"/>
                <w:szCs w:val="20"/>
              </w:rPr>
            </w:pPr>
            <w:r>
              <w:rPr>
                <w:rFonts w:ascii="Times New Roman" w:eastAsia="Times New Roman" w:hAnsi="Times New Roman" w:cs="Times New Roman"/>
                <w:color w:val="000000"/>
                <w:w w:val="97"/>
                <w:sz w:val="20"/>
                <w:szCs w:val="20"/>
              </w:rPr>
              <w:t>10</w:t>
            </w:r>
          </w:p>
        </w:tc>
        <w:tc>
          <w:tcPr>
            <w:tcW w:w="567" w:type="dxa"/>
            <w:tcBorders>
              <w:top w:val="single" w:sz="4" w:space="0" w:color="000000"/>
              <w:left w:val="single" w:sz="4" w:space="0" w:color="000000"/>
              <w:bottom w:val="single" w:sz="4" w:space="0" w:color="000000"/>
              <w:right w:val="single" w:sz="5" w:space="0" w:color="000000"/>
            </w:tcBorders>
            <w:tcMar>
              <w:left w:w="0" w:type="dxa"/>
              <w:right w:w="0" w:type="dxa"/>
            </w:tcMar>
          </w:tcPr>
          <w:p w:rsidR="004824A7" w:rsidRPr="005D59BE" w:rsidRDefault="005D59BE" w:rsidP="00517899">
            <w:pPr>
              <w:spacing w:after="0"/>
              <w:ind w:right="-1"/>
              <w:jc w:val="both"/>
              <w:rPr>
                <w:rFonts w:ascii="Times New Roman" w:hAnsi="Times New Roman" w:cs="Times New Roman"/>
                <w:sz w:val="20"/>
                <w:szCs w:val="20"/>
                <w:lang w:val="ru-RU"/>
              </w:rPr>
            </w:pPr>
            <w:r>
              <w:rPr>
                <w:rFonts w:ascii="Times New Roman" w:hAnsi="Times New Roman" w:cs="Times New Roman"/>
                <w:sz w:val="20"/>
                <w:szCs w:val="20"/>
                <w:lang w:val="ru-RU"/>
              </w:rPr>
              <w:t>0</w:t>
            </w:r>
          </w:p>
        </w:tc>
        <w:tc>
          <w:tcPr>
            <w:tcW w:w="10490" w:type="dxa"/>
            <w:gridSpan w:val="4"/>
            <w:tcBorders>
              <w:top w:val="single" w:sz="4" w:space="0" w:color="000000"/>
              <w:left w:val="single" w:sz="5" w:space="0" w:color="000000"/>
              <w:bottom w:val="single" w:sz="4" w:space="0" w:color="000000"/>
              <w:right w:val="single" w:sz="4" w:space="0" w:color="000000"/>
            </w:tcBorders>
            <w:tcMar>
              <w:left w:w="0" w:type="dxa"/>
              <w:right w:w="0" w:type="dxa"/>
            </w:tcMar>
          </w:tcPr>
          <w:p w:rsidR="004824A7" w:rsidRPr="00390034" w:rsidRDefault="004824A7" w:rsidP="00517899">
            <w:pPr>
              <w:spacing w:after="0"/>
              <w:ind w:right="-1"/>
              <w:jc w:val="both"/>
              <w:rPr>
                <w:rFonts w:ascii="Times New Roman" w:hAnsi="Times New Roman" w:cs="Times New Roman"/>
                <w:sz w:val="20"/>
                <w:szCs w:val="20"/>
              </w:rPr>
            </w:pPr>
          </w:p>
        </w:tc>
      </w:tr>
    </w:tbl>
    <w:p w:rsidR="00DF3C3E" w:rsidRPr="00390034" w:rsidRDefault="00DF3C3E" w:rsidP="00D828BD">
      <w:pPr>
        <w:autoSpaceDE w:val="0"/>
        <w:autoSpaceDN w:val="0"/>
        <w:spacing w:after="0" w:line="14" w:lineRule="exact"/>
        <w:ind w:right="-1"/>
        <w:jc w:val="both"/>
        <w:rPr>
          <w:rFonts w:ascii="Times New Roman" w:hAnsi="Times New Roman" w:cs="Times New Roman"/>
          <w:sz w:val="20"/>
          <w:szCs w:val="20"/>
        </w:rPr>
      </w:pPr>
    </w:p>
    <w:p w:rsidR="00DF3C3E" w:rsidRPr="00390034" w:rsidRDefault="00C7560B" w:rsidP="00C7560B">
      <w:pPr>
        <w:rPr>
          <w:rFonts w:ascii="Times New Roman" w:hAnsi="Times New Roman" w:cs="Times New Roman"/>
          <w:sz w:val="20"/>
          <w:szCs w:val="20"/>
        </w:rPr>
      </w:pPr>
      <w:r w:rsidRPr="00390034">
        <w:rPr>
          <w:rFonts w:ascii="Times New Roman" w:hAnsi="Times New Roman" w:cs="Times New Roman"/>
          <w:sz w:val="20"/>
          <w:szCs w:val="20"/>
        </w:rPr>
        <w:br w:type="page"/>
      </w:r>
    </w:p>
    <w:p w:rsidR="00DF3C3E" w:rsidRPr="00390034" w:rsidRDefault="00DF3C3E" w:rsidP="00D828BD">
      <w:pPr>
        <w:ind w:right="-1"/>
        <w:jc w:val="both"/>
        <w:sectPr w:rsidR="00DF3C3E" w:rsidRPr="00390034" w:rsidSect="008E6C9C">
          <w:pgSz w:w="16840" w:h="11900"/>
          <w:pgMar w:top="851" w:right="560" w:bottom="709" w:left="1134" w:header="720" w:footer="49" w:gutter="0"/>
          <w:cols w:space="720" w:equalWidth="0">
            <w:col w:w="10206" w:space="0"/>
          </w:cols>
          <w:docGrid w:linePitch="360"/>
        </w:sectPr>
      </w:pPr>
    </w:p>
    <w:p w:rsidR="00DF3C3E" w:rsidRPr="00390034" w:rsidRDefault="00DF3C3E" w:rsidP="00D828BD">
      <w:pPr>
        <w:autoSpaceDE w:val="0"/>
        <w:autoSpaceDN w:val="0"/>
        <w:spacing w:after="78" w:line="220" w:lineRule="exact"/>
        <w:ind w:right="-1"/>
        <w:jc w:val="both"/>
      </w:pPr>
    </w:p>
    <w:p w:rsidR="00C7560B" w:rsidRPr="00390034" w:rsidRDefault="00C7560B" w:rsidP="00C7560B">
      <w:pPr>
        <w:autoSpaceDE w:val="0"/>
        <w:autoSpaceDN w:val="0"/>
        <w:spacing w:after="320" w:line="230" w:lineRule="auto"/>
        <w:ind w:right="-1"/>
        <w:jc w:val="center"/>
        <w:rPr>
          <w:rFonts w:ascii="Times New Roman" w:hAnsi="Times New Roman" w:cs="Times New Roman"/>
        </w:rPr>
      </w:pPr>
      <w:r w:rsidRPr="00390034">
        <w:rPr>
          <w:rFonts w:ascii="Times New Roman" w:eastAsia="Times New Roman" w:hAnsi="Times New Roman" w:cs="Times New Roman"/>
          <w:b/>
          <w:color w:val="000000"/>
          <w:sz w:val="24"/>
        </w:rPr>
        <w:t>ПОУРОЧНОЕ ПЛАНИРОВАНИЕ</w:t>
      </w:r>
    </w:p>
    <w:tbl>
      <w:tblPr>
        <w:tblW w:w="10208" w:type="dxa"/>
        <w:tblInd w:w="-421" w:type="dxa"/>
        <w:tblLayout w:type="fixed"/>
        <w:tblLook w:val="04A0"/>
      </w:tblPr>
      <w:tblGrid>
        <w:gridCol w:w="579"/>
        <w:gridCol w:w="4667"/>
        <w:gridCol w:w="567"/>
        <w:gridCol w:w="709"/>
        <w:gridCol w:w="709"/>
        <w:gridCol w:w="992"/>
        <w:gridCol w:w="1985"/>
      </w:tblGrid>
      <w:tr w:rsidR="00C7560B" w:rsidRPr="00390034" w:rsidTr="00501FD2">
        <w:trPr>
          <w:trHeight w:hRule="exact" w:val="712"/>
        </w:trPr>
        <w:tc>
          <w:tcPr>
            <w:tcW w:w="579"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b/>
                <w:color w:val="000000"/>
              </w:rPr>
              <w:t>№</w:t>
            </w:r>
            <w:r w:rsidRPr="00390034">
              <w:rPr>
                <w:rFonts w:ascii="Times New Roman" w:hAnsi="Times New Roman" w:cs="Times New Roman"/>
              </w:rPr>
              <w:br/>
            </w:r>
            <w:r w:rsidRPr="00390034">
              <w:rPr>
                <w:rFonts w:ascii="Times New Roman" w:eastAsia="Times New Roman" w:hAnsi="Times New Roman" w:cs="Times New Roman"/>
                <w:b/>
                <w:color w:val="000000"/>
              </w:rPr>
              <w:t>п/п</w:t>
            </w:r>
          </w:p>
        </w:tc>
        <w:tc>
          <w:tcPr>
            <w:tcW w:w="4667"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51" w:right="143"/>
              <w:jc w:val="both"/>
              <w:rPr>
                <w:rFonts w:ascii="Times New Roman" w:hAnsi="Times New Roman" w:cs="Times New Roman"/>
              </w:rPr>
            </w:pPr>
            <w:r w:rsidRPr="00390034">
              <w:rPr>
                <w:rFonts w:ascii="Times New Roman" w:eastAsia="Times New Roman" w:hAnsi="Times New Roman" w:cs="Times New Roman"/>
                <w:b/>
                <w:color w:val="000000"/>
              </w:rPr>
              <w:t>Тема урока</w:t>
            </w:r>
          </w:p>
        </w:tc>
        <w:tc>
          <w:tcPr>
            <w:tcW w:w="1985"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r w:rsidRPr="00390034">
              <w:rPr>
                <w:rFonts w:ascii="Times New Roman" w:eastAsia="Times New Roman" w:hAnsi="Times New Roman" w:cs="Times New Roman"/>
                <w:color w:val="000000"/>
              </w:rPr>
              <w:t>Количество часов</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 xml:space="preserve">Дата </w:t>
            </w:r>
            <w:r w:rsidRPr="00390034">
              <w:rPr>
                <w:rFonts w:ascii="Times New Roman" w:hAnsi="Times New Roman" w:cs="Times New Roman"/>
              </w:rPr>
              <w:br/>
            </w:r>
            <w:r w:rsidRPr="00390034">
              <w:rPr>
                <w:rFonts w:ascii="Times New Roman" w:eastAsia="Times New Roman" w:hAnsi="Times New Roman" w:cs="Times New Roman"/>
                <w:color w:val="000000"/>
              </w:rPr>
              <w:t>изучения</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00"/>
              <w:jc w:val="both"/>
              <w:rPr>
                <w:rFonts w:ascii="Times New Roman" w:hAnsi="Times New Roman" w:cs="Times New Roman"/>
              </w:rPr>
            </w:pPr>
            <w:r w:rsidRPr="00390034">
              <w:rPr>
                <w:rFonts w:ascii="Times New Roman" w:eastAsia="Times New Roman" w:hAnsi="Times New Roman" w:cs="Times New Roman"/>
                <w:color w:val="000000"/>
              </w:rPr>
              <w:t>Виды, формы контроля</w:t>
            </w:r>
          </w:p>
        </w:tc>
      </w:tr>
      <w:tr w:rsidR="00C7560B" w:rsidRPr="00390034" w:rsidTr="00101ED3">
        <w:trPr>
          <w:cantSplit/>
          <w:trHeight w:hRule="exact" w:val="1134"/>
        </w:trPr>
        <w:tc>
          <w:tcPr>
            <w:tcW w:w="579" w:type="dxa"/>
            <w:vMerge/>
            <w:tcBorders>
              <w:top w:val="single" w:sz="4" w:space="0" w:color="000000"/>
              <w:left w:val="single" w:sz="4" w:space="0" w:color="000000"/>
              <w:bottom w:val="single" w:sz="4" w:space="0" w:color="000000"/>
              <w:right w:val="single" w:sz="4" w:space="0" w:color="000000"/>
            </w:tcBorders>
          </w:tcPr>
          <w:p w:rsidR="00C7560B" w:rsidRPr="00390034" w:rsidRDefault="00C7560B" w:rsidP="00390034">
            <w:pPr>
              <w:spacing w:line="240" w:lineRule="auto"/>
              <w:ind w:right="-1"/>
              <w:jc w:val="both"/>
              <w:rPr>
                <w:rFonts w:ascii="Times New Roman" w:hAnsi="Times New Roman" w:cs="Times New Roman"/>
              </w:rPr>
            </w:pPr>
          </w:p>
        </w:tc>
        <w:tc>
          <w:tcPr>
            <w:tcW w:w="4667" w:type="dxa"/>
            <w:vMerge/>
            <w:tcBorders>
              <w:top w:val="single" w:sz="4" w:space="0" w:color="000000"/>
              <w:left w:val="single" w:sz="4" w:space="0" w:color="000000"/>
              <w:bottom w:val="single" w:sz="4" w:space="0" w:color="000000"/>
              <w:right w:val="single" w:sz="4" w:space="0" w:color="000000"/>
            </w:tcBorders>
          </w:tcPr>
          <w:p w:rsidR="00C7560B" w:rsidRPr="00390034" w:rsidRDefault="00C7560B" w:rsidP="00390034">
            <w:pPr>
              <w:spacing w:line="240" w:lineRule="auto"/>
              <w:ind w:left="51" w:right="143"/>
              <w:jc w:val="both"/>
              <w:rPr>
                <w:rFonts w:ascii="Times New Roman"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extDirection w:val="btL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r w:rsidRPr="00390034">
              <w:rPr>
                <w:rFonts w:ascii="Times New Roman" w:eastAsia="Times New Roman" w:hAnsi="Times New Roman" w:cs="Times New Roman"/>
                <w:b/>
                <w:color w:val="000000"/>
              </w:rPr>
              <w:t xml:space="preserve">всего </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extDirection w:val="btL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контрольные работы</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extDirection w:val="btL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практические работы</w:t>
            </w:r>
          </w:p>
        </w:tc>
        <w:tc>
          <w:tcPr>
            <w:tcW w:w="992" w:type="dxa"/>
            <w:tcBorders>
              <w:top w:val="single" w:sz="4" w:space="0" w:color="000000"/>
              <w:left w:val="single" w:sz="4" w:space="0" w:color="000000"/>
              <w:bottom w:val="single" w:sz="4" w:space="0" w:color="000000"/>
              <w:right w:val="single" w:sz="4" w:space="0" w:color="000000"/>
            </w:tcBorders>
          </w:tcPr>
          <w:p w:rsidR="00C7560B" w:rsidRPr="00390034" w:rsidRDefault="00C7560B" w:rsidP="00390034">
            <w:pPr>
              <w:spacing w:line="240" w:lineRule="auto"/>
              <w:ind w:right="-1"/>
              <w:jc w:val="both"/>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C7560B" w:rsidRPr="00390034" w:rsidRDefault="00C7560B" w:rsidP="00390034">
            <w:pPr>
              <w:spacing w:line="240" w:lineRule="auto"/>
              <w:ind w:left="72" w:right="100"/>
              <w:jc w:val="both"/>
              <w:rPr>
                <w:rFonts w:ascii="Times New Roman" w:hAnsi="Times New Roman" w:cs="Times New Roman"/>
              </w:rPr>
            </w:pPr>
          </w:p>
        </w:tc>
      </w:tr>
      <w:tr w:rsidR="00C7560B" w:rsidRPr="00390034" w:rsidTr="00101ED3">
        <w:trPr>
          <w:trHeight w:hRule="exact" w:val="41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right="-1"/>
              <w:jc w:val="both"/>
              <w:rPr>
                <w:rFonts w:ascii="Times New Roman" w:hAnsi="Times New Roman" w:cs="Times New Roman"/>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01ED3" w:rsidP="00390034">
            <w:pPr>
              <w:pStyle w:val="a9"/>
              <w:ind w:left="51" w:right="143"/>
              <w:jc w:val="center"/>
              <w:rPr>
                <w:rFonts w:ascii="Times New Roman" w:hAnsi="Times New Roman" w:cs="Times New Roman"/>
                <w:lang w:val="ru-RU"/>
              </w:rPr>
            </w:pPr>
            <w:r w:rsidRPr="00390034">
              <w:rPr>
                <w:rFonts w:ascii="Times New Roman" w:hAnsi="Times New Roman" w:cs="Times New Roman"/>
                <w:b/>
                <w:lang w:val="ru-RU"/>
              </w:rPr>
              <w:t>Мифология (3+1вн.чт.) =4</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right="-1"/>
              <w:jc w:val="both"/>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right="100"/>
              <w:jc w:val="both"/>
              <w:rPr>
                <w:rFonts w:ascii="Times New Roman" w:hAnsi="Times New Roman" w:cs="Times New Roman"/>
                <w:lang w:val="ru-RU"/>
              </w:rPr>
            </w:pPr>
          </w:p>
        </w:tc>
      </w:tr>
      <w:tr w:rsidR="00274120" w:rsidRPr="00390034" w:rsidTr="00101ED3">
        <w:trPr>
          <w:trHeight w:hRule="exact" w:val="57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101ED3"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 xml:space="preserve">Мифы народов России и мира. Легенды и мифы Древней Греции. </w:t>
            </w:r>
            <w:r w:rsidRPr="00390034">
              <w:rPr>
                <w:rFonts w:ascii="Times New Roman" w:hAnsi="Times New Roman" w:cs="Times New Roman"/>
              </w:rPr>
              <w:t>Понятие о мифе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922D80" w:rsidRDefault="00922D80"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01.09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407"/>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2</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4194D" w:rsidP="00390034">
            <w:pPr>
              <w:pStyle w:val="a9"/>
              <w:ind w:left="51" w:right="143"/>
              <w:jc w:val="both"/>
              <w:rPr>
                <w:rFonts w:ascii="Times New Roman" w:hAnsi="Times New Roman" w:cs="Times New Roman"/>
                <w:lang w:val="ru-RU"/>
              </w:rPr>
            </w:pPr>
            <w:r w:rsidRPr="00390034">
              <w:rPr>
                <w:rStyle w:val="8pt0pt"/>
                <w:rFonts w:ascii="Times New Roman" w:hAnsi="Times New Roman" w:cs="Times New Roman"/>
                <w:b w:val="0"/>
                <w:color w:val="auto"/>
                <w:sz w:val="22"/>
                <w:szCs w:val="22"/>
              </w:rPr>
              <w:t xml:space="preserve">Подвиги Геракла: </w:t>
            </w:r>
            <w:r w:rsidRPr="00390034">
              <w:rPr>
                <w:rFonts w:ascii="Times New Roman" w:hAnsi="Times New Roman" w:cs="Times New Roman"/>
                <w:lang w:val="ru-RU"/>
              </w:rPr>
              <w:t>«Скотный двор царя Авгия»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r w:rsidRPr="00390034">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922D80" w:rsidRDefault="00922D80"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02.09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390034" w:rsidTr="00101ED3">
        <w:trPr>
          <w:trHeight w:hRule="exact" w:val="42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3</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4194D" w:rsidP="00390034">
            <w:pPr>
              <w:pStyle w:val="a9"/>
              <w:ind w:left="51" w:right="143"/>
              <w:jc w:val="both"/>
              <w:rPr>
                <w:rFonts w:ascii="Times New Roman" w:hAnsi="Times New Roman" w:cs="Times New Roman"/>
                <w:b/>
                <w:lang w:val="ru-RU"/>
              </w:rPr>
            </w:pPr>
            <w:r w:rsidRPr="00390034">
              <w:rPr>
                <w:rStyle w:val="8pt0pt"/>
                <w:rFonts w:ascii="Times New Roman" w:hAnsi="Times New Roman" w:cs="Times New Roman"/>
                <w:b w:val="0"/>
                <w:color w:val="auto"/>
                <w:sz w:val="22"/>
                <w:szCs w:val="22"/>
              </w:rPr>
              <w:t>Подвиги Геракла: «Яблоки Гесперид»</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r w:rsidRPr="00390034">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922D80" w:rsidRDefault="00922D80"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06.09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6232F1" w:rsidTr="00101ED3">
        <w:trPr>
          <w:trHeight w:hRule="exact" w:val="996"/>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4</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pStyle w:val="a9"/>
              <w:ind w:left="51" w:right="143"/>
              <w:jc w:val="both"/>
              <w:rPr>
                <w:rFonts w:ascii="Times New Roman" w:hAnsi="Times New Roman" w:cs="Times New Roman"/>
                <w:b/>
                <w:iCs/>
                <w:spacing w:val="-1"/>
                <w:lang w:val="ru-RU"/>
              </w:rPr>
            </w:pPr>
            <w:r w:rsidRPr="00390034">
              <w:rPr>
                <w:rFonts w:ascii="Times New Roman" w:hAnsi="Times New Roman" w:cs="Times New Roman"/>
                <w:b/>
                <w:iCs/>
                <w:spacing w:val="-1"/>
                <w:lang w:val="ru-RU"/>
              </w:rPr>
              <w:t xml:space="preserve">Вн. чтение. </w:t>
            </w:r>
            <w:r w:rsidRPr="00390034">
              <w:rPr>
                <w:rFonts w:ascii="Times New Roman" w:hAnsi="Times New Roman" w:cs="Times New Roman"/>
                <w:iCs/>
                <w:spacing w:val="-1"/>
                <w:lang w:val="ru-RU"/>
              </w:rPr>
              <w:t>Мифы народов мира</w:t>
            </w:r>
            <w:r w:rsidR="0014194D" w:rsidRPr="00390034">
              <w:rPr>
                <w:rFonts w:ascii="Times New Roman" w:hAnsi="Times New Roman" w:cs="Times New Roman"/>
                <w:iCs/>
                <w:spacing w:val="-1"/>
                <w:lang w:val="ru-RU"/>
              </w:rPr>
              <w:t>.</w:t>
            </w:r>
            <w:r w:rsidR="0014194D" w:rsidRPr="00390034">
              <w:rPr>
                <w:rFonts w:ascii="Times New Roman" w:hAnsi="Times New Roman" w:cs="Times New Roman"/>
                <w:lang w:val="ru-RU"/>
              </w:rPr>
              <w:t xml:space="preserve"> Переложение мифов разными авторами. Геродот. «Легенда об Арионе»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22D80"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08.09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Самооценка с использованием «Оценочного листа»</w:t>
            </w:r>
          </w:p>
        </w:tc>
      </w:tr>
      <w:tr w:rsidR="0014194D" w:rsidRPr="00390034" w:rsidTr="00390034">
        <w:trPr>
          <w:trHeight w:hRule="exact" w:val="42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4194D" w:rsidRPr="00390034" w:rsidRDefault="0014194D"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4194D" w:rsidRPr="00390034" w:rsidRDefault="0014194D" w:rsidP="00390034">
            <w:pPr>
              <w:pStyle w:val="a9"/>
              <w:ind w:left="51" w:right="143"/>
              <w:jc w:val="center"/>
              <w:rPr>
                <w:rFonts w:ascii="Times New Roman" w:hAnsi="Times New Roman" w:cs="Times New Roman"/>
                <w:b/>
                <w:iCs/>
                <w:spacing w:val="-1"/>
                <w:lang w:val="ru-RU"/>
              </w:rPr>
            </w:pPr>
            <w:r w:rsidRPr="00390034">
              <w:rPr>
                <w:rFonts w:ascii="Times New Roman" w:hAnsi="Times New Roman" w:cs="Times New Roman"/>
                <w:b/>
                <w:iCs/>
                <w:spacing w:val="-1"/>
                <w:lang w:val="ru-RU"/>
              </w:rPr>
              <w:t>Фольклор (7ч.+1Р/р.+1 вн.чт.) =9</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4194D" w:rsidRPr="00390034" w:rsidRDefault="0014194D"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4194D" w:rsidRPr="00390034" w:rsidRDefault="0014194D"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4194D" w:rsidRPr="00390034" w:rsidRDefault="0014194D"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4194D" w:rsidRPr="00390034" w:rsidRDefault="0014194D"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4194D" w:rsidRPr="00390034" w:rsidRDefault="0014194D" w:rsidP="00390034">
            <w:pPr>
              <w:spacing w:line="240" w:lineRule="auto"/>
              <w:ind w:left="72" w:right="100"/>
              <w:jc w:val="both"/>
              <w:rPr>
                <w:rFonts w:ascii="Times New Roman" w:hAnsi="Times New Roman" w:cs="Times New Roman"/>
                <w:lang w:val="ru-RU"/>
              </w:rPr>
            </w:pPr>
          </w:p>
        </w:tc>
      </w:tr>
      <w:tr w:rsidR="00C7560B" w:rsidRPr="00390034" w:rsidTr="00101ED3">
        <w:trPr>
          <w:trHeight w:hRule="exact" w:val="632"/>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5</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Малые жанры: пословицы,</w:t>
            </w:r>
          </w:p>
          <w:p w:rsidR="00C7560B" w:rsidRPr="00390034" w:rsidRDefault="00C7560B"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поговорки</w:t>
            </w:r>
            <w:r w:rsidR="0014194D" w:rsidRPr="00390034">
              <w:rPr>
                <w:rFonts w:ascii="Times New Roman" w:hAnsi="Times New Roman" w:cs="Times New Roman"/>
                <w:lang w:val="ru-RU"/>
              </w:rPr>
              <w:t>, загадки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22D80"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09.09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916"/>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6</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4194D" w:rsidP="00390034">
            <w:pPr>
              <w:pStyle w:val="a9"/>
              <w:ind w:right="143"/>
              <w:rPr>
                <w:rFonts w:ascii="Times New Roman" w:hAnsi="Times New Roman" w:cs="Times New Roman"/>
                <w:lang w:val="ru-RU"/>
              </w:rPr>
            </w:pPr>
            <w:r w:rsidRPr="00390034">
              <w:rPr>
                <w:rFonts w:ascii="Times New Roman" w:hAnsi="Times New Roman" w:cs="Times New Roman"/>
                <w:lang w:val="ru-RU"/>
              </w:rPr>
              <w:t>Устное народное творчество. Коллективное и индивидуальное в фольклоре. Исполнители фольклорных произведений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22D80"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13.09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6232F1" w:rsidTr="00101ED3">
        <w:trPr>
          <w:trHeight w:hRule="exact" w:val="142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7</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4194D"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Фольклор. Сказки народов России и народов мира. Русские народные сказки. Нравственное и эстетическое содержание сказок. Сказка как вид народной прозы. Сказки о животных, волшебные, бытовые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22D80"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15.09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Самооценка с использованием «Оценочного листа»</w:t>
            </w:r>
          </w:p>
        </w:tc>
      </w:tr>
      <w:tr w:rsidR="00C7560B" w:rsidRPr="00390034" w:rsidTr="00390034">
        <w:trPr>
          <w:trHeight w:hRule="exact" w:val="567"/>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8</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5B2217"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«Царевна-лягушка» как волшебная сказка. Животные-помощники. Чудесные противники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22D80"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16.09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570"/>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9</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5B2217"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«Царевна-лягушка». Василиса Премудрая и Иван-царевич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r w:rsidRPr="00390034">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922D80" w:rsidRDefault="00922D80"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20.09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390034" w:rsidTr="00390034">
        <w:trPr>
          <w:trHeight w:hRule="exact" w:val="84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10</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Сказки о животных. «Журавль и цапля».</w:t>
            </w:r>
            <w:r w:rsidRPr="00390034">
              <w:rPr>
                <w:rFonts w:ascii="Times New Roman" w:hAnsi="Times New Roman" w:cs="Times New Roman"/>
                <w:bCs/>
                <w:lang w:val="ru-RU"/>
              </w:rPr>
              <w:t xml:space="preserve"> Народные представление о справедливости, добре и зле</w:t>
            </w:r>
          </w:p>
          <w:p w:rsidR="00C7560B" w:rsidRPr="00390034" w:rsidRDefault="00C7560B" w:rsidP="00390034">
            <w:pPr>
              <w:pStyle w:val="a9"/>
              <w:ind w:left="51" w:right="143"/>
              <w:jc w:val="both"/>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r w:rsidRPr="00390034">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922D80" w:rsidRDefault="00922D80"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22.09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390034" w:rsidTr="00390034">
        <w:trPr>
          <w:trHeight w:hRule="exact" w:val="85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11</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5B2217" w:rsidP="00390034">
            <w:pPr>
              <w:pStyle w:val="a9"/>
              <w:ind w:left="51" w:right="143"/>
              <w:jc w:val="both"/>
              <w:rPr>
                <w:rFonts w:ascii="Times New Roman" w:hAnsi="Times New Roman" w:cs="Times New Roman"/>
                <w:lang w:val="ru-RU"/>
              </w:rPr>
            </w:pPr>
            <w:r w:rsidRPr="00390034">
              <w:rPr>
                <w:rFonts w:ascii="Times New Roman" w:hAnsi="Times New Roman" w:cs="Times New Roman"/>
                <w:bCs/>
                <w:lang w:val="ru-RU"/>
              </w:rPr>
              <w:t>Бытовые сказки. «Солдатская шинель». Народные представление о справедливости, добре и зле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r w:rsidRPr="00390034">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922D80" w:rsidRDefault="00922D80"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23.09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390034" w:rsidTr="00390034">
        <w:trPr>
          <w:trHeight w:hRule="exact" w:val="610"/>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12</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5B2217" w:rsidP="00390034">
            <w:pPr>
              <w:pStyle w:val="a9"/>
              <w:ind w:left="51" w:right="143"/>
              <w:jc w:val="both"/>
              <w:rPr>
                <w:rFonts w:ascii="Times New Roman" w:hAnsi="Times New Roman" w:cs="Times New Roman"/>
                <w:bCs/>
                <w:lang w:val="ru-RU"/>
              </w:rPr>
            </w:pPr>
            <w:r w:rsidRPr="00390034">
              <w:rPr>
                <w:rFonts w:ascii="Times New Roman" w:hAnsi="Times New Roman" w:cs="Times New Roman"/>
                <w:b/>
                <w:bCs/>
                <w:lang w:val="ru-RU"/>
              </w:rPr>
              <w:t xml:space="preserve">Р/р. </w:t>
            </w:r>
            <w:r w:rsidRPr="00390034">
              <w:rPr>
                <w:rFonts w:ascii="Times New Roman" w:hAnsi="Times New Roman" w:cs="Times New Roman"/>
                <w:bCs/>
                <w:lang w:val="ru-RU"/>
              </w:rPr>
              <w:t>Письменный ответ  «Мой любимый сказочный герой»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22D80"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27.09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5B2217"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Письменный ответ</w:t>
            </w:r>
          </w:p>
        </w:tc>
      </w:tr>
      <w:tr w:rsidR="00C7560B" w:rsidRPr="006232F1" w:rsidTr="00101ED3">
        <w:trPr>
          <w:trHeight w:hRule="exact" w:val="121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13</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b/>
                <w:lang w:val="ru-RU"/>
              </w:rPr>
              <w:t>Вн. чтение</w:t>
            </w:r>
            <w:r w:rsidRPr="00390034">
              <w:rPr>
                <w:rFonts w:ascii="Times New Roman" w:hAnsi="Times New Roman" w:cs="Times New Roman"/>
                <w:lang w:val="ru-RU"/>
              </w:rPr>
              <w:t>. Сказки народов мира</w:t>
            </w:r>
            <w:r w:rsidR="005B2217" w:rsidRPr="00390034">
              <w:rPr>
                <w:rFonts w:ascii="Times New Roman" w:hAnsi="Times New Roman" w:cs="Times New Roman"/>
                <w:lang w:val="ru-RU"/>
              </w:rPr>
              <w:t>. Светлый и тёмный миры сказки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22D80"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30.09</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Самооценка с использованием «Оценочного листа»</w:t>
            </w:r>
          </w:p>
        </w:tc>
      </w:tr>
      <w:tr w:rsidR="005B2217" w:rsidRPr="00390034" w:rsidTr="00390034">
        <w:trPr>
          <w:trHeight w:hRule="exact" w:val="44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spacing w:after="0" w:line="240" w:lineRule="auto"/>
              <w:jc w:val="both"/>
              <w:rPr>
                <w:rFonts w:ascii="Times New Roman" w:hAnsi="Times New Roman" w:cs="Times New Roman"/>
                <w:b/>
                <w:lang w:val="ru-RU"/>
              </w:rPr>
            </w:pPr>
            <w:r w:rsidRPr="00390034">
              <w:rPr>
                <w:rFonts w:ascii="Times New Roman" w:hAnsi="Times New Roman" w:cs="Times New Roman"/>
                <w:b/>
                <w:lang w:val="ru-RU"/>
              </w:rPr>
              <w:t>Литература 1 половины 19 века (18ч.)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spacing w:line="240" w:lineRule="auto"/>
              <w:ind w:left="72" w:right="100"/>
              <w:jc w:val="both"/>
              <w:rPr>
                <w:rFonts w:ascii="Times New Roman" w:hAnsi="Times New Roman" w:cs="Times New Roman"/>
                <w:lang w:val="ru-RU"/>
              </w:rPr>
            </w:pPr>
          </w:p>
        </w:tc>
      </w:tr>
      <w:tr w:rsidR="005B2217" w:rsidRPr="00390034" w:rsidTr="00101ED3">
        <w:trPr>
          <w:trHeight w:hRule="exact" w:val="43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spacing w:after="0" w:line="240" w:lineRule="auto"/>
              <w:jc w:val="both"/>
              <w:rPr>
                <w:rFonts w:ascii="Times New Roman" w:hAnsi="Times New Roman" w:cs="Times New Roman"/>
                <w:b/>
                <w:lang w:val="ru-RU"/>
              </w:rPr>
            </w:pPr>
            <w:r w:rsidRPr="00390034">
              <w:rPr>
                <w:rFonts w:ascii="Times New Roman" w:hAnsi="Times New Roman" w:cs="Times New Roman"/>
                <w:b/>
                <w:lang w:val="ru-RU"/>
              </w:rPr>
              <w:t>И.А. Крылов (4 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5B2217" w:rsidRPr="00390034" w:rsidRDefault="005B2217" w:rsidP="00390034">
            <w:pPr>
              <w:spacing w:line="240" w:lineRule="auto"/>
              <w:ind w:left="72" w:right="100"/>
              <w:jc w:val="both"/>
              <w:rPr>
                <w:rFonts w:ascii="Times New Roman" w:hAnsi="Times New Roman" w:cs="Times New Roman"/>
                <w:lang w:val="ru-RU"/>
              </w:rPr>
            </w:pPr>
          </w:p>
        </w:tc>
      </w:tr>
      <w:tr w:rsidR="00C7560B" w:rsidRPr="00390034" w:rsidTr="00101ED3">
        <w:trPr>
          <w:trHeight w:hRule="exact" w:val="686"/>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lastRenderedPageBreak/>
              <w:t>14</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bCs/>
                <w:lang w:val="ru-RU"/>
              </w:rPr>
              <w:t>Жанр басни в мировой литературе</w:t>
            </w:r>
            <w:r w:rsidR="005B2217" w:rsidRPr="00390034">
              <w:rPr>
                <w:rFonts w:ascii="Times New Roman" w:hAnsi="Times New Roman" w:cs="Times New Roman"/>
                <w:bCs/>
                <w:lang w:val="ru-RU"/>
              </w:rPr>
              <w:t>. Эзоп и Лафонтен</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22D80"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04.10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101ED3">
        <w:trPr>
          <w:trHeight w:hRule="exact" w:val="61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15</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И. А. Крылов. «Волк на псарне»:</w:t>
            </w:r>
          </w:p>
          <w:p w:rsidR="00C7560B" w:rsidRPr="00390034" w:rsidRDefault="00C7560B"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художественные особенности басни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22D80"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06.10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101ED3">
        <w:trPr>
          <w:trHeight w:hRule="exact" w:val="57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16</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И. А. Крылов. «Ворона и Лисица». Аллегория и мораль в басне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r w:rsidRPr="00390034">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922D80" w:rsidRDefault="00922D80"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07.10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390034" w:rsidTr="00390034">
        <w:trPr>
          <w:trHeight w:hRule="exact" w:val="30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17</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И. А. Крылов. Басня «Квартет»</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r w:rsidRPr="00390034">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960887"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11.10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6232F1" w:rsidTr="00101ED3">
        <w:trPr>
          <w:trHeight w:hRule="exact" w:val="367"/>
        </w:trPr>
        <w:tc>
          <w:tcPr>
            <w:tcW w:w="579" w:type="dxa"/>
            <w:tcBorders>
              <w:top w:val="single" w:sz="4" w:space="0" w:color="000000"/>
              <w:left w:val="single" w:sz="4" w:space="0" w:color="000000"/>
              <w:bottom w:val="single" w:sz="5"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p>
        </w:tc>
        <w:tc>
          <w:tcPr>
            <w:tcW w:w="4667" w:type="dxa"/>
            <w:tcBorders>
              <w:top w:val="single" w:sz="4" w:space="0" w:color="000000"/>
              <w:left w:val="single" w:sz="4" w:space="0" w:color="000000"/>
              <w:bottom w:val="single" w:sz="5" w:space="0" w:color="000000"/>
              <w:right w:val="single" w:sz="4" w:space="0" w:color="000000"/>
            </w:tcBorders>
            <w:tcMar>
              <w:left w:w="0" w:type="dxa"/>
              <w:right w:w="0" w:type="dxa"/>
            </w:tcMar>
          </w:tcPr>
          <w:p w:rsidR="00C7560B" w:rsidRPr="00390034" w:rsidRDefault="005B2217" w:rsidP="00390034">
            <w:pPr>
              <w:pStyle w:val="a9"/>
              <w:ind w:right="143"/>
              <w:jc w:val="both"/>
              <w:rPr>
                <w:rFonts w:ascii="Times New Roman" w:hAnsi="Times New Roman" w:cs="Times New Roman"/>
                <w:i/>
                <w:lang w:val="ru-RU"/>
              </w:rPr>
            </w:pPr>
            <w:r w:rsidRPr="00390034">
              <w:rPr>
                <w:rFonts w:ascii="Times New Roman" w:hAnsi="Times New Roman" w:cs="Times New Roman"/>
                <w:b/>
                <w:lang w:val="ru-RU"/>
              </w:rPr>
              <w:t>А.С. Пушкин</w:t>
            </w:r>
            <w:r w:rsidRPr="00390034">
              <w:rPr>
                <w:rFonts w:ascii="Times New Roman" w:hAnsi="Times New Roman" w:cs="Times New Roman"/>
                <w:i/>
                <w:lang w:val="ru-RU"/>
              </w:rPr>
              <w:t xml:space="preserve"> </w:t>
            </w:r>
            <w:r w:rsidRPr="00390034">
              <w:rPr>
                <w:rFonts w:ascii="Times New Roman" w:hAnsi="Times New Roman" w:cs="Times New Roman"/>
                <w:b/>
                <w:lang w:val="ru-RU"/>
              </w:rPr>
              <w:t>(7ч.+1р/р.)=8</w:t>
            </w:r>
          </w:p>
        </w:tc>
        <w:tc>
          <w:tcPr>
            <w:tcW w:w="567" w:type="dxa"/>
            <w:tcBorders>
              <w:top w:val="single" w:sz="4" w:space="0" w:color="000000"/>
              <w:left w:val="single" w:sz="4" w:space="0" w:color="000000"/>
              <w:bottom w:val="single" w:sz="5"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5"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5"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5" w:space="0" w:color="000000"/>
              <w:right w:val="single" w:sz="4" w:space="0" w:color="000000"/>
            </w:tcBorders>
            <w:tcMar>
              <w:left w:w="0" w:type="dxa"/>
              <w:right w:w="0" w:type="dxa"/>
            </w:tcMar>
          </w:tcPr>
          <w:p w:rsidR="00C7560B" w:rsidRPr="00390034" w:rsidRDefault="00C7560B"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5"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p>
        </w:tc>
      </w:tr>
      <w:tr w:rsidR="00C7560B" w:rsidRPr="00390034" w:rsidTr="00101ED3">
        <w:trPr>
          <w:trHeight w:hRule="exact" w:val="660"/>
        </w:trPr>
        <w:tc>
          <w:tcPr>
            <w:tcW w:w="579" w:type="dxa"/>
            <w:tcBorders>
              <w:top w:val="single" w:sz="5"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w:t>
            </w:r>
            <w:r w:rsidR="005B2217" w:rsidRPr="00390034">
              <w:rPr>
                <w:rFonts w:ascii="Times New Roman" w:eastAsia="Times New Roman" w:hAnsi="Times New Roman" w:cs="Times New Roman"/>
                <w:color w:val="000000"/>
                <w:lang w:val="ru-RU"/>
              </w:rPr>
              <w:t>8</w:t>
            </w:r>
          </w:p>
        </w:tc>
        <w:tc>
          <w:tcPr>
            <w:tcW w:w="4667" w:type="dxa"/>
            <w:tcBorders>
              <w:top w:val="single" w:sz="5"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А.С. Пушкин. Краткий рассказ о жизни поэта. Стихотворение «Няне»</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13.10</w:t>
            </w:r>
          </w:p>
        </w:tc>
        <w:tc>
          <w:tcPr>
            <w:tcW w:w="1985" w:type="dxa"/>
            <w:tcBorders>
              <w:top w:val="single" w:sz="5"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77463" w:rsidRPr="00390034" w:rsidTr="00101ED3">
        <w:trPr>
          <w:trHeight w:hRule="exact" w:val="416"/>
        </w:trPr>
        <w:tc>
          <w:tcPr>
            <w:tcW w:w="579" w:type="dxa"/>
            <w:tcBorders>
              <w:top w:val="single" w:sz="5"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19</w:t>
            </w:r>
          </w:p>
        </w:tc>
        <w:tc>
          <w:tcPr>
            <w:tcW w:w="4667" w:type="dxa"/>
            <w:tcBorders>
              <w:top w:val="single" w:sz="5"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Стихотворение «Зимнее утро»</w:t>
            </w:r>
          </w:p>
        </w:tc>
        <w:tc>
          <w:tcPr>
            <w:tcW w:w="567" w:type="dxa"/>
            <w:tcBorders>
              <w:top w:val="single" w:sz="5"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5"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5" w:space="0" w:color="000000"/>
              <w:left w:val="single" w:sz="4" w:space="0" w:color="000000"/>
              <w:bottom w:val="single" w:sz="4" w:space="0" w:color="000000"/>
              <w:right w:val="single" w:sz="4" w:space="0" w:color="000000"/>
            </w:tcBorders>
            <w:tcMar>
              <w:left w:w="0" w:type="dxa"/>
              <w:right w:w="0" w:type="dxa"/>
            </w:tcMar>
          </w:tcPr>
          <w:p w:rsidR="00177463"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14.10</w:t>
            </w:r>
          </w:p>
        </w:tc>
        <w:tc>
          <w:tcPr>
            <w:tcW w:w="1985" w:type="dxa"/>
            <w:tcBorders>
              <w:top w:val="single" w:sz="5"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33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20</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77463"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Стихотворение «Зимний вечер»</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r w:rsidRPr="00390034">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960887"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25.10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390034" w:rsidTr="00101ED3">
        <w:trPr>
          <w:trHeight w:hRule="exact" w:val="720"/>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21</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77463"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 xml:space="preserve">А. С. Пушкин. «Сказка о мёртвой царевне и о семи богатырях». </w:t>
            </w:r>
            <w:r w:rsidRPr="00390034">
              <w:rPr>
                <w:rFonts w:ascii="Times New Roman" w:hAnsi="Times New Roman" w:cs="Times New Roman"/>
              </w:rPr>
              <w:t>Сюжет сказки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r w:rsidRPr="00390034">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960887"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27.10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390034" w:rsidTr="00390034">
        <w:trPr>
          <w:trHeight w:hRule="exact" w:val="84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22</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77463"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 xml:space="preserve">А. С. Пушкин. «Сказка о мёртвой царевне и о семи богатырях». </w:t>
            </w:r>
            <w:r w:rsidRPr="00390034">
              <w:rPr>
                <w:rFonts w:ascii="Times New Roman" w:hAnsi="Times New Roman" w:cs="Times New Roman"/>
              </w:rPr>
              <w:t>Главные и второстепенные герои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r w:rsidRPr="00390034">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960887"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28.10</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390034" w:rsidTr="00101ED3">
        <w:trPr>
          <w:trHeight w:hRule="exact" w:val="57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23</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77463"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 xml:space="preserve">А.С. Пушкин </w:t>
            </w:r>
            <w:r w:rsidR="00C7560B" w:rsidRPr="00390034">
              <w:rPr>
                <w:rFonts w:ascii="Times New Roman" w:hAnsi="Times New Roman" w:cs="Times New Roman"/>
                <w:lang w:val="ru-RU"/>
              </w:rPr>
              <w:t>«Сказка о мёртвой царевне и о се</w:t>
            </w:r>
            <w:r w:rsidRPr="00390034">
              <w:rPr>
                <w:rFonts w:ascii="Times New Roman" w:hAnsi="Times New Roman" w:cs="Times New Roman"/>
                <w:lang w:val="ru-RU"/>
              </w:rPr>
              <w:t>ми богатырях»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01.11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101ED3">
        <w:trPr>
          <w:trHeight w:hRule="exact" w:val="113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24</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77463"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А. С. Пушкин. «Сказка о мёртвой царевне и о семи богатырях». Стихотворная и прозаическая речь. Рифма, ритм, способы рифмовки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03.11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42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25</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77463" w:rsidP="00390034">
            <w:pPr>
              <w:pStyle w:val="a9"/>
              <w:jc w:val="both"/>
              <w:rPr>
                <w:rFonts w:ascii="Times New Roman" w:hAnsi="Times New Roman" w:cs="Times New Roman"/>
                <w:lang w:val="ru-RU"/>
              </w:rPr>
            </w:pPr>
            <w:r w:rsidRPr="00390034">
              <w:rPr>
                <w:rFonts w:ascii="Times New Roman" w:hAnsi="Times New Roman" w:cs="Times New Roman"/>
                <w:b/>
                <w:lang w:val="ru-RU"/>
              </w:rPr>
              <w:t>Р/р.</w:t>
            </w:r>
            <w:r w:rsidRPr="00390034">
              <w:rPr>
                <w:rFonts w:ascii="Times New Roman" w:hAnsi="Times New Roman" w:cs="Times New Roman"/>
                <w:lang w:val="ru-RU"/>
              </w:rPr>
              <w:t xml:space="preserve"> Письменный ответ на проблемный вопрос</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hAnsi="Times New Roman" w:cs="Times New Roman"/>
              </w:rPr>
            </w:pPr>
            <w:r w:rsidRPr="00390034">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960887"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08.11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77463"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Письменный ответ</w:t>
            </w:r>
          </w:p>
        </w:tc>
      </w:tr>
      <w:tr w:rsidR="00177463" w:rsidRPr="00390034" w:rsidTr="00101ED3">
        <w:trPr>
          <w:trHeight w:hRule="exact" w:val="42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83042">
            <w:pPr>
              <w:pStyle w:val="a9"/>
              <w:jc w:val="center"/>
              <w:rPr>
                <w:rFonts w:ascii="Times New Roman" w:hAnsi="Times New Roman" w:cs="Times New Roman"/>
                <w:b/>
                <w:lang w:val="ru-RU"/>
              </w:rPr>
            </w:pPr>
            <w:r w:rsidRPr="00390034">
              <w:rPr>
                <w:rFonts w:ascii="Times New Roman" w:hAnsi="Times New Roman" w:cs="Times New Roman"/>
                <w:b/>
                <w:lang w:val="ru-RU"/>
              </w:rPr>
              <w:t>М.Ю. Лермонтов (2 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autoSpaceDE w:val="0"/>
              <w:autoSpaceDN w:val="0"/>
              <w:spacing w:after="0" w:line="240" w:lineRule="auto"/>
              <w:ind w:left="74" w:right="-1"/>
              <w:jc w:val="both"/>
              <w:rPr>
                <w:rFonts w:ascii="Times New Roman" w:eastAsia="Times New Roman" w:hAnsi="Times New Roman" w:cs="Times New Roman"/>
                <w:color w:val="000000"/>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spacing w:line="240" w:lineRule="auto"/>
              <w:ind w:right="-1"/>
              <w:jc w:val="both"/>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77463" w:rsidRPr="00390034" w:rsidRDefault="00177463" w:rsidP="00390034">
            <w:pPr>
              <w:spacing w:line="240" w:lineRule="auto"/>
              <w:ind w:left="72" w:right="100"/>
              <w:jc w:val="both"/>
              <w:rPr>
                <w:rFonts w:ascii="Times New Roman" w:hAnsi="Times New Roman" w:cs="Times New Roman"/>
                <w:lang w:val="ru-RU"/>
              </w:rPr>
            </w:pPr>
          </w:p>
        </w:tc>
      </w:tr>
      <w:tr w:rsidR="00C7560B" w:rsidRPr="00390034" w:rsidTr="00390034">
        <w:trPr>
          <w:trHeight w:hRule="exact" w:val="85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rPr>
              <w:t>2</w:t>
            </w:r>
            <w:r w:rsidRPr="00390034">
              <w:rPr>
                <w:rFonts w:ascii="Times New Roman" w:eastAsia="Times New Roman" w:hAnsi="Times New Roman" w:cs="Times New Roman"/>
                <w:color w:val="000000"/>
                <w:lang w:val="ru-RU"/>
              </w:rPr>
              <w:t>6</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77463"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М. Ю.</w:t>
            </w:r>
            <w:r w:rsidRPr="00390034">
              <w:rPr>
                <w:rFonts w:ascii="Times New Roman" w:hAnsi="Times New Roman" w:cs="Times New Roman"/>
              </w:rPr>
              <w:t> </w:t>
            </w:r>
            <w:r w:rsidRPr="00390034">
              <w:rPr>
                <w:rFonts w:ascii="Times New Roman" w:hAnsi="Times New Roman" w:cs="Times New Roman"/>
                <w:lang w:val="ru-RU"/>
              </w:rPr>
              <w:t>Лермонтов. «Бородино»: история создания, тема, идея, композиция стихотворения, образ рассказчика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10.11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6232F1" w:rsidTr="00101ED3">
        <w:trPr>
          <w:trHeight w:hRule="exact" w:val="113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27</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875DE"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М. Ю. Лермонтов. Стихотворение «Бородино»</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960887"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11.11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Самооценка с использованием «Оценочного листа»</w:t>
            </w:r>
          </w:p>
        </w:tc>
      </w:tr>
      <w:tr w:rsidR="009875DE" w:rsidRPr="006232F1" w:rsidTr="00390034">
        <w:trPr>
          <w:trHeight w:hRule="exact" w:val="35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274120" w:rsidP="00383042">
            <w:pPr>
              <w:spacing w:line="240" w:lineRule="auto"/>
              <w:ind w:left="51" w:right="143"/>
              <w:jc w:val="center"/>
              <w:rPr>
                <w:rFonts w:ascii="Times New Roman" w:hAnsi="Times New Roman" w:cs="Times New Roman"/>
                <w:lang w:val="ru-RU"/>
              </w:rPr>
            </w:pPr>
            <w:r w:rsidRPr="00390034">
              <w:rPr>
                <w:rFonts w:ascii="Times New Roman" w:hAnsi="Times New Roman" w:cs="Times New Roman"/>
                <w:b/>
                <w:lang w:val="ru-RU"/>
              </w:rPr>
              <w:t xml:space="preserve">Н.В. </w:t>
            </w:r>
            <w:r w:rsidR="009875DE" w:rsidRPr="00390034">
              <w:rPr>
                <w:rFonts w:ascii="Times New Roman" w:hAnsi="Times New Roman" w:cs="Times New Roman"/>
                <w:b/>
                <w:lang w:val="ru-RU"/>
              </w:rPr>
              <w:t>Гоголь (3 ч. +1 вн.чт.)=4</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spacing w:line="240" w:lineRule="auto"/>
              <w:ind w:left="72" w:right="100"/>
              <w:jc w:val="both"/>
              <w:rPr>
                <w:rFonts w:ascii="Times New Roman" w:hAnsi="Times New Roman" w:cs="Times New Roman"/>
                <w:lang w:val="ru-RU"/>
              </w:rPr>
            </w:pPr>
          </w:p>
        </w:tc>
      </w:tr>
      <w:tr w:rsidR="00C7560B" w:rsidRPr="00390034" w:rsidTr="00101ED3">
        <w:trPr>
          <w:trHeight w:hRule="exact" w:val="667"/>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28</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Н. В.</w:t>
            </w:r>
            <w:r w:rsidRPr="00390034">
              <w:rPr>
                <w:rFonts w:ascii="Times New Roman" w:hAnsi="Times New Roman" w:cs="Times New Roman"/>
              </w:rPr>
              <w:t> </w:t>
            </w:r>
            <w:r w:rsidRPr="00390034">
              <w:rPr>
                <w:rFonts w:ascii="Times New Roman" w:hAnsi="Times New Roman" w:cs="Times New Roman"/>
                <w:lang w:val="ru-RU"/>
              </w:rPr>
              <w:t xml:space="preserve"> Гоголь. «Ночь перед Рождеством». </w:t>
            </w:r>
            <w:r w:rsidR="009875DE" w:rsidRPr="00390034">
              <w:rPr>
                <w:rFonts w:ascii="Times New Roman" w:hAnsi="Times New Roman" w:cs="Times New Roman"/>
                <w:lang w:val="ru-RU"/>
              </w:rPr>
              <w:t>Анализ текста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960887"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15.11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390034" w:rsidTr="00101ED3">
        <w:trPr>
          <w:trHeight w:hRule="exact" w:val="54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29</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«Ночь перед Рождеством»: реальность и фантастика в повести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17.11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6232F1" w:rsidTr="00101ED3">
        <w:trPr>
          <w:trHeight w:hRule="exact" w:val="120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rPr>
            </w:pPr>
            <w:r w:rsidRPr="00390034">
              <w:rPr>
                <w:rFonts w:ascii="Times New Roman" w:eastAsia="Times New Roman" w:hAnsi="Times New Roman" w:cs="Times New Roman"/>
                <w:color w:val="000000"/>
              </w:rPr>
              <w:t>30</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«Ноч</w:t>
            </w:r>
            <w:r w:rsidR="00592312" w:rsidRPr="00390034">
              <w:rPr>
                <w:rFonts w:ascii="Times New Roman" w:hAnsi="Times New Roman" w:cs="Times New Roman"/>
                <w:lang w:val="ru-RU"/>
              </w:rPr>
              <w:t>ь перед Рождеством». Сочетание лирического и комического</w:t>
            </w:r>
            <w:r w:rsidRPr="00390034">
              <w:rPr>
                <w:rFonts w:ascii="Times New Roman" w:hAnsi="Times New Roman" w:cs="Times New Roman"/>
                <w:lang w:val="ru-RU"/>
              </w:rPr>
              <w:t xml:space="preserve"> в повести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18.11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Самооценка с использованием «Оценочного листа»</w:t>
            </w:r>
          </w:p>
        </w:tc>
      </w:tr>
      <w:tr w:rsidR="00C7560B" w:rsidRPr="00390034" w:rsidTr="00101ED3">
        <w:trPr>
          <w:trHeight w:hRule="exact" w:val="54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31</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pStyle w:val="a9"/>
              <w:ind w:left="51" w:right="143"/>
              <w:jc w:val="both"/>
              <w:rPr>
                <w:rFonts w:ascii="Times New Roman" w:hAnsi="Times New Roman" w:cs="Times New Roman"/>
                <w:b/>
                <w:lang w:val="ru-RU"/>
              </w:rPr>
            </w:pPr>
            <w:r w:rsidRPr="00390034">
              <w:rPr>
                <w:rFonts w:ascii="Times New Roman" w:hAnsi="Times New Roman" w:cs="Times New Roman"/>
                <w:b/>
                <w:lang w:val="ru-RU"/>
              </w:rPr>
              <w:t xml:space="preserve">Вн. чтение. </w:t>
            </w:r>
            <w:r w:rsidRPr="00390034">
              <w:rPr>
                <w:rFonts w:ascii="Times New Roman" w:hAnsi="Times New Roman" w:cs="Times New Roman"/>
                <w:lang w:val="ru-RU"/>
              </w:rPr>
              <w:t>Н.В. Гоголь «Вечера на хуторе близ Диканьки»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22.11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9875DE" w:rsidRPr="00390034" w:rsidTr="00101ED3">
        <w:trPr>
          <w:trHeight w:hRule="exact" w:val="31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pStyle w:val="a9"/>
              <w:jc w:val="center"/>
              <w:rPr>
                <w:rFonts w:ascii="Times New Roman" w:hAnsi="Times New Roman" w:cs="Times New Roman"/>
                <w:b/>
                <w:lang w:val="ru-RU"/>
              </w:rPr>
            </w:pPr>
            <w:r w:rsidRPr="00390034">
              <w:rPr>
                <w:rFonts w:ascii="Times New Roman" w:hAnsi="Times New Roman" w:cs="Times New Roman"/>
                <w:b/>
                <w:lang w:val="ru-RU"/>
              </w:rPr>
              <w:t>Литература 2 пол.19 века (20 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spacing w:line="240" w:lineRule="auto"/>
              <w:ind w:left="72" w:right="100"/>
              <w:jc w:val="both"/>
              <w:rPr>
                <w:rFonts w:ascii="Times New Roman" w:hAnsi="Times New Roman" w:cs="Times New Roman"/>
                <w:lang w:val="ru-RU"/>
              </w:rPr>
            </w:pPr>
          </w:p>
        </w:tc>
      </w:tr>
      <w:tr w:rsidR="009875DE" w:rsidRPr="006232F1" w:rsidTr="00101ED3">
        <w:trPr>
          <w:trHeight w:hRule="exact" w:val="35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274120" w:rsidP="00383042">
            <w:pPr>
              <w:pStyle w:val="a9"/>
              <w:jc w:val="center"/>
              <w:rPr>
                <w:rFonts w:ascii="Times New Roman" w:hAnsi="Times New Roman" w:cs="Times New Roman"/>
                <w:b/>
                <w:lang w:val="ru-RU"/>
              </w:rPr>
            </w:pPr>
            <w:r w:rsidRPr="00390034">
              <w:rPr>
                <w:rFonts w:ascii="Times New Roman" w:hAnsi="Times New Roman" w:cs="Times New Roman"/>
                <w:b/>
                <w:lang w:val="ru-RU"/>
              </w:rPr>
              <w:t xml:space="preserve">И.С. </w:t>
            </w:r>
            <w:r w:rsidR="009875DE" w:rsidRPr="00390034">
              <w:rPr>
                <w:rFonts w:ascii="Times New Roman" w:hAnsi="Times New Roman" w:cs="Times New Roman"/>
                <w:b/>
                <w:lang w:val="ru-RU"/>
              </w:rPr>
              <w:t>Тургенев (6+1р/р.)=7</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9875DE" w:rsidRPr="00390034" w:rsidRDefault="009875DE" w:rsidP="00390034">
            <w:pPr>
              <w:spacing w:line="240" w:lineRule="auto"/>
              <w:ind w:left="72" w:right="100"/>
              <w:jc w:val="both"/>
              <w:rPr>
                <w:rFonts w:ascii="Times New Roman" w:hAnsi="Times New Roman" w:cs="Times New Roman"/>
                <w:lang w:val="ru-RU"/>
              </w:rPr>
            </w:pPr>
          </w:p>
        </w:tc>
      </w:tr>
      <w:tr w:rsidR="00C7560B" w:rsidRPr="00390034" w:rsidTr="00390034">
        <w:trPr>
          <w:trHeight w:hRule="exact" w:val="440"/>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t>32</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875DE" w:rsidP="00390034">
            <w:pPr>
              <w:pStyle w:val="a9"/>
              <w:ind w:left="51" w:right="143"/>
              <w:jc w:val="both"/>
              <w:rPr>
                <w:rFonts w:ascii="Times New Roman" w:hAnsi="Times New Roman" w:cs="Times New Roman"/>
                <w:lang w:val="ru-RU"/>
              </w:rPr>
            </w:pPr>
            <w:r w:rsidRPr="00390034">
              <w:rPr>
                <w:rFonts w:ascii="Times New Roman" w:hAnsi="Times New Roman" w:cs="Times New Roman"/>
                <w:lang w:val="ru-RU"/>
              </w:rPr>
              <w:t>И. С. Тургенев. Жизнь и творчество</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24.11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101ED3">
        <w:trPr>
          <w:trHeight w:hRule="exact" w:val="64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hAnsi="Times New Roman" w:cs="Times New Roman"/>
                <w:lang w:val="ru-RU"/>
              </w:rPr>
            </w:pPr>
            <w:r w:rsidRPr="00390034">
              <w:rPr>
                <w:rFonts w:ascii="Times New Roman" w:eastAsia="Times New Roman" w:hAnsi="Times New Roman" w:cs="Times New Roman"/>
                <w:color w:val="000000"/>
                <w:lang w:val="ru-RU"/>
              </w:rPr>
              <w:lastRenderedPageBreak/>
              <w:t>33</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И. С.</w:t>
            </w:r>
            <w:r w:rsidRPr="00390034">
              <w:rPr>
                <w:rFonts w:ascii="Times New Roman" w:hAnsi="Times New Roman" w:cs="Times New Roman"/>
              </w:rPr>
              <w:t> </w:t>
            </w:r>
            <w:r w:rsidRPr="00390034">
              <w:rPr>
                <w:rFonts w:ascii="Times New Roman" w:hAnsi="Times New Roman" w:cs="Times New Roman"/>
                <w:lang w:val="ru-RU"/>
              </w:rPr>
              <w:t xml:space="preserve"> Тургенев. «Муму» как повесть о крепостном праве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25.11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36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34</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3A3A75"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 xml:space="preserve">Повесть «Муму»: </w:t>
            </w:r>
            <w:r w:rsidR="009875DE" w:rsidRPr="00390034">
              <w:rPr>
                <w:rFonts w:ascii="Times New Roman" w:hAnsi="Times New Roman" w:cs="Times New Roman"/>
                <w:lang w:val="ru-RU"/>
              </w:rPr>
              <w:t>сюжет и композиция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960887"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29.11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390034" w:rsidTr="00101ED3">
        <w:trPr>
          <w:trHeight w:hRule="exact" w:val="66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35</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875DE" w:rsidP="00390034">
            <w:pPr>
              <w:spacing w:line="240" w:lineRule="auto"/>
              <w:ind w:right="143"/>
              <w:jc w:val="both"/>
              <w:rPr>
                <w:rFonts w:ascii="Times New Roman" w:hAnsi="Times New Roman" w:cs="Times New Roman"/>
                <w:lang w:val="ru-RU"/>
              </w:rPr>
            </w:pPr>
            <w:r w:rsidRPr="00390034">
              <w:rPr>
                <w:rFonts w:ascii="Times New Roman" w:hAnsi="Times New Roman" w:cs="Times New Roman"/>
                <w:lang w:val="ru-RU"/>
              </w:rPr>
              <w:t xml:space="preserve">И. С. Тургенев. «Муму»: система образов. </w:t>
            </w:r>
            <w:r w:rsidRPr="00390034">
              <w:rPr>
                <w:rFonts w:ascii="Times New Roman" w:hAnsi="Times New Roman" w:cs="Times New Roman"/>
              </w:rPr>
              <w:t>Портрет и пейзаж</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960887"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01.12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rPr>
            </w:pPr>
            <w:r w:rsidRPr="00390034">
              <w:rPr>
                <w:rFonts w:ascii="Times New Roman" w:hAnsi="Times New Roman" w:cs="Times New Roman"/>
                <w:lang w:val="ru-RU"/>
              </w:rPr>
              <w:t>Устный опрос</w:t>
            </w:r>
          </w:p>
        </w:tc>
      </w:tr>
      <w:tr w:rsidR="00C7560B" w:rsidRPr="00390034" w:rsidTr="00390034">
        <w:trPr>
          <w:trHeight w:hRule="exact" w:val="46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36</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875DE" w:rsidP="00390034">
            <w:pPr>
              <w:spacing w:line="240" w:lineRule="auto"/>
              <w:ind w:right="143"/>
              <w:jc w:val="both"/>
              <w:rPr>
                <w:rFonts w:ascii="Times New Roman" w:hAnsi="Times New Roman" w:cs="Times New Roman"/>
                <w:lang w:val="ru-RU"/>
              </w:rPr>
            </w:pPr>
            <w:r w:rsidRPr="00390034">
              <w:rPr>
                <w:rFonts w:ascii="Times New Roman" w:hAnsi="Times New Roman" w:cs="Times New Roman"/>
                <w:lang w:val="ru-RU"/>
              </w:rPr>
              <w:t>Духовные и нравственные качества Герасима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02.12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Тестирование</w:t>
            </w:r>
          </w:p>
        </w:tc>
      </w:tr>
      <w:tr w:rsidR="00C7560B" w:rsidRPr="00390034" w:rsidTr="00390034">
        <w:trPr>
          <w:trHeight w:hRule="exact" w:val="56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37</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875DE"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И. С. Тургенев. «Муму»: символический образ немого</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06.12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56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38</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cs="Times New Roman"/>
                <w:lang w:val="ru-RU"/>
              </w:rPr>
            </w:pPr>
            <w:r w:rsidRPr="00390034">
              <w:rPr>
                <w:rFonts w:ascii="Times New Roman" w:hAnsi="Times New Roman"/>
                <w:b/>
                <w:lang w:val="ru-RU"/>
              </w:rPr>
              <w:t>Р/р. Сочинение по повести И.С. Тургенева «Муму»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08.12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Сочинение</w:t>
            </w:r>
          </w:p>
        </w:tc>
      </w:tr>
      <w:tr w:rsidR="00E80229" w:rsidRPr="00390034" w:rsidTr="00101ED3">
        <w:trPr>
          <w:trHeight w:hRule="exact" w:val="402"/>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E80229" w:rsidRPr="00390034" w:rsidRDefault="00E80229"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E80229" w:rsidRPr="00390034" w:rsidRDefault="00274120" w:rsidP="00383042">
            <w:pPr>
              <w:spacing w:line="240" w:lineRule="auto"/>
              <w:ind w:left="51" w:right="143"/>
              <w:jc w:val="center"/>
              <w:rPr>
                <w:rFonts w:ascii="Times New Roman" w:hAnsi="Times New Roman"/>
                <w:b/>
                <w:lang w:val="ru-RU"/>
              </w:rPr>
            </w:pPr>
            <w:r w:rsidRPr="00390034">
              <w:rPr>
                <w:rFonts w:ascii="Times New Roman" w:eastAsia="Times New Roman" w:hAnsi="Times New Roman" w:cs="Times New Roman"/>
                <w:b/>
                <w:color w:val="000000"/>
                <w:lang w:val="ru-RU"/>
              </w:rPr>
              <w:t xml:space="preserve">Н.А. </w:t>
            </w:r>
            <w:r w:rsidR="001405E8" w:rsidRPr="00390034">
              <w:rPr>
                <w:rFonts w:ascii="Times New Roman" w:eastAsia="Times New Roman" w:hAnsi="Times New Roman" w:cs="Times New Roman"/>
                <w:b/>
                <w:color w:val="000000"/>
                <w:lang w:val="ru-RU"/>
              </w:rPr>
              <w:t>Некрасов (4 ч.+1)</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80229" w:rsidRPr="00390034" w:rsidRDefault="00E80229"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80229" w:rsidRPr="00390034" w:rsidRDefault="00E80229"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80229" w:rsidRPr="00390034" w:rsidRDefault="00E80229"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80229" w:rsidRPr="00390034" w:rsidRDefault="00E80229"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80229" w:rsidRPr="00390034" w:rsidRDefault="00E80229" w:rsidP="00390034">
            <w:pPr>
              <w:spacing w:line="240" w:lineRule="auto"/>
              <w:ind w:left="72" w:right="100"/>
              <w:jc w:val="both"/>
              <w:rPr>
                <w:rFonts w:ascii="Times New Roman" w:hAnsi="Times New Roman" w:cs="Times New Roman"/>
                <w:lang w:val="ru-RU"/>
              </w:rPr>
            </w:pPr>
          </w:p>
        </w:tc>
      </w:tr>
      <w:tr w:rsidR="00C7560B" w:rsidRPr="00390034" w:rsidTr="00390034">
        <w:trPr>
          <w:trHeight w:hRule="exact" w:val="115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39</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405E8"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Н. А. Некрасов. Стихотворение «Крестьянские дети». Картины вольной жизни крестьянских детей, их забавы, приобщение к труду взрослых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09.12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56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40</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405E8"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Мир детства – короткая пора в жизни крестьянина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13.12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6232F1" w:rsidTr="00101ED3">
        <w:trPr>
          <w:trHeight w:hRule="exact" w:val="1226"/>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41</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405E8"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 xml:space="preserve">Лирика Н. А. Некрасова: детские образы. </w:t>
            </w:r>
            <w:r w:rsidRPr="00390034">
              <w:rPr>
                <w:rFonts w:ascii="Times New Roman" w:hAnsi="Times New Roman" w:cs="Times New Roman"/>
              </w:rPr>
              <w:t>"Школьник"</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15.12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Самооценка с использованием «Оценочного листа»</w:t>
            </w:r>
          </w:p>
        </w:tc>
      </w:tr>
      <w:tr w:rsidR="00C7560B" w:rsidRPr="00390034" w:rsidTr="00390034">
        <w:trPr>
          <w:trHeight w:hRule="exact" w:val="105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42</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405E8"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Н. А. Некрасов. «Есть женщины в русских селеньях...» (отрывок из поэмы «Мороз, Красный нос»). Поэтический образ русской женщины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16.12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405E8" w:rsidRPr="00390034" w:rsidTr="00390034">
        <w:trPr>
          <w:trHeight w:hRule="exact" w:val="70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43</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b/>
                <w:lang w:val="ru-RU"/>
              </w:rPr>
              <w:t>Итоговая контрольная работа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Письменный контроль</w:t>
            </w:r>
          </w:p>
        </w:tc>
      </w:tr>
      <w:tr w:rsidR="001405E8" w:rsidRPr="006232F1" w:rsidTr="00101ED3">
        <w:trPr>
          <w:trHeight w:hRule="exact" w:val="44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274120" w:rsidP="00383042">
            <w:pPr>
              <w:spacing w:line="240" w:lineRule="auto"/>
              <w:ind w:left="51" w:right="143"/>
              <w:jc w:val="center"/>
              <w:rPr>
                <w:rFonts w:ascii="Times New Roman" w:hAnsi="Times New Roman" w:cs="Times New Roman"/>
                <w:b/>
                <w:lang w:val="ru-RU"/>
              </w:rPr>
            </w:pPr>
            <w:r w:rsidRPr="00390034">
              <w:rPr>
                <w:rFonts w:ascii="Times New Roman" w:hAnsi="Times New Roman" w:cs="Times New Roman"/>
                <w:b/>
                <w:lang w:val="ru-RU"/>
              </w:rPr>
              <w:t xml:space="preserve">Л.Н. </w:t>
            </w:r>
            <w:r w:rsidR="001405E8" w:rsidRPr="00390034">
              <w:rPr>
                <w:rFonts w:ascii="Times New Roman" w:hAnsi="Times New Roman" w:cs="Times New Roman"/>
                <w:b/>
                <w:lang w:val="ru-RU"/>
              </w:rPr>
              <w:t>Толстой (6+1Р/р.+1 вн.чт.)=8</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405E8" w:rsidRPr="00390034" w:rsidRDefault="001405E8" w:rsidP="00390034">
            <w:pPr>
              <w:spacing w:line="240" w:lineRule="auto"/>
              <w:ind w:left="72" w:right="100"/>
              <w:jc w:val="both"/>
              <w:rPr>
                <w:rFonts w:ascii="Times New Roman" w:hAnsi="Times New Roman" w:cs="Times New Roman"/>
                <w:lang w:val="ru-RU"/>
              </w:rPr>
            </w:pPr>
          </w:p>
        </w:tc>
      </w:tr>
      <w:tr w:rsidR="00C7560B" w:rsidRPr="00390034" w:rsidTr="00390034">
        <w:trPr>
          <w:trHeight w:hRule="exact" w:val="67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405E8"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44</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after="0" w:line="240" w:lineRule="auto"/>
              <w:jc w:val="both"/>
              <w:rPr>
                <w:rFonts w:ascii="Times New Roman" w:hAnsi="Times New Roman" w:cs="Times New Roman"/>
                <w:lang w:val="ru-RU"/>
              </w:rPr>
            </w:pPr>
            <w:r w:rsidRPr="00390034">
              <w:rPr>
                <w:rFonts w:ascii="Times New Roman" w:hAnsi="Times New Roman" w:cs="Times New Roman"/>
                <w:lang w:val="ru-RU"/>
              </w:rPr>
              <w:t>Л. Н. Толстой. Рассказ «Кавказский пленник»: историческая основа, рассказ-быль; тема, идея</w:t>
            </w:r>
          </w:p>
          <w:p w:rsidR="00C7560B" w:rsidRPr="00390034" w:rsidRDefault="00C7560B" w:rsidP="00390034">
            <w:pPr>
              <w:spacing w:line="240" w:lineRule="auto"/>
              <w:ind w:left="51" w:right="143"/>
              <w:jc w:val="both"/>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20.12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84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405E8"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45</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Л. Н. Толстой. Рассказ «Кавказский пленник». Жилин и Костылин; сюжет и композиция рассказа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22.12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43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46</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Жилин и татары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23.12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101ED3">
        <w:trPr>
          <w:trHeight w:hRule="exact" w:val="420"/>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47</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Жилин и Дина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10.01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712"/>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48</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Мысль писателя о дружбе разных народов как о естественном законе человеческой жизни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12.01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Тестирование</w:t>
            </w:r>
          </w:p>
        </w:tc>
      </w:tr>
      <w:tr w:rsidR="00C7560B" w:rsidRPr="00390034" w:rsidTr="00390034">
        <w:trPr>
          <w:trHeight w:hRule="exact" w:val="42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49</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Утверждение гуманистических идеалов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13.01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57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50</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cs="Times New Roman"/>
                <w:lang w:val="ru-RU"/>
              </w:rPr>
            </w:pPr>
            <w:r w:rsidRPr="00390034">
              <w:rPr>
                <w:rFonts w:ascii="Times New Roman" w:hAnsi="Times New Roman"/>
                <w:b/>
                <w:lang w:val="ru-RU"/>
              </w:rPr>
              <w:t>Р/р. Сочинение по рассказу Л.Н. Толстого «Кавказский пленник»</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17.01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Сочинение</w:t>
            </w:r>
          </w:p>
        </w:tc>
      </w:tr>
      <w:tr w:rsidR="00C7560B" w:rsidRPr="006232F1" w:rsidTr="00101ED3">
        <w:trPr>
          <w:trHeight w:hRule="exact" w:val="1240"/>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51</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b/>
                <w:lang w:val="ru-RU"/>
              </w:rPr>
            </w:pPr>
            <w:r w:rsidRPr="00390034">
              <w:rPr>
                <w:rFonts w:ascii="Times New Roman" w:hAnsi="Times New Roman"/>
                <w:b/>
                <w:lang w:val="ru-RU"/>
              </w:rPr>
              <w:t xml:space="preserve">Вн. чтение. </w:t>
            </w:r>
            <w:r w:rsidRPr="00390034">
              <w:rPr>
                <w:rFonts w:ascii="Times New Roman" w:hAnsi="Times New Roman"/>
                <w:lang w:val="ru-RU"/>
              </w:rPr>
              <w:t>Рассказы Л.Н. Толстого</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19.01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Самооценка с использованием «Оценочного листа»</w:t>
            </w:r>
          </w:p>
        </w:tc>
      </w:tr>
      <w:tr w:rsidR="00274120" w:rsidRPr="00390034" w:rsidTr="005D59BE">
        <w:trPr>
          <w:trHeight w:hRule="exact" w:val="29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51" w:right="143"/>
              <w:jc w:val="center"/>
              <w:rPr>
                <w:rFonts w:ascii="Times New Roman" w:hAnsi="Times New Roman"/>
                <w:b/>
                <w:lang w:val="ru-RU"/>
              </w:rPr>
            </w:pPr>
            <w:r w:rsidRPr="00390034">
              <w:rPr>
                <w:rFonts w:ascii="Times New Roman" w:hAnsi="Times New Roman" w:cs="Times New Roman"/>
                <w:b/>
                <w:lang w:val="ru-RU"/>
              </w:rPr>
              <w:t>Литература 19-20вв.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72" w:right="100"/>
              <w:jc w:val="both"/>
              <w:rPr>
                <w:rFonts w:ascii="Times New Roman" w:hAnsi="Times New Roman" w:cs="Times New Roman"/>
                <w:lang w:val="ru-RU"/>
              </w:rPr>
            </w:pPr>
          </w:p>
        </w:tc>
      </w:tr>
      <w:tr w:rsidR="00274120" w:rsidRPr="006232F1" w:rsidTr="00390034">
        <w:trPr>
          <w:trHeight w:hRule="exact" w:val="82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51" w:right="143"/>
              <w:jc w:val="both"/>
              <w:rPr>
                <w:rFonts w:ascii="Times New Roman" w:hAnsi="Times New Roman" w:cs="Times New Roman"/>
                <w:b/>
                <w:lang w:val="ru-RU"/>
              </w:rPr>
            </w:pPr>
            <w:r w:rsidRPr="00390034">
              <w:rPr>
                <w:rFonts w:ascii="Times New Roman" w:hAnsi="Times New Roman" w:cs="Times New Roman"/>
                <w:b/>
                <w:lang w:val="ru-RU"/>
              </w:rPr>
              <w:t xml:space="preserve">Стихотворения отечественных поэтов </w:t>
            </w:r>
            <w:r w:rsidRPr="00390034">
              <w:rPr>
                <w:rFonts w:ascii="Times New Roman" w:hAnsi="Times New Roman" w:cs="Times New Roman"/>
                <w:b/>
              </w:rPr>
              <w:t>XIX</w:t>
            </w:r>
            <w:r w:rsidRPr="00390034">
              <w:rPr>
                <w:rFonts w:ascii="Times New Roman" w:hAnsi="Times New Roman" w:cs="Times New Roman"/>
                <w:b/>
                <w:lang w:val="ru-RU"/>
              </w:rPr>
              <w:t>-ХХ веков о родной природе и о связи человека с Родиной (5 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72" w:right="100"/>
              <w:jc w:val="both"/>
              <w:rPr>
                <w:rFonts w:ascii="Times New Roman" w:hAnsi="Times New Roman" w:cs="Times New Roman"/>
                <w:lang w:val="ru-RU"/>
              </w:rPr>
            </w:pPr>
          </w:p>
        </w:tc>
      </w:tr>
      <w:tr w:rsidR="00C7560B" w:rsidRPr="00390034" w:rsidTr="00390034">
        <w:trPr>
          <w:trHeight w:hRule="exact" w:val="113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52</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 xml:space="preserve">Стихотворения отечественных поэтов </w:t>
            </w:r>
            <w:r w:rsidRPr="00390034">
              <w:rPr>
                <w:rFonts w:ascii="Times New Roman" w:hAnsi="Times New Roman"/>
              </w:rPr>
              <w:t>XIX</w:t>
            </w:r>
            <w:r w:rsidRPr="00390034">
              <w:rPr>
                <w:rFonts w:ascii="Times New Roman" w:hAnsi="Times New Roman"/>
                <w:lang w:val="ru-RU"/>
              </w:rPr>
              <w:t>-ХХ веков о родной природе и о связи человека с Родиной. А. А. Фет. «Весенний дождь», «Чудная картина»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20.01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55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53</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lang w:val="ru-RU"/>
              </w:rPr>
            </w:pPr>
            <w:r w:rsidRPr="00390034">
              <w:rPr>
                <w:rFonts w:ascii="Times New Roman" w:hAnsi="Times New Roman"/>
                <w:lang w:val="ru-RU"/>
              </w:rPr>
              <w:t>Ф. И.</w:t>
            </w:r>
            <w:r w:rsidRPr="00390034">
              <w:rPr>
                <w:rFonts w:ascii="Times New Roman" w:hAnsi="Times New Roman"/>
              </w:rPr>
              <w:t> </w:t>
            </w:r>
            <w:r w:rsidRPr="00390034">
              <w:rPr>
                <w:rFonts w:ascii="Times New Roman" w:hAnsi="Times New Roman"/>
                <w:lang w:val="ru-RU"/>
              </w:rPr>
              <w:t xml:space="preserve"> Тютчев. «Зима недаром злится...», «Весенние воды»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24.01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101ED3">
        <w:trPr>
          <w:trHeight w:hRule="exact" w:val="71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54</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pStyle w:val="a9"/>
              <w:ind w:left="51" w:right="143"/>
              <w:rPr>
                <w:rFonts w:ascii="Times New Roman" w:hAnsi="Times New Roman" w:cs="Times New Roman"/>
                <w:lang w:val="ru-RU"/>
              </w:rPr>
            </w:pPr>
            <w:r w:rsidRPr="00390034">
              <w:rPr>
                <w:rFonts w:ascii="Times New Roman" w:hAnsi="Times New Roman" w:cs="Times New Roman"/>
                <w:lang w:val="ru-RU"/>
              </w:rPr>
              <w:t>Н. Рубцов. «Родная деревня».</w:t>
            </w:r>
          </w:p>
          <w:p w:rsidR="00C7560B" w:rsidRPr="00390034" w:rsidRDefault="00C7560B"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С. Есенин. «Поёт зима – аукает…»</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26.01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56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55</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И. А. Бунин. «Помню</w:t>
            </w:r>
            <w:r w:rsidRPr="00390034">
              <w:rPr>
                <w:rFonts w:ascii="Times New Roman" w:hAnsi="Times New Roman"/>
              </w:rPr>
              <w:t> </w:t>
            </w:r>
            <w:r w:rsidRPr="00390034">
              <w:rPr>
                <w:rFonts w:ascii="Times New Roman" w:hAnsi="Times New Roman"/>
                <w:lang w:val="ru-RU"/>
              </w:rPr>
              <w:t xml:space="preserve"> - долгий зимний вечер...»</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27.01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6232F1" w:rsidTr="00101ED3">
        <w:trPr>
          <w:trHeight w:hRule="exact" w:val="84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56</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pStyle w:val="a9"/>
              <w:ind w:left="51" w:right="143"/>
              <w:rPr>
                <w:rFonts w:cs="Times New Roman"/>
                <w:lang w:val="ru-RU"/>
              </w:rPr>
            </w:pPr>
            <w:r w:rsidRPr="00390034">
              <w:rPr>
                <w:rFonts w:ascii="Times New Roman" w:hAnsi="Times New Roman" w:cs="Times New Roman"/>
                <w:b/>
                <w:lang w:val="ru-RU"/>
              </w:rPr>
              <w:t>Р/р</w:t>
            </w:r>
            <w:r w:rsidRPr="00390034">
              <w:rPr>
                <w:rFonts w:ascii="Times New Roman" w:hAnsi="Times New Roman" w:cs="Times New Roman"/>
                <w:lang w:val="ru-RU"/>
              </w:rPr>
              <w:t xml:space="preserve">. </w:t>
            </w:r>
            <w:r w:rsidR="00274120" w:rsidRPr="00390034">
              <w:rPr>
                <w:rFonts w:ascii="Times New Roman" w:hAnsi="Times New Roman" w:cs="Times New Roman"/>
                <w:lang w:val="ru-RU"/>
              </w:rPr>
              <w:t>Поэтические образы, настроения и картины в стихах о природе. Анализ стихотворения (по выбору учащихся)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31.01</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Самооценка с использованием «Оценочного листа»</w:t>
            </w:r>
          </w:p>
        </w:tc>
      </w:tr>
      <w:tr w:rsidR="00274120" w:rsidRPr="00390034" w:rsidTr="00101ED3">
        <w:trPr>
          <w:trHeight w:hRule="exact" w:val="43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pStyle w:val="a9"/>
              <w:jc w:val="center"/>
              <w:rPr>
                <w:rFonts w:ascii="Times New Roman" w:hAnsi="Times New Roman" w:cs="Times New Roman"/>
                <w:b/>
                <w:lang w:val="ru-RU"/>
              </w:rPr>
            </w:pPr>
            <w:r w:rsidRPr="00390034">
              <w:rPr>
                <w:rFonts w:ascii="Times New Roman" w:hAnsi="Times New Roman" w:cs="Times New Roman"/>
                <w:b/>
                <w:lang w:val="ru-RU"/>
              </w:rPr>
              <w:t>Юмористические рассказы (5ч.)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72" w:right="100"/>
              <w:jc w:val="both"/>
              <w:rPr>
                <w:rFonts w:ascii="Times New Roman" w:hAnsi="Times New Roman" w:cs="Times New Roman"/>
                <w:lang w:val="ru-RU"/>
              </w:rPr>
            </w:pPr>
          </w:p>
        </w:tc>
      </w:tr>
      <w:tr w:rsidR="00274120" w:rsidRPr="00390034" w:rsidTr="00101ED3">
        <w:trPr>
          <w:trHeight w:hRule="exact" w:val="43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pStyle w:val="a9"/>
              <w:rPr>
                <w:rFonts w:ascii="Times New Roman" w:hAnsi="Times New Roman" w:cs="Times New Roman"/>
                <w:b/>
                <w:lang w:val="ru-RU"/>
              </w:rPr>
            </w:pPr>
            <w:r w:rsidRPr="00390034">
              <w:rPr>
                <w:rFonts w:ascii="Times New Roman" w:hAnsi="Times New Roman" w:cs="Times New Roman"/>
                <w:b/>
                <w:lang w:val="ru-RU"/>
              </w:rPr>
              <w:t xml:space="preserve"> А. П. Чехов</w:t>
            </w:r>
            <w:r w:rsidRPr="00390034">
              <w:rPr>
                <w:rFonts w:ascii="Times New Roman" w:hAnsi="Times New Roman" w:cs="Times New Roman"/>
                <w:lang w:val="ru-RU"/>
              </w:rPr>
              <w:t xml:space="preserve"> (</w:t>
            </w:r>
            <w:r w:rsidRPr="00390034">
              <w:rPr>
                <w:rFonts w:ascii="Times New Roman" w:hAnsi="Times New Roman" w:cs="Times New Roman"/>
                <w:b/>
                <w:lang w:val="ru-RU"/>
              </w:rPr>
              <w:t>3ч</w:t>
            </w:r>
            <w:r w:rsidRPr="00390034">
              <w:rPr>
                <w:rFonts w:ascii="Times New Roman" w:hAnsi="Times New Roman" w:cs="Times New Roman"/>
                <w:lang w:val="ru-RU"/>
              </w:rPr>
              <w:t>.)</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274120" w:rsidRPr="00390034" w:rsidRDefault="00274120" w:rsidP="00390034">
            <w:pPr>
              <w:spacing w:line="240" w:lineRule="auto"/>
              <w:ind w:left="72" w:right="100"/>
              <w:jc w:val="both"/>
              <w:rPr>
                <w:rFonts w:ascii="Times New Roman" w:hAnsi="Times New Roman" w:cs="Times New Roman"/>
                <w:lang w:val="ru-RU"/>
              </w:rPr>
            </w:pPr>
          </w:p>
        </w:tc>
      </w:tr>
      <w:tr w:rsidR="00C7560B" w:rsidRPr="00390034" w:rsidTr="00390034">
        <w:trPr>
          <w:trHeight w:hRule="exact" w:val="567"/>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274120"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57</w:t>
            </w:r>
          </w:p>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 xml:space="preserve">Юмористические рассказы отечественных писателей </w:t>
            </w:r>
            <w:r w:rsidRPr="00390034">
              <w:rPr>
                <w:rFonts w:ascii="Times New Roman" w:hAnsi="Times New Roman"/>
              </w:rPr>
              <w:t>XIX</w:t>
            </w:r>
            <w:r w:rsidRPr="00390034">
              <w:rPr>
                <w:rFonts w:ascii="Times New Roman" w:hAnsi="Times New Roman"/>
                <w:lang w:val="ru-RU"/>
              </w:rPr>
              <w:t>-</w:t>
            </w:r>
            <w:r w:rsidRPr="00390034">
              <w:rPr>
                <w:rFonts w:ascii="Times New Roman" w:hAnsi="Times New Roman"/>
              </w:rPr>
              <w:t>XX</w:t>
            </w:r>
            <w:r w:rsidRPr="00390034">
              <w:rPr>
                <w:rFonts w:ascii="Times New Roman" w:hAnsi="Times New Roman"/>
                <w:lang w:val="ru-RU"/>
              </w:rPr>
              <w:t xml:space="preserve"> веков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02.02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56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58</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lang w:val="ru-RU"/>
              </w:rPr>
            </w:pPr>
            <w:r w:rsidRPr="00390034">
              <w:rPr>
                <w:rFonts w:ascii="Times New Roman" w:hAnsi="Times New Roman"/>
                <w:lang w:val="ru-RU"/>
              </w:rPr>
              <w:t>А. П. Чехов рассказ «Хирургия»</w:t>
            </w:r>
            <w:r w:rsidR="00101ED3" w:rsidRPr="00390034">
              <w:rPr>
                <w:rFonts w:ascii="Times New Roman" w:hAnsi="Times New Roman"/>
                <w:lang w:val="ru-RU"/>
              </w:rPr>
              <w:t>:</w:t>
            </w:r>
            <w:r w:rsidR="00101ED3" w:rsidRPr="00390034">
              <w:rPr>
                <w:rFonts w:ascii="Times New Roman" w:hAnsi="Times New Roman" w:cs="Times New Roman"/>
                <w:lang w:val="ru-RU"/>
              </w:rPr>
              <w:t xml:space="preserve"> осмеяние глупости, невежества героев рассказа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03.02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56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59</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А. П. Чехов. «Лошадиная фамилия». Детали, создающие комический эффект в рассказе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07.02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101ED3">
        <w:trPr>
          <w:trHeight w:hRule="exact" w:val="41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lang w:val="ru-RU"/>
              </w:rPr>
            </w:pPr>
            <w:r w:rsidRPr="00390034">
              <w:rPr>
                <w:rFonts w:ascii="Times New Roman" w:hAnsi="Times New Roman" w:cs="Times New Roman"/>
                <w:b/>
                <w:lang w:val="ru-RU"/>
              </w:rPr>
              <w:t>М.</w:t>
            </w:r>
            <w:r w:rsidRPr="00390034">
              <w:rPr>
                <w:rFonts w:ascii="Times New Roman" w:hAnsi="Times New Roman" w:cs="Times New Roman"/>
                <w:b/>
              </w:rPr>
              <w:t> </w:t>
            </w:r>
            <w:r w:rsidR="00FB47EE" w:rsidRPr="00390034">
              <w:rPr>
                <w:rFonts w:ascii="Times New Roman" w:hAnsi="Times New Roman" w:cs="Times New Roman"/>
                <w:b/>
                <w:lang w:val="ru-RU"/>
              </w:rPr>
              <w:t xml:space="preserve">М. </w:t>
            </w:r>
            <w:r w:rsidRPr="00390034">
              <w:rPr>
                <w:rFonts w:ascii="Times New Roman" w:hAnsi="Times New Roman" w:cs="Times New Roman"/>
                <w:b/>
                <w:lang w:val="ru-RU"/>
              </w:rPr>
              <w:t>Зощенко (2ч.)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09.02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p>
        </w:tc>
      </w:tr>
      <w:tr w:rsidR="00C7560B" w:rsidRPr="00390034" w:rsidTr="00390034">
        <w:trPr>
          <w:trHeight w:hRule="exact" w:val="58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60</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М.</w:t>
            </w:r>
            <w:r w:rsidR="00FB47EE" w:rsidRPr="00390034">
              <w:rPr>
                <w:rFonts w:ascii="Times New Roman" w:hAnsi="Times New Roman"/>
                <w:lang w:val="ru-RU"/>
              </w:rPr>
              <w:t>М.</w:t>
            </w:r>
            <w:r w:rsidRPr="00390034">
              <w:rPr>
                <w:rFonts w:ascii="Times New Roman" w:hAnsi="Times New Roman"/>
              </w:rPr>
              <w:t> </w:t>
            </w:r>
            <w:r w:rsidRPr="00390034">
              <w:rPr>
                <w:rFonts w:ascii="Times New Roman" w:hAnsi="Times New Roman"/>
                <w:lang w:val="ru-RU"/>
              </w:rPr>
              <w:t>Зощенко.</w:t>
            </w:r>
            <w:r w:rsidRPr="00390034">
              <w:rPr>
                <w:rFonts w:ascii="Times New Roman" w:hAnsi="Times New Roman"/>
              </w:rPr>
              <w:t> </w:t>
            </w:r>
            <w:r w:rsidRPr="00390034">
              <w:rPr>
                <w:rFonts w:ascii="Times New Roman" w:hAnsi="Times New Roman"/>
                <w:lang w:val="ru-RU"/>
              </w:rPr>
              <w:t xml:space="preserve"> Образ героя в рассказе «Галоша»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10.02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56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61</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 xml:space="preserve">Своеобразие языка и жанра рассказа </w:t>
            </w:r>
            <w:r w:rsidR="00FB47EE" w:rsidRPr="00390034">
              <w:rPr>
                <w:rFonts w:ascii="Times New Roman" w:hAnsi="Times New Roman"/>
                <w:lang w:val="ru-RU"/>
              </w:rPr>
              <w:t>М.</w:t>
            </w:r>
            <w:r w:rsidRPr="00390034">
              <w:rPr>
                <w:rFonts w:ascii="Times New Roman" w:hAnsi="Times New Roman"/>
                <w:lang w:val="ru-RU"/>
              </w:rPr>
              <w:t>М. Зощенко «Встреча»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14.02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6232F1" w:rsidTr="00101ED3">
        <w:trPr>
          <w:trHeight w:hRule="exact" w:val="71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pStyle w:val="a9"/>
              <w:jc w:val="center"/>
              <w:rPr>
                <w:rFonts w:ascii="Times New Roman" w:hAnsi="Times New Roman" w:cs="Times New Roman"/>
                <w:b/>
                <w:lang w:val="ru-RU"/>
              </w:rPr>
            </w:pPr>
            <w:r w:rsidRPr="00390034">
              <w:rPr>
                <w:rFonts w:ascii="Times New Roman" w:hAnsi="Times New Roman" w:cs="Times New Roman"/>
                <w:b/>
                <w:lang w:val="ru-RU"/>
              </w:rPr>
              <w:t>Произведения отечественной литературы о природе и животных (12ч.)</w:t>
            </w:r>
          </w:p>
          <w:p w:rsidR="00101ED3" w:rsidRPr="00390034" w:rsidRDefault="00101ED3" w:rsidP="00390034">
            <w:pPr>
              <w:spacing w:line="240" w:lineRule="auto"/>
              <w:ind w:left="51" w:right="143"/>
              <w:jc w:val="both"/>
              <w:rPr>
                <w:rFonts w:ascii="Times New Roman" w:hAnsi="Times New Roman"/>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p>
        </w:tc>
      </w:tr>
      <w:tr w:rsidR="00C7560B" w:rsidRPr="00390034" w:rsidTr="00390034">
        <w:trPr>
          <w:trHeight w:hRule="exact" w:val="55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62</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01ED3" w:rsidP="00390034">
            <w:pPr>
              <w:pStyle w:val="a9"/>
              <w:ind w:left="51" w:right="143"/>
              <w:rPr>
                <w:rFonts w:cs="Times New Roman"/>
                <w:lang w:val="ru-RU"/>
              </w:rPr>
            </w:pPr>
            <w:r w:rsidRPr="00390034">
              <w:rPr>
                <w:rFonts w:ascii="Times New Roman" w:hAnsi="Times New Roman" w:cs="Times New Roman"/>
                <w:lang w:val="ru-RU"/>
              </w:rPr>
              <w:t>К. Г. Паустовский. «Тёплый хлеб»: герои сказки и их поступки, язык сказки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16.02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57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63</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К.Г. Паустовский «Заячьи лапы»:доброта и сострадание в сказке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17.02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C7560B" w:rsidRPr="00390034" w:rsidTr="00390034">
        <w:trPr>
          <w:trHeight w:hRule="exact" w:val="427"/>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b/>
                <w:lang w:val="ru-RU"/>
              </w:rPr>
              <w:t>М.М. Пришвин</w:t>
            </w:r>
            <w:r w:rsidRPr="00390034">
              <w:rPr>
                <w:rFonts w:ascii="Times New Roman" w:hAnsi="Times New Roman" w:cs="Times New Roman"/>
                <w:lang w:val="ru-RU"/>
              </w:rPr>
              <w:t xml:space="preserve"> </w:t>
            </w:r>
            <w:r w:rsidRPr="00390034">
              <w:rPr>
                <w:rFonts w:ascii="Times New Roman" w:hAnsi="Times New Roman" w:cs="Times New Roman"/>
                <w:b/>
                <w:lang w:val="ru-RU"/>
              </w:rPr>
              <w:t>(1ч.)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C7560B" w:rsidRPr="00390034" w:rsidRDefault="00C7560B" w:rsidP="00390034">
            <w:pPr>
              <w:spacing w:line="240" w:lineRule="auto"/>
              <w:ind w:left="72" w:right="100"/>
              <w:jc w:val="both"/>
              <w:rPr>
                <w:rFonts w:ascii="Times New Roman" w:hAnsi="Times New Roman" w:cs="Times New Roman"/>
                <w:lang w:val="ru-RU"/>
              </w:rPr>
            </w:pPr>
          </w:p>
        </w:tc>
      </w:tr>
      <w:tr w:rsidR="00101ED3" w:rsidRPr="00390034" w:rsidTr="00390034">
        <w:trPr>
          <w:trHeight w:hRule="exact" w:val="43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64</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lang w:val="ru-RU"/>
              </w:rPr>
            </w:pPr>
            <w:r w:rsidRPr="00390034">
              <w:rPr>
                <w:rFonts w:ascii="Times New Roman" w:hAnsi="Times New Roman"/>
                <w:lang w:val="ru-RU"/>
              </w:rPr>
              <w:t>М.М. Пришвин. Рассказ «Кот-ворюга»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21.02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FB47EE">
        <w:trPr>
          <w:trHeight w:hRule="exact" w:val="45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lang w:val="ru-RU"/>
              </w:rPr>
            </w:pPr>
            <w:r w:rsidRPr="00390034">
              <w:rPr>
                <w:rFonts w:ascii="Times New Roman" w:hAnsi="Times New Roman" w:cs="Times New Roman"/>
                <w:b/>
                <w:lang w:val="ru-RU"/>
              </w:rPr>
              <w:t>А.И. Куприн</w:t>
            </w:r>
            <w:r w:rsidRPr="00390034">
              <w:rPr>
                <w:rFonts w:ascii="Times New Roman" w:hAnsi="Times New Roman" w:cs="Times New Roman"/>
                <w:lang w:val="ru-RU"/>
              </w:rPr>
              <w:t xml:space="preserve"> </w:t>
            </w:r>
            <w:r w:rsidRPr="00390034">
              <w:rPr>
                <w:rFonts w:ascii="Times New Roman" w:hAnsi="Times New Roman" w:cs="Times New Roman"/>
                <w:b/>
                <w:lang w:val="ru-RU"/>
              </w:rPr>
              <w:t>(2ч.)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p>
        </w:tc>
      </w:tr>
      <w:tr w:rsidR="00101ED3" w:rsidRPr="00390034" w:rsidTr="00390034">
        <w:trPr>
          <w:trHeight w:hRule="exact" w:val="37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65</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Рассказ А.И. Куприна «Белый пудель»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28.02</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390034">
        <w:trPr>
          <w:trHeight w:hRule="exact" w:val="29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66</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lang w:val="ru-RU"/>
              </w:rPr>
            </w:pPr>
            <w:r w:rsidRPr="00390034">
              <w:rPr>
                <w:rFonts w:ascii="Times New Roman" w:hAnsi="Times New Roman" w:cs="Times New Roman"/>
                <w:lang w:val="ru-RU"/>
              </w:rPr>
              <w:t>.А.И. Куприн. «Белый пудель»</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02.03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FB47EE" w:rsidRPr="006232F1" w:rsidTr="00FB47EE">
        <w:trPr>
          <w:trHeight w:hRule="exact" w:val="432"/>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b/>
                <w:lang w:val="ru-RU"/>
              </w:rPr>
              <w:t>А. П. Платонов</w:t>
            </w:r>
            <w:r w:rsidRPr="00390034">
              <w:rPr>
                <w:rFonts w:ascii="Times New Roman" w:hAnsi="Times New Roman" w:cs="Times New Roman"/>
                <w:lang w:val="ru-RU"/>
              </w:rPr>
              <w:t xml:space="preserve"> (</w:t>
            </w:r>
            <w:r w:rsidRPr="00390034">
              <w:rPr>
                <w:rFonts w:ascii="Times New Roman" w:hAnsi="Times New Roman" w:cs="Times New Roman"/>
                <w:b/>
                <w:lang w:val="ru-RU"/>
              </w:rPr>
              <w:t>2ч+1р/р)</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2" w:right="100"/>
              <w:jc w:val="both"/>
              <w:rPr>
                <w:rFonts w:ascii="Times New Roman" w:hAnsi="Times New Roman" w:cs="Times New Roman"/>
                <w:lang w:val="ru-RU"/>
              </w:rPr>
            </w:pPr>
          </w:p>
        </w:tc>
      </w:tr>
      <w:tr w:rsidR="00101ED3" w:rsidRPr="00390034" w:rsidTr="00390034">
        <w:trPr>
          <w:trHeight w:hRule="exact" w:val="41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67</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А. П. Платонов. «Никита»: человек и природа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03.03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101ED3">
        <w:trPr>
          <w:trHeight w:hRule="exact" w:val="54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68</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«Никита»: быль и фантастика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07.03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702484" w:rsidTr="000C6199">
        <w:trPr>
          <w:trHeight w:hRule="exact" w:val="72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lastRenderedPageBreak/>
              <w:t>69</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b/>
                <w:lang w:val="ru-RU"/>
              </w:rPr>
              <w:t>Р/р</w:t>
            </w:r>
            <w:r w:rsidRPr="00390034">
              <w:rPr>
                <w:rFonts w:ascii="Times New Roman" w:hAnsi="Times New Roman" w:cs="Times New Roman"/>
                <w:lang w:val="ru-RU"/>
              </w:rPr>
              <w:t>. Составление плана рассказа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09.03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0C6199" w:rsidP="00390034">
            <w:pPr>
              <w:spacing w:line="240" w:lineRule="auto"/>
              <w:ind w:left="72" w:right="100"/>
              <w:jc w:val="both"/>
              <w:rPr>
                <w:rFonts w:ascii="Times New Roman" w:hAnsi="Times New Roman" w:cs="Times New Roman"/>
                <w:lang w:val="ru-RU"/>
              </w:rPr>
            </w:pPr>
            <w:r>
              <w:rPr>
                <w:rFonts w:ascii="Times New Roman" w:hAnsi="Times New Roman" w:cs="Times New Roman"/>
                <w:lang w:val="ru-RU"/>
              </w:rPr>
              <w:t>Письменный опрос</w:t>
            </w:r>
          </w:p>
        </w:tc>
      </w:tr>
      <w:tr w:rsidR="00FB47EE" w:rsidRPr="006232F1" w:rsidTr="00FB47EE">
        <w:trPr>
          <w:trHeight w:hRule="exact" w:val="34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51" w:right="143"/>
              <w:jc w:val="both"/>
              <w:rPr>
                <w:rFonts w:ascii="Times New Roman" w:hAnsi="Times New Roman" w:cs="Times New Roman"/>
                <w:b/>
                <w:lang w:val="ru-RU"/>
              </w:rPr>
            </w:pPr>
            <w:r w:rsidRPr="00390034">
              <w:rPr>
                <w:rFonts w:ascii="Times New Roman" w:hAnsi="Times New Roman" w:cs="Times New Roman"/>
                <w:b/>
                <w:lang w:val="ru-RU"/>
              </w:rPr>
              <w:t>В. П. Астафьев</w:t>
            </w:r>
            <w:r w:rsidRPr="00390034">
              <w:rPr>
                <w:rFonts w:ascii="Times New Roman" w:hAnsi="Times New Roman" w:cs="Times New Roman"/>
                <w:lang w:val="ru-RU"/>
              </w:rPr>
              <w:t xml:space="preserve"> (</w:t>
            </w:r>
            <w:r w:rsidRPr="00390034">
              <w:rPr>
                <w:rFonts w:ascii="Times New Roman" w:hAnsi="Times New Roman" w:cs="Times New Roman"/>
                <w:b/>
                <w:lang w:val="ru-RU"/>
              </w:rPr>
              <w:t>3ч+1р/р)</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2" w:right="100"/>
              <w:jc w:val="both"/>
              <w:rPr>
                <w:rFonts w:ascii="Times New Roman" w:hAnsi="Times New Roman" w:cs="Times New Roman"/>
                <w:lang w:val="ru-RU"/>
              </w:rPr>
            </w:pPr>
          </w:p>
        </w:tc>
      </w:tr>
      <w:tr w:rsidR="00101ED3" w:rsidRPr="00390034" w:rsidTr="00390034">
        <w:trPr>
          <w:trHeight w:hRule="exact" w:val="63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70</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 xml:space="preserve">В. </w:t>
            </w:r>
            <w:r w:rsidR="00FB47EE" w:rsidRPr="00390034">
              <w:rPr>
                <w:rFonts w:ascii="Times New Roman" w:hAnsi="Times New Roman"/>
                <w:lang w:val="ru-RU"/>
              </w:rPr>
              <w:t>П. Астафьев. «Васюткино озеро»: автобиографичность рассказа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10.03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390034">
        <w:trPr>
          <w:trHeight w:hRule="exact" w:val="56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71</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В. П. Астафьев. «Васюткино озеро»: юный герой в экстремальной ситуации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14.03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6232F1" w:rsidTr="00F954FB">
        <w:trPr>
          <w:trHeight w:hRule="exact" w:val="846"/>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72</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«Васюткино озеро»: становление характера главного героя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16.03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Письменный ответ на проблемный вопрос</w:t>
            </w:r>
          </w:p>
        </w:tc>
      </w:tr>
      <w:tr w:rsidR="00101ED3" w:rsidRPr="00390034" w:rsidTr="00F954FB">
        <w:trPr>
          <w:trHeight w:hRule="exact" w:val="57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73</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b/>
                <w:lang w:val="ru-RU"/>
              </w:rPr>
              <w:t>Р/Р. Сочинение по рассказу В.П. Астафьева «Васюткино озеро»</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960887"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17.03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Сочинение</w:t>
            </w:r>
          </w:p>
        </w:tc>
      </w:tr>
      <w:tr w:rsidR="00FB47EE" w:rsidRPr="00390034" w:rsidTr="00FB47EE">
        <w:trPr>
          <w:trHeight w:hRule="exact" w:val="44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51" w:right="143"/>
              <w:jc w:val="center"/>
              <w:rPr>
                <w:rFonts w:ascii="Times New Roman" w:hAnsi="Times New Roman"/>
                <w:b/>
                <w:lang w:val="ru-RU"/>
              </w:rPr>
            </w:pPr>
            <w:r w:rsidRPr="00390034">
              <w:rPr>
                <w:rFonts w:ascii="Times New Roman" w:eastAsia="Times New Roman" w:hAnsi="Times New Roman" w:cs="Times New Roman"/>
                <w:b/>
                <w:color w:val="000000"/>
                <w:lang w:val="ru-RU"/>
              </w:rPr>
              <w:t>Литература20-21 вв.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2" w:right="100"/>
              <w:jc w:val="both"/>
              <w:rPr>
                <w:rFonts w:ascii="Times New Roman" w:hAnsi="Times New Roman" w:cs="Times New Roman"/>
                <w:lang w:val="ru-RU"/>
              </w:rPr>
            </w:pPr>
          </w:p>
        </w:tc>
      </w:tr>
      <w:tr w:rsidR="00FB47EE" w:rsidRPr="006232F1" w:rsidTr="00F954FB">
        <w:trPr>
          <w:trHeight w:hRule="exact" w:val="40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51" w:right="143"/>
              <w:jc w:val="center"/>
              <w:rPr>
                <w:rFonts w:ascii="Times New Roman" w:eastAsia="Times New Roman" w:hAnsi="Times New Roman" w:cs="Times New Roman"/>
                <w:b/>
                <w:color w:val="000000"/>
                <w:lang w:val="ru-RU"/>
              </w:rPr>
            </w:pPr>
            <w:r w:rsidRPr="00390034">
              <w:rPr>
                <w:rFonts w:ascii="Times New Roman" w:eastAsia="Times New Roman" w:hAnsi="Times New Roman" w:cs="Times New Roman"/>
                <w:b/>
                <w:color w:val="000000"/>
                <w:lang w:val="ru-RU"/>
              </w:rPr>
              <w:t>Человек на войне (3 ч.+1 вн.чт.)=4</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2" w:right="100"/>
              <w:jc w:val="both"/>
              <w:rPr>
                <w:rFonts w:ascii="Times New Roman" w:hAnsi="Times New Roman" w:cs="Times New Roman"/>
                <w:lang w:val="ru-RU"/>
              </w:rPr>
            </w:pPr>
          </w:p>
        </w:tc>
      </w:tr>
      <w:tr w:rsidR="00101ED3" w:rsidRPr="00390034" w:rsidTr="00F954FB">
        <w:trPr>
          <w:trHeight w:hRule="exact" w:val="850"/>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74</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Произведения отечественной прозы на тему «Человек на войне». Л.А. Кассиль «Дорогие мои мальчишки»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21.03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F954FB">
        <w:trPr>
          <w:trHeight w:hRule="exact" w:val="84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75</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Лев Кассиль «Дорогие мои мальчишки»: проблема формирования личности в художественном произведении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23.03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F954FB">
        <w:trPr>
          <w:trHeight w:hRule="exact" w:val="860"/>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76</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Ю. Я. Яковлев. Блокадный Ленинград глазами детей по рассказу  «Девочки с Васильевского острова»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24.03</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6232F1" w:rsidTr="00F954FB">
        <w:trPr>
          <w:trHeight w:hRule="exact" w:val="112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77</w:t>
            </w:r>
          </w:p>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lang w:val="ru-RU"/>
              </w:rPr>
            </w:pPr>
            <w:r w:rsidRPr="00390034">
              <w:rPr>
                <w:rFonts w:ascii="Times New Roman" w:hAnsi="Times New Roman"/>
                <w:b/>
                <w:lang w:val="ru-RU"/>
              </w:rPr>
              <w:t>Вн. чтение</w:t>
            </w:r>
            <w:r w:rsidR="00FB47EE" w:rsidRPr="00390034">
              <w:rPr>
                <w:rFonts w:ascii="Times New Roman" w:hAnsi="Times New Roman"/>
                <w:lang w:val="ru-RU"/>
              </w:rPr>
              <w:t xml:space="preserve">. </w:t>
            </w:r>
            <w:r w:rsidR="00FB47EE" w:rsidRPr="00390034">
              <w:rPr>
                <w:rFonts w:ascii="Times New Roman" w:hAnsi="Times New Roman" w:cs="Times New Roman"/>
                <w:lang w:val="ru-RU"/>
              </w:rPr>
              <w:t>Война и дети в произведениях о Великой Отечественной войне.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04.04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Самооценка с использованием «Оценочного листа»</w:t>
            </w:r>
          </w:p>
        </w:tc>
      </w:tr>
      <w:tr w:rsidR="00FB47EE" w:rsidRPr="006232F1" w:rsidTr="00A15904">
        <w:trPr>
          <w:trHeight w:hRule="exact" w:val="730"/>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A15904" w:rsidP="00390034">
            <w:pPr>
              <w:spacing w:line="240" w:lineRule="auto"/>
              <w:ind w:left="51" w:right="143"/>
              <w:jc w:val="both"/>
              <w:rPr>
                <w:rFonts w:ascii="Times New Roman" w:hAnsi="Times New Roman"/>
                <w:b/>
                <w:lang w:val="ru-RU"/>
              </w:rPr>
            </w:pPr>
            <w:r w:rsidRPr="00390034">
              <w:rPr>
                <w:rFonts w:ascii="Times New Roman" w:hAnsi="Times New Roman" w:cs="Times New Roman"/>
                <w:b/>
                <w:lang w:val="ru-RU"/>
              </w:rPr>
              <w:t xml:space="preserve">Произведения отечественных писателей </w:t>
            </w:r>
            <w:r w:rsidRPr="00390034">
              <w:rPr>
                <w:rFonts w:ascii="Times New Roman" w:hAnsi="Times New Roman" w:cs="Times New Roman"/>
                <w:b/>
              </w:rPr>
              <w:t>XIX</w:t>
            </w:r>
            <w:r w:rsidRPr="00390034">
              <w:rPr>
                <w:rFonts w:ascii="Times New Roman" w:hAnsi="Times New Roman" w:cs="Times New Roman"/>
                <w:b/>
                <w:lang w:val="ru-RU"/>
              </w:rPr>
              <w:t>-</w:t>
            </w:r>
            <w:r w:rsidRPr="00390034">
              <w:rPr>
                <w:rFonts w:ascii="Times New Roman" w:hAnsi="Times New Roman" w:cs="Times New Roman"/>
                <w:b/>
              </w:rPr>
              <w:t>XX</w:t>
            </w:r>
            <w:r w:rsidRPr="00390034">
              <w:rPr>
                <w:rFonts w:ascii="Times New Roman" w:hAnsi="Times New Roman" w:cs="Times New Roman"/>
                <w:b/>
                <w:lang w:val="ru-RU"/>
              </w:rPr>
              <w:t xml:space="preserve"> веков  на тему детства (6ч.)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FB47EE" w:rsidRPr="00390034" w:rsidRDefault="00FB47EE" w:rsidP="00390034">
            <w:pPr>
              <w:spacing w:line="240" w:lineRule="auto"/>
              <w:ind w:left="72" w:right="100"/>
              <w:jc w:val="both"/>
              <w:rPr>
                <w:rFonts w:ascii="Times New Roman" w:hAnsi="Times New Roman" w:cs="Times New Roman"/>
                <w:lang w:val="ru-RU"/>
              </w:rPr>
            </w:pPr>
          </w:p>
        </w:tc>
      </w:tr>
      <w:tr w:rsidR="00A15904" w:rsidRPr="00390034" w:rsidTr="00A15904">
        <w:trPr>
          <w:trHeight w:hRule="exact" w:val="442"/>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51" w:right="143"/>
              <w:jc w:val="both"/>
              <w:rPr>
                <w:rFonts w:ascii="Times New Roman" w:hAnsi="Times New Roman" w:cs="Times New Roman"/>
                <w:b/>
                <w:lang w:val="ru-RU"/>
              </w:rPr>
            </w:pPr>
            <w:r w:rsidRPr="00390034">
              <w:rPr>
                <w:rFonts w:ascii="Times New Roman" w:hAnsi="Times New Roman" w:cs="Times New Roman"/>
                <w:b/>
                <w:lang w:val="ru-RU"/>
              </w:rPr>
              <w:t>В.Г. Короленко (3ч.)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72" w:right="100"/>
              <w:jc w:val="both"/>
              <w:rPr>
                <w:rFonts w:ascii="Times New Roman" w:hAnsi="Times New Roman" w:cs="Times New Roman"/>
                <w:lang w:val="ru-RU"/>
              </w:rPr>
            </w:pPr>
          </w:p>
        </w:tc>
      </w:tr>
      <w:tr w:rsidR="00101ED3" w:rsidRPr="00390034" w:rsidTr="00101ED3">
        <w:trPr>
          <w:trHeight w:hRule="exact" w:val="712"/>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78</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В. Г. Короленко. «В</w:t>
            </w:r>
            <w:r w:rsidRPr="00390034">
              <w:rPr>
                <w:rFonts w:ascii="Times New Roman" w:hAnsi="Times New Roman" w:cs="Times New Roman"/>
              </w:rPr>
              <w:t> </w:t>
            </w:r>
            <w:r w:rsidRPr="00390034">
              <w:rPr>
                <w:rFonts w:ascii="Times New Roman" w:hAnsi="Times New Roman" w:cs="Times New Roman"/>
                <w:lang w:val="ru-RU"/>
              </w:rPr>
              <w:t xml:space="preserve"> дурном обществе»: жизнь детей из богатой и бедной семей</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06.04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F954FB">
        <w:trPr>
          <w:trHeight w:hRule="exact" w:val="39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79</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Вася, Валек, Маруся, Тыбурций. Отец и сын</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07.04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F954FB">
        <w:trPr>
          <w:trHeight w:hRule="exact" w:val="55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80</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lang w:val="ru-RU"/>
              </w:rPr>
            </w:pPr>
            <w:r w:rsidRPr="00390034">
              <w:rPr>
                <w:rFonts w:ascii="Times New Roman" w:hAnsi="Times New Roman"/>
                <w:lang w:val="ru-RU"/>
              </w:rPr>
              <w:t>«В</w:t>
            </w:r>
            <w:r w:rsidRPr="00390034">
              <w:rPr>
                <w:rFonts w:ascii="Times New Roman" w:hAnsi="Times New Roman"/>
              </w:rPr>
              <w:t> </w:t>
            </w:r>
            <w:r w:rsidRPr="00390034">
              <w:rPr>
                <w:rFonts w:ascii="Times New Roman" w:hAnsi="Times New Roman"/>
                <w:lang w:val="ru-RU"/>
              </w:rPr>
              <w:t xml:space="preserve"> дурном обществе»: «дурное общество» и «дурные дела»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11.04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 тестирование</w:t>
            </w:r>
          </w:p>
        </w:tc>
      </w:tr>
      <w:tr w:rsidR="00A15904" w:rsidRPr="00390034" w:rsidTr="00A15904">
        <w:trPr>
          <w:trHeight w:hRule="exact" w:val="40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51" w:right="143"/>
              <w:jc w:val="both"/>
              <w:rPr>
                <w:rFonts w:ascii="Times New Roman" w:hAnsi="Times New Roman"/>
                <w:lang w:val="ru-RU"/>
              </w:rPr>
            </w:pPr>
            <w:r w:rsidRPr="00390034">
              <w:rPr>
                <w:rFonts w:ascii="Times New Roman" w:hAnsi="Times New Roman" w:cs="Times New Roman"/>
                <w:b/>
                <w:lang w:val="ru-RU"/>
              </w:rPr>
              <w:t>Ю.П. Казаков (2 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72" w:right="100"/>
              <w:jc w:val="both"/>
              <w:rPr>
                <w:rFonts w:ascii="Times New Roman" w:hAnsi="Times New Roman" w:cs="Times New Roman"/>
                <w:lang w:val="ru-RU"/>
              </w:rPr>
            </w:pPr>
          </w:p>
        </w:tc>
      </w:tr>
      <w:tr w:rsidR="00101ED3" w:rsidRPr="00390034" w:rsidTr="00F954FB">
        <w:trPr>
          <w:trHeight w:hRule="exact" w:val="580"/>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81</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Ю.П. Казаков «Тихое утро». Гуманизм и проблематика рассказа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13.04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spacing w:line="240" w:lineRule="auto"/>
              <w:ind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F954FB">
        <w:trPr>
          <w:trHeight w:hRule="exact" w:val="58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82</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Ю.П. Казаков «Тихое утро». Урок мужества, доброты и настоящей дружбы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14.04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F954FB">
        <w:trPr>
          <w:trHeight w:hRule="exact" w:val="86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83</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after="0" w:line="240" w:lineRule="auto"/>
              <w:jc w:val="both"/>
              <w:rPr>
                <w:rFonts w:ascii="Times New Roman" w:hAnsi="Times New Roman" w:cs="Times New Roman"/>
                <w:lang w:val="ru-RU"/>
              </w:rPr>
            </w:pPr>
            <w:r w:rsidRPr="00390034">
              <w:rPr>
                <w:rFonts w:ascii="Times New Roman" w:hAnsi="Times New Roman" w:cs="Times New Roman"/>
                <w:b/>
                <w:lang w:val="ru-RU"/>
              </w:rPr>
              <w:t xml:space="preserve">Р/р. Сочинение по теме «Произведения отечественных писателей </w:t>
            </w:r>
            <w:r w:rsidRPr="00390034">
              <w:rPr>
                <w:rFonts w:ascii="Times New Roman" w:hAnsi="Times New Roman" w:cs="Times New Roman"/>
                <w:b/>
              </w:rPr>
              <w:t>XIX</w:t>
            </w:r>
            <w:r w:rsidRPr="00390034">
              <w:rPr>
                <w:rFonts w:ascii="Times New Roman" w:hAnsi="Times New Roman" w:cs="Times New Roman"/>
                <w:b/>
                <w:lang w:val="ru-RU"/>
              </w:rPr>
              <w:t>-</w:t>
            </w:r>
            <w:r w:rsidRPr="00390034">
              <w:rPr>
                <w:rFonts w:ascii="Times New Roman" w:hAnsi="Times New Roman" w:cs="Times New Roman"/>
                <w:b/>
              </w:rPr>
              <w:t>XX</w:t>
            </w:r>
            <w:r w:rsidRPr="00390034">
              <w:rPr>
                <w:rFonts w:ascii="Times New Roman" w:hAnsi="Times New Roman" w:cs="Times New Roman"/>
                <w:b/>
                <w:lang w:val="ru-RU"/>
              </w:rPr>
              <w:t xml:space="preserve"> веков  на тему детства»</w:t>
            </w:r>
          </w:p>
          <w:p w:rsidR="00101ED3" w:rsidRPr="00390034" w:rsidRDefault="00101ED3" w:rsidP="00390034">
            <w:pPr>
              <w:spacing w:line="240" w:lineRule="auto"/>
              <w:ind w:left="51" w:right="143"/>
              <w:jc w:val="both"/>
              <w:rPr>
                <w:rFonts w:ascii="Times New Roman" w:hAnsi="Times New Roman" w:cs="Times New Roman"/>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18.04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Сочинение</w:t>
            </w:r>
          </w:p>
        </w:tc>
      </w:tr>
      <w:tr w:rsidR="00A15904" w:rsidRPr="006232F1" w:rsidTr="00A15904">
        <w:trPr>
          <w:trHeight w:hRule="exact" w:val="83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pStyle w:val="a9"/>
              <w:jc w:val="center"/>
              <w:rPr>
                <w:rFonts w:ascii="Times New Roman" w:hAnsi="Times New Roman" w:cs="Times New Roman"/>
                <w:b/>
                <w:lang w:val="ru-RU"/>
              </w:rPr>
            </w:pPr>
            <w:r w:rsidRPr="00390034">
              <w:rPr>
                <w:rFonts w:ascii="Times New Roman" w:hAnsi="Times New Roman" w:cs="Times New Roman"/>
                <w:b/>
                <w:lang w:val="ru-RU"/>
              </w:rPr>
              <w:t xml:space="preserve">Произведения приключенческого жанра отечественных писателей  </w:t>
            </w:r>
          </w:p>
          <w:p w:rsidR="00A15904" w:rsidRPr="00390034" w:rsidRDefault="00A15904" w:rsidP="00390034">
            <w:pPr>
              <w:pStyle w:val="a9"/>
              <w:jc w:val="center"/>
              <w:rPr>
                <w:rFonts w:ascii="Times New Roman" w:hAnsi="Times New Roman" w:cs="Times New Roman"/>
                <w:b/>
                <w:lang w:val="ru-RU"/>
              </w:rPr>
            </w:pPr>
            <w:r w:rsidRPr="00390034">
              <w:rPr>
                <w:rFonts w:ascii="Times New Roman" w:hAnsi="Times New Roman" w:cs="Times New Roman"/>
                <w:b/>
                <w:lang w:val="ru-RU"/>
              </w:rPr>
              <w:t>(2 ч+1вн.чт.)=3 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72" w:right="100"/>
              <w:jc w:val="both"/>
              <w:rPr>
                <w:rFonts w:ascii="Times New Roman" w:hAnsi="Times New Roman" w:cs="Times New Roman"/>
                <w:lang w:val="ru-RU"/>
              </w:rPr>
            </w:pPr>
          </w:p>
        </w:tc>
      </w:tr>
      <w:tr w:rsidR="00101ED3" w:rsidRPr="00390034" w:rsidTr="00101ED3">
        <w:trPr>
          <w:trHeight w:hRule="exact" w:val="141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lastRenderedPageBreak/>
              <w:t>84</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pStyle w:val="a9"/>
              <w:ind w:left="51" w:right="143"/>
              <w:rPr>
                <w:rFonts w:ascii="Times New Roman" w:hAnsi="Times New Roman" w:cs="Times New Roman"/>
                <w:lang w:val="ru-RU"/>
              </w:rPr>
            </w:pPr>
            <w:r w:rsidRPr="00390034">
              <w:rPr>
                <w:rFonts w:ascii="Times New Roman" w:hAnsi="Times New Roman" w:cs="Times New Roman"/>
                <w:lang w:val="ru-RU"/>
              </w:rPr>
              <w:t xml:space="preserve">Произведения приключенческого жанра отечественных писателей. </w:t>
            </w:r>
          </w:p>
          <w:p w:rsidR="00101ED3" w:rsidRPr="00390034" w:rsidRDefault="00101ED3" w:rsidP="00390034">
            <w:pPr>
              <w:pStyle w:val="a9"/>
              <w:ind w:left="51" w:right="143"/>
              <w:rPr>
                <w:rFonts w:cs="Times New Roman"/>
                <w:lang w:val="ru-RU"/>
              </w:rPr>
            </w:pPr>
            <w:r w:rsidRPr="00390034">
              <w:rPr>
                <w:rFonts w:ascii="Times New Roman" w:hAnsi="Times New Roman" w:cs="Times New Roman"/>
                <w:lang w:val="ru-RU"/>
              </w:rPr>
              <w:t>К. Булычёв «Девочка, с которой ничего не случится». Путешествие Алисы. (Глава «Кустики»)</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20.04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F954FB">
        <w:trPr>
          <w:trHeight w:hRule="exact" w:val="882"/>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85</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К. Булычёв «Миллион приключений». Путешествие Алисы (Глава «Каникулы на Пенелопе»)</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21.04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6232F1" w:rsidTr="00F954FB">
        <w:trPr>
          <w:trHeight w:hRule="exact" w:val="99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86</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b/>
                <w:lang w:val="ru-RU"/>
              </w:rPr>
              <w:t>Вн. чтение.</w:t>
            </w:r>
            <w:r w:rsidRPr="00390034">
              <w:rPr>
                <w:lang w:val="ru-RU"/>
              </w:rPr>
              <w:t xml:space="preserve"> </w:t>
            </w:r>
            <w:r w:rsidRPr="00390034">
              <w:rPr>
                <w:rFonts w:ascii="Times New Roman" w:hAnsi="Times New Roman"/>
                <w:lang w:val="ru-RU"/>
              </w:rPr>
              <w:t xml:space="preserve">Мир детства в рассказах отечественных писателей </w:t>
            </w:r>
            <w:r w:rsidRPr="00390034">
              <w:rPr>
                <w:rFonts w:ascii="Times New Roman" w:hAnsi="Times New Roman"/>
              </w:rPr>
              <w:t>XIX</w:t>
            </w:r>
            <w:r w:rsidRPr="00390034">
              <w:rPr>
                <w:rFonts w:ascii="Times New Roman" w:hAnsi="Times New Roman"/>
                <w:lang w:val="ru-RU"/>
              </w:rPr>
              <w:t>-</w:t>
            </w:r>
            <w:r w:rsidRPr="00390034">
              <w:rPr>
                <w:rFonts w:ascii="Times New Roman" w:hAnsi="Times New Roman"/>
              </w:rPr>
              <w:t>XXI</w:t>
            </w:r>
            <w:r w:rsidRPr="00390034">
              <w:rPr>
                <w:rFonts w:ascii="Times New Roman" w:hAnsi="Times New Roman"/>
                <w:lang w:val="ru-RU"/>
              </w:rPr>
              <w:t xml:space="preserve"> веков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25.04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Самооценка с использованием «Оценочного листа»</w:t>
            </w:r>
          </w:p>
        </w:tc>
      </w:tr>
      <w:tr w:rsidR="00A15904" w:rsidRPr="00390034" w:rsidTr="00A15904">
        <w:trPr>
          <w:trHeight w:hRule="exact" w:val="43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51" w:right="143"/>
              <w:jc w:val="both"/>
              <w:rPr>
                <w:rFonts w:ascii="Times New Roman" w:hAnsi="Times New Roman"/>
                <w:b/>
                <w:lang w:val="ru-RU"/>
              </w:rPr>
            </w:pPr>
            <w:r w:rsidRPr="00390034">
              <w:rPr>
                <w:rFonts w:ascii="Times New Roman" w:hAnsi="Times New Roman" w:cs="Times New Roman"/>
                <w:b/>
                <w:lang w:val="ru-RU"/>
              </w:rPr>
              <w:t>Литература народов РФ (2ч.)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A15904" w:rsidRPr="00390034" w:rsidRDefault="00A15904" w:rsidP="00390034">
            <w:pPr>
              <w:spacing w:line="240" w:lineRule="auto"/>
              <w:ind w:left="72" w:right="100"/>
              <w:jc w:val="both"/>
              <w:rPr>
                <w:rFonts w:ascii="Times New Roman" w:hAnsi="Times New Roman" w:cs="Times New Roman"/>
                <w:lang w:val="ru-RU"/>
              </w:rPr>
            </w:pPr>
          </w:p>
        </w:tc>
      </w:tr>
      <w:tr w:rsidR="00101ED3" w:rsidRPr="00390034" w:rsidTr="00F954FB">
        <w:trPr>
          <w:trHeight w:hRule="exact" w:val="546"/>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87</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pStyle w:val="a9"/>
              <w:ind w:left="51" w:right="143"/>
              <w:rPr>
                <w:rFonts w:ascii="Times New Roman" w:hAnsi="Times New Roman" w:cs="Times New Roman"/>
                <w:lang w:val="ru-RU"/>
              </w:rPr>
            </w:pPr>
            <w:r w:rsidRPr="00390034">
              <w:rPr>
                <w:rFonts w:ascii="Times New Roman" w:hAnsi="Times New Roman" w:cs="Times New Roman"/>
                <w:lang w:val="ru-RU"/>
              </w:rPr>
              <w:t xml:space="preserve">Родная природа в стихотворении  </w:t>
            </w:r>
          </w:p>
          <w:p w:rsidR="00101ED3" w:rsidRPr="00390034" w:rsidRDefault="00101ED3" w:rsidP="00390034">
            <w:pPr>
              <w:pStyle w:val="a9"/>
              <w:ind w:left="51" w:right="143"/>
              <w:rPr>
                <w:rFonts w:cs="Times New Roman"/>
                <w:lang w:val="ru-RU"/>
              </w:rPr>
            </w:pPr>
            <w:r w:rsidRPr="00390034">
              <w:rPr>
                <w:rFonts w:ascii="Times New Roman" w:hAnsi="Times New Roman" w:cs="Times New Roman"/>
                <w:lang w:val="ru-RU"/>
              </w:rPr>
              <w:t>Р. Г. Гамзатова «Песня соловья»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27.04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101ED3">
        <w:trPr>
          <w:trHeight w:hRule="exact" w:val="43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A15904"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88</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b/>
                <w:lang w:val="ru-RU"/>
              </w:rPr>
            </w:pPr>
            <w:r w:rsidRPr="00390034">
              <w:rPr>
                <w:rFonts w:ascii="Times New Roman" w:hAnsi="Times New Roman" w:cs="Times New Roman"/>
                <w:b/>
                <w:lang w:val="ru-RU"/>
              </w:rPr>
              <w:t xml:space="preserve">Р/р. </w:t>
            </w:r>
            <w:r w:rsidR="00A15904" w:rsidRPr="00390034">
              <w:rPr>
                <w:rFonts w:ascii="Times New Roman" w:eastAsia="Times New Roman" w:hAnsi="Times New Roman" w:cs="Times New Roman"/>
                <w:color w:val="000000"/>
                <w:w w:val="97"/>
                <w:lang w:val="ru-RU"/>
              </w:rPr>
              <w:t>Защита проекта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28.04</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E7268E" w:rsidRPr="00390034" w:rsidTr="00101ED3">
        <w:trPr>
          <w:trHeight w:hRule="exact" w:val="43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51" w:right="143"/>
              <w:jc w:val="center"/>
              <w:rPr>
                <w:rFonts w:ascii="Times New Roman" w:hAnsi="Times New Roman" w:cs="Times New Roman"/>
                <w:b/>
                <w:lang w:val="ru-RU"/>
              </w:rPr>
            </w:pPr>
            <w:r w:rsidRPr="00390034">
              <w:rPr>
                <w:rFonts w:ascii="Times New Roman" w:hAnsi="Times New Roman" w:cs="Times New Roman"/>
                <w:b/>
                <w:lang w:val="ru-RU"/>
              </w:rPr>
              <w:t>Зарубежная литература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2" w:right="100"/>
              <w:jc w:val="both"/>
              <w:rPr>
                <w:rFonts w:ascii="Times New Roman" w:hAnsi="Times New Roman" w:cs="Times New Roman"/>
                <w:lang w:val="ru-RU"/>
              </w:rPr>
            </w:pPr>
          </w:p>
        </w:tc>
      </w:tr>
      <w:tr w:rsidR="00E7268E" w:rsidRPr="00390034" w:rsidTr="00101ED3">
        <w:trPr>
          <w:trHeight w:hRule="exact" w:val="43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51" w:right="143"/>
              <w:jc w:val="both"/>
              <w:rPr>
                <w:rFonts w:ascii="Times New Roman" w:hAnsi="Times New Roman" w:cs="Times New Roman"/>
                <w:b/>
                <w:lang w:val="ru-RU"/>
              </w:rPr>
            </w:pPr>
            <w:r w:rsidRPr="00390034">
              <w:rPr>
                <w:rFonts w:ascii="Times New Roman" w:hAnsi="Times New Roman" w:cs="Times New Roman"/>
                <w:b/>
                <w:lang w:val="ru-RU"/>
              </w:rPr>
              <w:t>Х. К.</w:t>
            </w:r>
            <w:r w:rsidRPr="00390034">
              <w:rPr>
                <w:rFonts w:ascii="Times New Roman" w:hAnsi="Times New Roman" w:cs="Times New Roman"/>
                <w:b/>
              </w:rPr>
              <w:t> </w:t>
            </w:r>
            <w:r w:rsidRPr="00390034">
              <w:rPr>
                <w:rFonts w:ascii="Times New Roman" w:hAnsi="Times New Roman" w:cs="Times New Roman"/>
                <w:b/>
                <w:lang w:val="ru-RU"/>
              </w:rPr>
              <w:t xml:space="preserve"> Андерсен (2 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2" w:right="100"/>
              <w:jc w:val="both"/>
              <w:rPr>
                <w:rFonts w:ascii="Times New Roman" w:hAnsi="Times New Roman" w:cs="Times New Roman"/>
                <w:lang w:val="ru-RU"/>
              </w:rPr>
            </w:pPr>
          </w:p>
        </w:tc>
      </w:tr>
      <w:tr w:rsidR="00101ED3" w:rsidRPr="00390034" w:rsidTr="00F954FB">
        <w:trPr>
          <w:trHeight w:hRule="exact" w:val="559"/>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E7268E"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89</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E7268E"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Х. К. Андерсен. «Снежная королева»: сказка о победе любви и добра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02.05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6232F1" w:rsidTr="00E7268E">
        <w:trPr>
          <w:trHeight w:hRule="exact" w:val="94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9</w:t>
            </w:r>
            <w:r w:rsidR="00E7268E" w:rsidRPr="00390034">
              <w:rPr>
                <w:rFonts w:ascii="Times New Roman" w:eastAsia="Times New Roman" w:hAnsi="Times New Roman" w:cs="Times New Roman"/>
                <w:color w:val="000000"/>
                <w:lang w:val="ru-RU"/>
              </w:rPr>
              <w:t>0</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E7268E"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«Снежная королева»: красота внутренняя и внешняя (образы Герды и Снежной королевы)</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04.05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E7268E"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Письменный ответ на проблемный вопрос</w:t>
            </w:r>
          </w:p>
        </w:tc>
      </w:tr>
      <w:tr w:rsidR="00101ED3" w:rsidRPr="00390034" w:rsidTr="00E7268E">
        <w:trPr>
          <w:trHeight w:hRule="exact" w:val="43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E7268E" w:rsidP="00390034">
            <w:pPr>
              <w:spacing w:after="0" w:line="240" w:lineRule="auto"/>
              <w:jc w:val="center"/>
              <w:rPr>
                <w:rFonts w:ascii="Times New Roman" w:hAnsi="Times New Roman" w:cs="Times New Roman"/>
                <w:b/>
                <w:lang w:val="ru-RU"/>
              </w:rPr>
            </w:pPr>
            <w:r w:rsidRPr="00390034">
              <w:rPr>
                <w:rFonts w:ascii="Times New Roman" w:hAnsi="Times New Roman" w:cs="Times New Roman"/>
                <w:b/>
                <w:lang w:val="ru-RU"/>
              </w:rPr>
              <w:t>Зарубежная сказочная проза (2ч.)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p>
        </w:tc>
      </w:tr>
      <w:tr w:rsidR="00E7268E" w:rsidRPr="00390034" w:rsidTr="00E7268E">
        <w:trPr>
          <w:trHeight w:hRule="exact" w:val="43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after="0" w:line="240" w:lineRule="auto"/>
              <w:jc w:val="center"/>
              <w:rPr>
                <w:rFonts w:ascii="Times New Roman" w:hAnsi="Times New Roman" w:cs="Times New Roman"/>
                <w:b/>
                <w:lang w:val="ru-RU"/>
              </w:rPr>
            </w:pPr>
            <w:r w:rsidRPr="00390034">
              <w:rPr>
                <w:rFonts w:ascii="Times New Roman" w:hAnsi="Times New Roman" w:cs="Times New Roman"/>
                <w:b/>
                <w:lang w:val="ru-RU"/>
              </w:rPr>
              <w:t>Л. Кэрролл</w:t>
            </w:r>
            <w:r w:rsidRPr="00390034">
              <w:rPr>
                <w:rFonts w:ascii="Times New Roman" w:hAnsi="Times New Roman" w:cs="Times New Roman"/>
                <w:lang w:val="ru-RU"/>
              </w:rPr>
              <w:t xml:space="preserve"> (</w:t>
            </w:r>
            <w:r w:rsidRPr="00390034">
              <w:rPr>
                <w:rFonts w:ascii="Times New Roman" w:hAnsi="Times New Roman" w:cs="Times New Roman"/>
                <w:b/>
                <w:lang w:val="ru-RU"/>
              </w:rPr>
              <w:t>2ч.)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2" w:right="100"/>
              <w:jc w:val="both"/>
              <w:rPr>
                <w:rFonts w:ascii="Times New Roman" w:hAnsi="Times New Roman" w:cs="Times New Roman"/>
                <w:lang w:val="ru-RU"/>
              </w:rPr>
            </w:pPr>
          </w:p>
        </w:tc>
      </w:tr>
      <w:tr w:rsidR="00101ED3" w:rsidRPr="00390034" w:rsidTr="00E7268E">
        <w:trPr>
          <w:trHeight w:hRule="exact" w:val="702"/>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91</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pStyle w:val="a9"/>
              <w:ind w:left="51" w:right="143"/>
              <w:rPr>
                <w:rFonts w:ascii="Times New Roman" w:hAnsi="Times New Roman" w:cs="Times New Roman"/>
                <w:lang w:val="ru-RU"/>
              </w:rPr>
            </w:pPr>
            <w:r w:rsidRPr="00390034">
              <w:rPr>
                <w:rFonts w:ascii="Times New Roman" w:hAnsi="Times New Roman" w:cs="Times New Roman"/>
                <w:lang w:val="ru-RU"/>
              </w:rPr>
              <w:t xml:space="preserve">Зарубежная сказочная проза. Л. Кэрролл. «Алиса в Стране Чудес». </w:t>
            </w:r>
          </w:p>
          <w:p w:rsidR="00101ED3" w:rsidRPr="00390034" w:rsidRDefault="00101ED3" w:rsidP="00390034">
            <w:pPr>
              <w:pStyle w:val="a9"/>
              <w:ind w:left="51" w:right="143"/>
              <w:rPr>
                <w:rFonts w:cs="Times New Roman"/>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05.05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F954FB">
        <w:trPr>
          <w:trHeight w:hRule="exact" w:val="1156"/>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92</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E7268E"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Л. Кэрролл. «Алиса в Стране Чудес». Стиль и язык; художественные приёмы (неологизмы, перевертыши, каламбур, оксюморон, пародия, эпитеты и сравнения)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05.05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E7268E" w:rsidRPr="006232F1" w:rsidTr="00E7268E">
        <w:trPr>
          <w:trHeight w:hRule="exact" w:val="70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51" w:right="143"/>
              <w:jc w:val="center"/>
              <w:rPr>
                <w:rFonts w:ascii="Times New Roman" w:hAnsi="Times New Roman" w:cs="Times New Roman"/>
                <w:b/>
                <w:lang w:val="ru-RU"/>
              </w:rPr>
            </w:pPr>
            <w:r w:rsidRPr="00390034">
              <w:rPr>
                <w:rFonts w:ascii="Times New Roman" w:hAnsi="Times New Roman" w:cs="Times New Roman"/>
                <w:b/>
                <w:lang w:val="ru-RU"/>
              </w:rPr>
              <w:t>Зарубежная проза о детях и подростках (3 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2" w:right="100"/>
              <w:jc w:val="both"/>
              <w:rPr>
                <w:rFonts w:ascii="Times New Roman" w:hAnsi="Times New Roman" w:cs="Times New Roman"/>
                <w:lang w:val="ru-RU"/>
              </w:rPr>
            </w:pPr>
          </w:p>
        </w:tc>
      </w:tr>
      <w:tr w:rsidR="00E7268E" w:rsidRPr="00390034" w:rsidTr="00F954FB">
        <w:trPr>
          <w:trHeight w:hRule="exact" w:val="43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51" w:right="143"/>
              <w:jc w:val="center"/>
              <w:rPr>
                <w:rFonts w:ascii="Times New Roman" w:hAnsi="Times New Roman" w:cs="Times New Roman"/>
                <w:b/>
                <w:lang w:val="ru-RU"/>
              </w:rPr>
            </w:pPr>
            <w:r w:rsidRPr="00390034">
              <w:rPr>
                <w:rFonts w:ascii="Times New Roman" w:hAnsi="Times New Roman" w:cs="Times New Roman"/>
                <w:b/>
                <w:lang w:val="ru-RU"/>
              </w:rPr>
              <w:t>М.</w:t>
            </w:r>
            <w:r w:rsidRPr="00390034">
              <w:rPr>
                <w:rFonts w:ascii="Times New Roman" w:hAnsi="Times New Roman" w:cs="Times New Roman"/>
                <w:b/>
              </w:rPr>
              <w:t> </w:t>
            </w:r>
            <w:r w:rsidRPr="00390034">
              <w:rPr>
                <w:rFonts w:ascii="Times New Roman" w:hAnsi="Times New Roman" w:cs="Times New Roman"/>
                <w:b/>
                <w:lang w:val="ru-RU"/>
              </w:rPr>
              <w:t xml:space="preserve"> Твен</w:t>
            </w:r>
            <w:r w:rsidRPr="00390034">
              <w:rPr>
                <w:rFonts w:ascii="Times New Roman" w:hAnsi="Times New Roman" w:cs="Times New Roman"/>
                <w:lang w:val="ru-RU"/>
              </w:rPr>
              <w:t xml:space="preserve">  </w:t>
            </w:r>
            <w:r w:rsidRPr="00390034">
              <w:rPr>
                <w:rFonts w:ascii="Times New Roman" w:hAnsi="Times New Roman" w:cs="Times New Roman"/>
                <w:b/>
                <w:lang w:val="ru-RU"/>
              </w:rPr>
              <w:t>(2ч.)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E7268E" w:rsidRPr="00390034" w:rsidRDefault="00E7268E" w:rsidP="00390034">
            <w:pPr>
              <w:spacing w:line="240" w:lineRule="auto"/>
              <w:ind w:left="72" w:right="100"/>
              <w:jc w:val="both"/>
              <w:rPr>
                <w:rFonts w:ascii="Times New Roman" w:hAnsi="Times New Roman" w:cs="Times New Roman"/>
                <w:lang w:val="ru-RU"/>
              </w:rPr>
            </w:pPr>
          </w:p>
        </w:tc>
      </w:tr>
      <w:tr w:rsidR="00101ED3" w:rsidRPr="00390034" w:rsidTr="00333D7B">
        <w:trPr>
          <w:trHeight w:hRule="exact" w:val="710"/>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93</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Зарубежная проза о детях и подростках.  М.</w:t>
            </w:r>
            <w:r w:rsidRPr="00390034">
              <w:rPr>
                <w:rFonts w:ascii="Times New Roman" w:hAnsi="Times New Roman"/>
              </w:rPr>
              <w:t> </w:t>
            </w:r>
            <w:r w:rsidRPr="00390034">
              <w:rPr>
                <w:rFonts w:ascii="Times New Roman" w:hAnsi="Times New Roman"/>
                <w:lang w:val="ru-RU"/>
              </w:rPr>
              <w:t xml:space="preserve"> Твен. «Приключения Тома С</w:t>
            </w:r>
            <w:r w:rsidR="00333D7B" w:rsidRPr="00390034">
              <w:rPr>
                <w:rFonts w:ascii="Times New Roman" w:hAnsi="Times New Roman"/>
                <w:lang w:val="ru-RU"/>
              </w:rPr>
              <w:t>ойера»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11.05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101ED3">
        <w:trPr>
          <w:trHeight w:hRule="exact" w:val="71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94</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М.</w:t>
            </w:r>
            <w:r w:rsidRPr="00390034">
              <w:rPr>
                <w:rFonts w:ascii="Times New Roman" w:hAnsi="Times New Roman"/>
              </w:rPr>
              <w:t> </w:t>
            </w:r>
            <w:r w:rsidRPr="00390034">
              <w:rPr>
                <w:rFonts w:ascii="Times New Roman" w:hAnsi="Times New Roman"/>
                <w:lang w:val="ru-RU"/>
              </w:rPr>
              <w:t xml:space="preserve"> Твен. «Приключения Тома Сойера»: дружба героев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11.05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333D7B" w:rsidRPr="00390034" w:rsidTr="00F954FB">
        <w:trPr>
          <w:trHeight w:hRule="exact" w:val="288"/>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51" w:right="143"/>
              <w:jc w:val="center"/>
              <w:rPr>
                <w:rFonts w:ascii="Times New Roman" w:hAnsi="Times New Roman"/>
                <w:lang w:val="ru-RU"/>
              </w:rPr>
            </w:pPr>
            <w:r w:rsidRPr="00390034">
              <w:rPr>
                <w:rFonts w:ascii="Times New Roman" w:hAnsi="Times New Roman" w:cs="Times New Roman"/>
                <w:b/>
                <w:lang w:val="ru-RU"/>
              </w:rPr>
              <w:t>Д. Лондон</w:t>
            </w:r>
            <w:r w:rsidRPr="00390034">
              <w:rPr>
                <w:rFonts w:ascii="Times New Roman" w:hAnsi="Times New Roman" w:cs="Times New Roman"/>
                <w:lang w:val="ru-RU"/>
              </w:rPr>
              <w:t xml:space="preserve"> </w:t>
            </w:r>
            <w:r w:rsidRPr="00390034">
              <w:rPr>
                <w:rFonts w:ascii="Times New Roman" w:hAnsi="Times New Roman" w:cs="Times New Roman"/>
                <w:b/>
                <w:lang w:val="ru-RU"/>
              </w:rPr>
              <w:t>(1ч.)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72" w:right="100"/>
              <w:jc w:val="both"/>
              <w:rPr>
                <w:rFonts w:ascii="Times New Roman" w:hAnsi="Times New Roman" w:cs="Times New Roman"/>
                <w:lang w:val="ru-RU"/>
              </w:rPr>
            </w:pPr>
          </w:p>
        </w:tc>
      </w:tr>
      <w:tr w:rsidR="00101ED3" w:rsidRPr="00390034" w:rsidTr="00F954FB">
        <w:trPr>
          <w:trHeight w:hRule="exact" w:val="86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95</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333D7B"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Джек Лондон. «Сказание о Кише» - сказание о взрослении подростка, вынужденного добывать пищу,  заботиться о старших</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12.05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333D7B" w:rsidRPr="00390034" w:rsidTr="00F954FB">
        <w:trPr>
          <w:trHeight w:hRule="exact" w:val="58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F954FB">
            <w:pPr>
              <w:spacing w:after="0" w:line="240" w:lineRule="auto"/>
              <w:jc w:val="center"/>
              <w:rPr>
                <w:rFonts w:ascii="Times New Roman" w:hAnsi="Times New Roman" w:cs="Times New Roman"/>
                <w:b/>
                <w:lang w:val="ru-RU"/>
              </w:rPr>
            </w:pPr>
            <w:r w:rsidRPr="00390034">
              <w:rPr>
                <w:rFonts w:ascii="Times New Roman" w:hAnsi="Times New Roman" w:cs="Times New Roman"/>
                <w:b/>
                <w:lang w:val="ru-RU"/>
              </w:rPr>
              <w:t>Зарубежная приключенческая проза</w:t>
            </w:r>
          </w:p>
          <w:p w:rsidR="00333D7B" w:rsidRPr="00390034" w:rsidRDefault="00333D7B" w:rsidP="00390034">
            <w:pPr>
              <w:spacing w:line="240" w:lineRule="auto"/>
              <w:ind w:left="51" w:right="143"/>
              <w:jc w:val="center"/>
              <w:rPr>
                <w:rFonts w:ascii="Times New Roman" w:hAnsi="Times New Roman" w:cs="Times New Roman"/>
                <w:lang w:val="ru-RU"/>
              </w:rPr>
            </w:pPr>
            <w:r w:rsidRPr="00390034">
              <w:rPr>
                <w:rFonts w:ascii="Times New Roman" w:hAnsi="Times New Roman" w:cs="Times New Roman"/>
                <w:b/>
                <w:lang w:val="ru-RU"/>
              </w:rPr>
              <w:t>(2ч.)</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72" w:right="100"/>
              <w:jc w:val="both"/>
              <w:rPr>
                <w:rFonts w:ascii="Times New Roman" w:hAnsi="Times New Roman" w:cs="Times New Roman"/>
                <w:lang w:val="ru-RU"/>
              </w:rPr>
            </w:pPr>
          </w:p>
        </w:tc>
      </w:tr>
      <w:tr w:rsidR="00101ED3" w:rsidRPr="00390034" w:rsidTr="00F954FB">
        <w:trPr>
          <w:trHeight w:hRule="exact" w:val="84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333D7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lastRenderedPageBreak/>
              <w:t xml:space="preserve"> </w:t>
            </w:r>
            <w:r w:rsidR="00101ED3" w:rsidRPr="00390034">
              <w:rPr>
                <w:rFonts w:ascii="Times New Roman" w:eastAsia="Times New Roman" w:hAnsi="Times New Roman" w:cs="Times New Roman"/>
                <w:color w:val="000000"/>
                <w:lang w:val="ru-RU"/>
              </w:rPr>
              <w:t>96</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333D7B" w:rsidP="00390034">
            <w:pPr>
              <w:spacing w:line="240" w:lineRule="auto"/>
              <w:ind w:left="51" w:right="143"/>
              <w:jc w:val="both"/>
              <w:rPr>
                <w:rFonts w:ascii="Times New Roman" w:hAnsi="Times New Roman" w:cs="Times New Roman"/>
                <w:lang w:val="ru-RU"/>
              </w:rPr>
            </w:pPr>
            <w:r w:rsidRPr="00390034">
              <w:rPr>
                <w:rFonts w:ascii="Times New Roman" w:hAnsi="Times New Roman" w:cs="Times New Roman"/>
                <w:lang w:val="ru-RU"/>
              </w:rPr>
              <w:t>Зарубежная приключенческая проза. Р.Л. Стивенсон.</w:t>
            </w:r>
            <w:r w:rsidRPr="00390034">
              <w:rPr>
                <w:rFonts w:ascii="Times New Roman" w:hAnsi="Times New Roman" w:cs="Times New Roman"/>
                <w:bCs/>
              </w:rPr>
              <w:t> </w:t>
            </w:r>
            <w:r w:rsidRPr="00390034">
              <w:rPr>
                <w:rFonts w:ascii="Times New Roman" w:hAnsi="Times New Roman" w:cs="Times New Roman"/>
                <w:lang w:val="ru-RU"/>
              </w:rPr>
              <w:t>«Остров сокровищ» (главы по выбору)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16.05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F954FB">
        <w:trPr>
          <w:trHeight w:hRule="exact" w:val="57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97</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333D7B"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 xml:space="preserve">Р. Л. Стивенсон. </w:t>
            </w:r>
            <w:r w:rsidR="00101ED3" w:rsidRPr="00390034">
              <w:rPr>
                <w:rFonts w:ascii="Times New Roman" w:hAnsi="Times New Roman"/>
                <w:lang w:val="ru-RU"/>
              </w:rPr>
              <w:t>«Чёрная стрела» (главы по выбору)</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16.05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333D7B" w:rsidRPr="006232F1" w:rsidTr="00333D7B">
        <w:trPr>
          <w:trHeight w:hRule="exact" w:val="694"/>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autoSpaceDE w:val="0"/>
              <w:autoSpaceDN w:val="0"/>
              <w:spacing w:after="0" w:line="240" w:lineRule="auto"/>
              <w:ind w:left="72" w:right="-1"/>
              <w:jc w:val="both"/>
              <w:rPr>
                <w:rFonts w:ascii="Times New Roman" w:eastAsia="Times New Roman" w:hAnsi="Times New Roman" w:cs="Times New Roman"/>
                <w:color w:val="000000"/>
                <w:lang w:val="ru-RU"/>
              </w:rPr>
            </w:pP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after="0" w:line="240" w:lineRule="auto"/>
              <w:jc w:val="center"/>
              <w:rPr>
                <w:rFonts w:ascii="Times New Roman" w:hAnsi="Times New Roman" w:cs="Times New Roman"/>
                <w:b/>
                <w:lang w:val="ru-RU"/>
              </w:rPr>
            </w:pPr>
            <w:r w:rsidRPr="00390034">
              <w:rPr>
                <w:rFonts w:ascii="Times New Roman" w:hAnsi="Times New Roman" w:cs="Times New Roman"/>
                <w:b/>
                <w:lang w:val="ru-RU"/>
              </w:rPr>
              <w:t>Зарубежная проза о животных</w:t>
            </w:r>
          </w:p>
          <w:p w:rsidR="00333D7B" w:rsidRPr="00390034" w:rsidRDefault="00333D7B" w:rsidP="00390034">
            <w:pPr>
              <w:spacing w:line="240" w:lineRule="auto"/>
              <w:ind w:left="51" w:right="143"/>
              <w:jc w:val="center"/>
              <w:rPr>
                <w:rFonts w:ascii="Times New Roman" w:hAnsi="Times New Roman"/>
                <w:lang w:val="ru-RU"/>
              </w:rPr>
            </w:pPr>
            <w:r w:rsidRPr="00390034">
              <w:rPr>
                <w:rFonts w:ascii="Times New Roman" w:hAnsi="Times New Roman" w:cs="Times New Roman"/>
                <w:b/>
                <w:lang w:val="ru-RU"/>
              </w:rPr>
              <w:t>(2ч.+1вн.чт.)=3</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autoSpaceDE w:val="0"/>
              <w:autoSpaceDN w:val="0"/>
              <w:spacing w:after="0" w:line="240" w:lineRule="auto"/>
              <w:ind w:left="74" w:right="-1"/>
              <w:jc w:val="both"/>
              <w:rPr>
                <w:rFonts w:ascii="Times New Roman" w:eastAsia="Times New Roman" w:hAnsi="Times New Roman" w:cs="Times New Roman"/>
                <w:color w:val="000000"/>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74" w:right="-1"/>
              <w:jc w:val="both"/>
              <w:rPr>
                <w:rFonts w:ascii="Times New Roman" w:hAnsi="Times New Roman" w:cs="Times New Roman"/>
                <w:lang w:val="ru-RU"/>
              </w:rPr>
            </w:pP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74" w:right="-1"/>
              <w:jc w:val="both"/>
              <w:rPr>
                <w:rFonts w:ascii="Times New Roman" w:hAnsi="Times New Roman" w:cs="Times New Roman"/>
                <w:lang w:val="ru-RU"/>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72" w:right="100"/>
              <w:jc w:val="both"/>
              <w:rPr>
                <w:rFonts w:ascii="Times New Roman" w:hAnsi="Times New Roman" w:cs="Times New Roman"/>
                <w:lang w:val="ru-RU"/>
              </w:rPr>
            </w:pPr>
          </w:p>
        </w:tc>
      </w:tr>
      <w:tr w:rsidR="00101ED3" w:rsidRPr="00390034" w:rsidTr="00F954FB">
        <w:trPr>
          <w:trHeight w:hRule="exact" w:val="577"/>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98</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pStyle w:val="a9"/>
              <w:ind w:left="51" w:right="143"/>
              <w:rPr>
                <w:rFonts w:ascii="Times New Roman" w:hAnsi="Times New Roman" w:cs="Times New Roman"/>
                <w:lang w:val="ru-RU"/>
              </w:rPr>
            </w:pPr>
            <w:r w:rsidRPr="00390034">
              <w:rPr>
                <w:rFonts w:ascii="Times New Roman" w:hAnsi="Times New Roman" w:cs="Times New Roman"/>
                <w:lang w:val="ru-RU"/>
              </w:rPr>
              <w:t>Зарубежная проза о животных.</w:t>
            </w:r>
          </w:p>
          <w:p w:rsidR="00101ED3" w:rsidRPr="00390034" w:rsidRDefault="00333D7B" w:rsidP="00390034">
            <w:pPr>
              <w:pStyle w:val="a9"/>
              <w:ind w:left="51" w:right="143"/>
              <w:rPr>
                <w:rFonts w:cs="Times New Roman"/>
                <w:lang w:val="ru-RU"/>
              </w:rPr>
            </w:pPr>
            <w:r w:rsidRPr="00390034">
              <w:rPr>
                <w:rFonts w:ascii="Times New Roman" w:hAnsi="Times New Roman" w:cs="Times New Roman"/>
                <w:lang w:val="ru-RU"/>
              </w:rPr>
              <w:t xml:space="preserve">Дж. Даррелл. </w:t>
            </w:r>
            <w:r w:rsidR="00101ED3" w:rsidRPr="00390034">
              <w:rPr>
                <w:rFonts w:ascii="Times New Roman" w:hAnsi="Times New Roman" w:cs="Times New Roman"/>
                <w:lang w:val="ru-RU"/>
              </w:rPr>
              <w:t>«Говорящий свёрток»</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18.05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F954FB">
        <w:trPr>
          <w:trHeight w:hRule="exact" w:val="713"/>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99</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lang w:val="ru-RU"/>
              </w:rPr>
            </w:pPr>
            <w:r w:rsidRPr="00390034">
              <w:rPr>
                <w:rFonts w:ascii="Times New Roman" w:hAnsi="Times New Roman"/>
                <w:lang w:val="ru-RU"/>
              </w:rPr>
              <w:t>Э. Сетон-Томпсона «Королевская аналостанка»</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19.05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F954FB">
        <w:trPr>
          <w:trHeight w:hRule="exact" w:val="42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100</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adjustRightInd w:val="0"/>
              <w:spacing w:line="240" w:lineRule="auto"/>
              <w:ind w:left="51" w:right="143"/>
              <w:jc w:val="both"/>
              <w:rPr>
                <w:rFonts w:ascii="Times New Roman" w:hAnsi="Times New Roman"/>
                <w:lang w:val="ru-RU"/>
              </w:rPr>
            </w:pPr>
            <w:r w:rsidRPr="00390034">
              <w:rPr>
                <w:rFonts w:ascii="Times New Roman" w:hAnsi="Times New Roman" w:cs="Times New Roman"/>
                <w:b/>
                <w:lang w:val="ru-RU"/>
              </w:rPr>
              <w:t>Вн. чтение.</w:t>
            </w:r>
            <w:r w:rsidRPr="00390034">
              <w:rPr>
                <w:rFonts w:ascii="Times New Roman" w:hAnsi="Times New Roman"/>
                <w:lang w:val="ru-RU"/>
              </w:rPr>
              <w:t xml:space="preserve"> Зарубежная проза о животных</w:t>
            </w:r>
          </w:p>
          <w:p w:rsidR="00101ED3" w:rsidRPr="00390034" w:rsidRDefault="00101ED3" w:rsidP="00390034">
            <w:pPr>
              <w:spacing w:line="240" w:lineRule="auto"/>
              <w:ind w:left="51" w:right="143"/>
              <w:jc w:val="both"/>
              <w:rPr>
                <w:rFonts w:ascii="Times New Roman" w:hAnsi="Times New Roman" w:cs="Times New Roman"/>
                <w:b/>
                <w:lang w:val="ru-RU"/>
              </w:rPr>
            </w:pP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19.05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Устный опрос</w:t>
            </w:r>
          </w:p>
        </w:tc>
      </w:tr>
      <w:tr w:rsidR="00101ED3" w:rsidRPr="00390034" w:rsidTr="00F954FB">
        <w:trPr>
          <w:trHeight w:hRule="exact" w:val="431"/>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333D7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101</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43"/>
              <w:jc w:val="both"/>
              <w:rPr>
                <w:rFonts w:ascii="Times New Roman" w:hAnsi="Times New Roman" w:cs="Times New Roman"/>
                <w:b/>
                <w:lang w:val="ru-RU"/>
              </w:rPr>
            </w:pPr>
            <w:r w:rsidRPr="00390034">
              <w:rPr>
                <w:rFonts w:ascii="Times New Roman" w:hAnsi="Times New Roman"/>
                <w:b/>
                <w:i/>
                <w:lang w:val="ru-RU"/>
              </w:rPr>
              <w:t xml:space="preserve">Итоговая </w:t>
            </w:r>
            <w:r w:rsidR="00333D7B" w:rsidRPr="00390034">
              <w:rPr>
                <w:rFonts w:ascii="Times New Roman" w:hAnsi="Times New Roman"/>
                <w:b/>
                <w:i/>
                <w:lang w:val="ru-RU"/>
              </w:rPr>
              <w:t xml:space="preserve">контрольная работа </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333D7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333D7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23.05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r w:rsidRPr="00390034">
              <w:rPr>
                <w:rFonts w:ascii="Times New Roman" w:hAnsi="Times New Roman" w:cs="Times New Roman"/>
                <w:lang w:val="ru-RU"/>
              </w:rPr>
              <w:t>Тестирование</w:t>
            </w:r>
          </w:p>
        </w:tc>
      </w:tr>
      <w:tr w:rsidR="00333D7B" w:rsidRPr="00390034" w:rsidTr="00F954FB">
        <w:trPr>
          <w:trHeight w:hRule="exact" w:val="565"/>
        </w:trPr>
        <w:tc>
          <w:tcPr>
            <w:tcW w:w="579"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autoSpaceDE w:val="0"/>
              <w:autoSpaceDN w:val="0"/>
              <w:spacing w:after="0" w:line="240" w:lineRule="auto"/>
              <w:ind w:left="72"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102</w:t>
            </w:r>
          </w:p>
        </w:tc>
        <w:tc>
          <w:tcPr>
            <w:tcW w:w="4667"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51" w:right="143"/>
              <w:jc w:val="both"/>
              <w:rPr>
                <w:rFonts w:ascii="Times New Roman" w:hAnsi="Times New Roman"/>
                <w:lang w:val="ru-RU"/>
              </w:rPr>
            </w:pPr>
            <w:r w:rsidRPr="00390034">
              <w:rPr>
                <w:rFonts w:ascii="Times New Roman" w:hAnsi="Times New Roman"/>
                <w:lang w:val="ru-RU"/>
              </w:rPr>
              <w:t>Рекомендации для летнего чтения</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6B3C03" w:rsidP="00390034">
            <w:pPr>
              <w:spacing w:line="240" w:lineRule="auto"/>
              <w:ind w:right="-1"/>
              <w:jc w:val="both"/>
              <w:rPr>
                <w:rFonts w:ascii="Times New Roman" w:hAnsi="Times New Roman" w:cs="Times New Roman"/>
                <w:lang w:val="ru-RU"/>
              </w:rPr>
            </w:pPr>
            <w:r>
              <w:rPr>
                <w:rFonts w:ascii="Times New Roman" w:hAnsi="Times New Roman" w:cs="Times New Roman"/>
                <w:lang w:val="ru-RU"/>
              </w:rPr>
              <w:t>25.05</w:t>
            </w: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333D7B" w:rsidRPr="00390034" w:rsidRDefault="00333D7B" w:rsidP="00390034">
            <w:pPr>
              <w:spacing w:line="240" w:lineRule="auto"/>
              <w:ind w:left="72" w:right="100"/>
              <w:jc w:val="both"/>
              <w:rPr>
                <w:rFonts w:ascii="Times New Roman" w:hAnsi="Times New Roman" w:cs="Times New Roman"/>
                <w:lang w:val="ru-RU"/>
              </w:rPr>
            </w:pPr>
          </w:p>
        </w:tc>
      </w:tr>
      <w:tr w:rsidR="00101ED3" w:rsidRPr="00390034" w:rsidTr="00101ED3">
        <w:trPr>
          <w:trHeight w:hRule="exact" w:val="733"/>
        </w:trPr>
        <w:tc>
          <w:tcPr>
            <w:tcW w:w="52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51" w:right="-10"/>
              <w:jc w:val="both"/>
              <w:rPr>
                <w:rFonts w:ascii="Times New Roman" w:hAnsi="Times New Roman"/>
                <w:lang w:val="ru-RU"/>
              </w:rPr>
            </w:pPr>
            <w:r w:rsidRPr="00390034">
              <w:rPr>
                <w:rFonts w:ascii="Times New Roman" w:hAnsi="Times New Roman"/>
                <w:lang w:val="ru-RU"/>
              </w:rPr>
              <w:t>Общее количество часов</w:t>
            </w:r>
          </w:p>
        </w:tc>
        <w:tc>
          <w:tcPr>
            <w:tcW w:w="567"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autoSpaceDE w:val="0"/>
              <w:autoSpaceDN w:val="0"/>
              <w:spacing w:after="0" w:line="240" w:lineRule="auto"/>
              <w:ind w:left="74" w:right="-1"/>
              <w:jc w:val="both"/>
              <w:rPr>
                <w:rFonts w:ascii="Times New Roman" w:eastAsia="Times New Roman" w:hAnsi="Times New Roman" w:cs="Times New Roman"/>
                <w:color w:val="000000"/>
                <w:lang w:val="ru-RU"/>
              </w:rPr>
            </w:pPr>
            <w:r w:rsidRPr="00390034">
              <w:rPr>
                <w:rFonts w:ascii="Times New Roman" w:eastAsia="Times New Roman" w:hAnsi="Times New Roman" w:cs="Times New Roman"/>
                <w:color w:val="000000"/>
                <w:lang w:val="ru-RU"/>
              </w:rPr>
              <w:t>102</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333D7B"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10</w:t>
            </w:r>
          </w:p>
        </w:tc>
        <w:tc>
          <w:tcPr>
            <w:tcW w:w="709"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4" w:right="-1"/>
              <w:jc w:val="both"/>
              <w:rPr>
                <w:rFonts w:ascii="Times New Roman" w:hAnsi="Times New Roman" w:cs="Times New Roman"/>
                <w:lang w:val="ru-RU"/>
              </w:rPr>
            </w:pPr>
            <w:r w:rsidRPr="00390034">
              <w:rPr>
                <w:rFonts w:ascii="Times New Roman" w:hAnsi="Times New Roman" w:cs="Times New Roman"/>
                <w:lang w:val="ru-RU"/>
              </w:rPr>
              <w:t>0</w:t>
            </w: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right="-1"/>
              <w:jc w:val="both"/>
              <w:rPr>
                <w:rFonts w:ascii="Times New Roman" w:hAnsi="Times New Roman" w:cs="Times New Roman"/>
                <w:lang w:val="ru-RU"/>
              </w:rPr>
            </w:pPr>
          </w:p>
        </w:tc>
        <w:tc>
          <w:tcPr>
            <w:tcW w:w="1985" w:type="dxa"/>
            <w:tcBorders>
              <w:top w:val="single" w:sz="4" w:space="0" w:color="000000"/>
              <w:left w:val="single" w:sz="4" w:space="0" w:color="000000"/>
              <w:bottom w:val="single" w:sz="4" w:space="0" w:color="000000"/>
              <w:right w:val="single" w:sz="4" w:space="0" w:color="000000"/>
            </w:tcBorders>
            <w:tcMar>
              <w:left w:w="0" w:type="dxa"/>
              <w:right w:w="0" w:type="dxa"/>
            </w:tcMar>
          </w:tcPr>
          <w:p w:rsidR="00101ED3" w:rsidRPr="00390034" w:rsidRDefault="00101ED3" w:rsidP="00390034">
            <w:pPr>
              <w:spacing w:line="240" w:lineRule="auto"/>
              <w:ind w:left="72" w:right="100"/>
              <w:jc w:val="both"/>
              <w:rPr>
                <w:rFonts w:ascii="Times New Roman" w:hAnsi="Times New Roman" w:cs="Times New Roman"/>
                <w:lang w:val="ru-RU"/>
              </w:rPr>
            </w:pPr>
          </w:p>
        </w:tc>
      </w:tr>
    </w:tbl>
    <w:p w:rsidR="00C7560B" w:rsidRPr="00390034" w:rsidRDefault="00C7560B" w:rsidP="00C7560B">
      <w:pPr>
        <w:rPr>
          <w:rFonts w:ascii="Times New Roman" w:hAnsi="Times New Roman" w:cs="Times New Roman"/>
          <w:lang w:val="ru-RU"/>
        </w:rPr>
      </w:pPr>
    </w:p>
    <w:p w:rsidR="00C7560B" w:rsidRPr="00390034" w:rsidRDefault="00C7560B" w:rsidP="00C7560B">
      <w:pPr>
        <w:rPr>
          <w:rFonts w:ascii="Times New Roman" w:hAnsi="Times New Roman" w:cs="Times New Roman"/>
          <w:lang w:val="ru-RU"/>
        </w:rPr>
      </w:pPr>
    </w:p>
    <w:p w:rsidR="00DF3C3E" w:rsidRPr="00390034" w:rsidRDefault="00DF3C3E" w:rsidP="00D828BD">
      <w:pPr>
        <w:ind w:right="-1"/>
        <w:jc w:val="both"/>
        <w:sectPr w:rsidR="00DF3C3E" w:rsidRPr="00390034" w:rsidSect="00390034">
          <w:pgSz w:w="11900" w:h="16840"/>
          <w:pgMar w:top="709" w:right="560" w:bottom="1560" w:left="1134" w:header="720" w:footer="720" w:gutter="0"/>
          <w:cols w:space="720" w:equalWidth="0">
            <w:col w:w="10206" w:space="0"/>
          </w:cols>
          <w:docGrid w:linePitch="360"/>
        </w:sectPr>
      </w:pPr>
    </w:p>
    <w:p w:rsidR="00DF3C3E" w:rsidRPr="00390034" w:rsidRDefault="00DF3C3E" w:rsidP="005219E0">
      <w:pPr>
        <w:autoSpaceDE w:val="0"/>
        <w:autoSpaceDN w:val="0"/>
        <w:spacing w:after="0"/>
        <w:ind w:right="-1"/>
        <w:jc w:val="center"/>
      </w:pPr>
    </w:p>
    <w:p w:rsidR="00DF3C3E" w:rsidRPr="00390034" w:rsidRDefault="00F73CAE" w:rsidP="005219E0">
      <w:pPr>
        <w:autoSpaceDE w:val="0"/>
        <w:autoSpaceDN w:val="0"/>
        <w:spacing w:after="0"/>
        <w:ind w:right="-1"/>
        <w:jc w:val="center"/>
      </w:pPr>
      <w:r w:rsidRPr="00390034">
        <w:rPr>
          <w:rFonts w:ascii="Times New Roman" w:eastAsia="Times New Roman" w:hAnsi="Times New Roman"/>
          <w:b/>
          <w:color w:val="000000"/>
          <w:sz w:val="24"/>
        </w:rPr>
        <w:t>УЧЕБНО-МЕТОДИЧЕСКОЕ ОБЕСПЕЧЕНИЕ ОБРАЗОВАТЕЛЬНОГО ПРОЦЕССА</w:t>
      </w:r>
    </w:p>
    <w:p w:rsidR="005219E0" w:rsidRPr="00390034" w:rsidRDefault="005219E0" w:rsidP="005219E0">
      <w:pPr>
        <w:autoSpaceDE w:val="0"/>
        <w:autoSpaceDN w:val="0"/>
        <w:spacing w:after="0"/>
        <w:ind w:right="-1"/>
        <w:jc w:val="both"/>
        <w:rPr>
          <w:rFonts w:ascii="Times New Roman" w:eastAsia="Times New Roman" w:hAnsi="Times New Roman"/>
          <w:b/>
          <w:color w:val="000000"/>
          <w:sz w:val="24"/>
          <w:lang w:val="ru-RU"/>
        </w:rPr>
      </w:pPr>
    </w:p>
    <w:p w:rsidR="001405E8" w:rsidRPr="00390034" w:rsidRDefault="00F73CAE" w:rsidP="005219E0">
      <w:pPr>
        <w:autoSpaceDE w:val="0"/>
        <w:autoSpaceDN w:val="0"/>
        <w:spacing w:after="0"/>
        <w:ind w:right="-1"/>
        <w:jc w:val="center"/>
        <w:rPr>
          <w:rFonts w:ascii="Times New Roman" w:eastAsia="Times New Roman" w:hAnsi="Times New Roman"/>
          <w:b/>
          <w:color w:val="000000"/>
          <w:sz w:val="24"/>
          <w:lang w:val="ru-RU"/>
        </w:rPr>
      </w:pPr>
      <w:r w:rsidRPr="00390034">
        <w:rPr>
          <w:rFonts w:ascii="Times New Roman" w:eastAsia="Times New Roman" w:hAnsi="Times New Roman"/>
          <w:b/>
          <w:color w:val="000000"/>
          <w:sz w:val="24"/>
          <w:lang w:val="ru-RU"/>
        </w:rPr>
        <w:t>ОБЯЗАТЕЛЬНЫЕ УЧЕБНЫЕ МАТЕРИАЛЫ ДЛЯ УЧЕНИКА</w:t>
      </w:r>
    </w:p>
    <w:p w:rsidR="005219E0" w:rsidRPr="00390034" w:rsidRDefault="001405E8" w:rsidP="005219E0">
      <w:pPr>
        <w:autoSpaceDE w:val="0"/>
        <w:autoSpaceDN w:val="0"/>
        <w:spacing w:after="0"/>
        <w:ind w:right="-1"/>
        <w:jc w:val="both"/>
        <w:rPr>
          <w:rFonts w:ascii="Times New Roman" w:eastAsia="Times New Roman" w:hAnsi="Times New Roman"/>
          <w:b/>
          <w:color w:val="000000"/>
          <w:sz w:val="24"/>
          <w:lang w:val="ru-RU"/>
        </w:rPr>
      </w:pPr>
      <w:r w:rsidRPr="00390034">
        <w:rPr>
          <w:rFonts w:ascii="Times New Roman" w:eastAsia="Times New Roman" w:hAnsi="Times New Roman" w:cs="Times New Roman"/>
          <w:iCs/>
          <w:color w:val="1D1B11" w:themeColor="background2" w:themeShade="1A"/>
          <w:sz w:val="24"/>
          <w:szCs w:val="24"/>
          <w:lang w:val="ru-RU"/>
        </w:rPr>
        <w:t>Учебник «Литература. 5 класс». Учебник для общеобразовательных учреждений. В 2 ч. [</w:t>
      </w:r>
      <w:r w:rsidRPr="00390034">
        <w:rPr>
          <w:rFonts w:ascii="Times New Roman" w:eastAsia="Times New Roman" w:hAnsi="Times New Roman" w:cs="Times New Roman"/>
          <w:color w:val="1D1B11" w:themeColor="background2" w:themeShade="1A"/>
          <w:sz w:val="24"/>
          <w:szCs w:val="24"/>
          <w:lang w:val="ru-RU"/>
        </w:rPr>
        <w:t>В.Я. Коровина, В.П. Журавлёв, В.И.Коровин</w:t>
      </w:r>
      <w:r w:rsidRPr="00390034">
        <w:rPr>
          <w:rFonts w:ascii="Times New Roman" w:eastAsia="Times New Roman" w:hAnsi="Times New Roman" w:cs="Times New Roman"/>
          <w:iCs/>
          <w:color w:val="1D1B11" w:themeColor="background2" w:themeShade="1A"/>
          <w:sz w:val="24"/>
          <w:szCs w:val="24"/>
          <w:lang w:val="ru-RU"/>
        </w:rPr>
        <w:t>] – М.: Просвещение, 2022.</w:t>
      </w:r>
      <w:r w:rsidR="00F73CAE" w:rsidRPr="00390034">
        <w:rPr>
          <w:lang w:val="ru-RU"/>
        </w:rPr>
        <w:br/>
      </w:r>
    </w:p>
    <w:p w:rsidR="005219E0" w:rsidRPr="00390034" w:rsidRDefault="00F73CAE" w:rsidP="005219E0">
      <w:pPr>
        <w:autoSpaceDE w:val="0"/>
        <w:autoSpaceDN w:val="0"/>
        <w:adjustRightInd w:val="0"/>
        <w:spacing w:after="0" w:line="240" w:lineRule="auto"/>
        <w:jc w:val="center"/>
        <w:rPr>
          <w:rFonts w:ascii="Times New Roman" w:eastAsia="Times New Roman" w:hAnsi="Times New Roman"/>
          <w:b/>
          <w:color w:val="000000"/>
          <w:sz w:val="24"/>
          <w:lang w:val="ru-RU"/>
        </w:rPr>
      </w:pPr>
      <w:r w:rsidRPr="00390034">
        <w:rPr>
          <w:rFonts w:ascii="Times New Roman" w:eastAsia="Times New Roman" w:hAnsi="Times New Roman"/>
          <w:b/>
          <w:color w:val="000000"/>
          <w:sz w:val="24"/>
          <w:lang w:val="ru-RU"/>
        </w:rPr>
        <w:t xml:space="preserve">МЕТОДИЧЕСКИЕ МАТЕРИАЛЫ ДЛЯ УЧИТЕЛЯ </w:t>
      </w:r>
    </w:p>
    <w:p w:rsidR="00171B11" w:rsidRPr="00171B11" w:rsidRDefault="00171B11" w:rsidP="005219E0">
      <w:pPr>
        <w:autoSpaceDE w:val="0"/>
        <w:autoSpaceDN w:val="0"/>
        <w:adjustRightInd w:val="0"/>
        <w:spacing w:after="0" w:line="240" w:lineRule="auto"/>
        <w:rPr>
          <w:rFonts w:ascii="Times New Roman" w:hAnsi="Times New Roman" w:cs="Times New Roman"/>
          <w:color w:val="1D1B11" w:themeColor="background2" w:themeShade="1A"/>
          <w:lang w:val="ru-RU"/>
        </w:rPr>
      </w:pPr>
      <w:r w:rsidRPr="00171B11">
        <w:rPr>
          <w:rFonts w:ascii="Times New Roman" w:hAnsi="Times New Roman" w:cs="Times New Roman"/>
          <w:color w:val="1D1B11" w:themeColor="background2" w:themeShade="1A"/>
          <w:lang w:val="ru-RU"/>
        </w:rPr>
        <w:t>1.</w:t>
      </w:r>
      <w:r w:rsidRPr="00171B11">
        <w:rPr>
          <w:lang w:val="ru-RU"/>
        </w:rPr>
        <w:t xml:space="preserve"> Примерная рабочая программа основного общего образования. Литература (для 5-9 классов образовательных</w:t>
      </w:r>
      <w:r>
        <w:rPr>
          <w:lang w:val="ru-RU"/>
        </w:rPr>
        <w:t xml:space="preserve"> </w:t>
      </w:r>
      <w:r w:rsidRPr="00171B11">
        <w:rPr>
          <w:lang w:val="ru-RU"/>
        </w:rPr>
        <w:t>организаций)</w:t>
      </w:r>
      <w:r>
        <w:rPr>
          <w:lang w:val="ru-RU"/>
        </w:rPr>
        <w:t xml:space="preserve"> </w:t>
      </w:r>
      <w:r w:rsidRPr="00171B11">
        <w:rPr>
          <w:rFonts w:ascii="Times New Roman" w:hAnsi="Times New Roman" w:cs="Times New Roman"/>
          <w:color w:val="1D1B11" w:themeColor="background2" w:themeShade="1A"/>
          <w:lang w:val="ru-RU"/>
        </w:rPr>
        <w:t>https://edsoo.ru/Primernaya_rabochaya_programma_osnovnogo_obschego_obrazovaniya_predmeta_Literatura_proekt_.htm</w:t>
      </w:r>
    </w:p>
    <w:p w:rsidR="005219E0" w:rsidRPr="00171B11" w:rsidRDefault="00171B11" w:rsidP="005219E0">
      <w:pPr>
        <w:spacing w:after="0" w:line="240" w:lineRule="auto"/>
        <w:rPr>
          <w:rFonts w:ascii="Times New Roman" w:hAnsi="Times New Roman" w:cs="Times New Roman"/>
          <w:color w:val="1D1B11" w:themeColor="background2" w:themeShade="1A"/>
          <w:lang w:val="ru-RU"/>
        </w:rPr>
      </w:pPr>
      <w:r>
        <w:rPr>
          <w:rFonts w:ascii="Times New Roman" w:eastAsia="Times New Roman" w:hAnsi="Times New Roman"/>
          <w:b/>
          <w:color w:val="000000"/>
          <w:lang w:val="ru-RU"/>
        </w:rPr>
        <w:t>2</w:t>
      </w:r>
      <w:r w:rsidR="005219E0" w:rsidRPr="00171B11">
        <w:rPr>
          <w:rFonts w:ascii="Times New Roman" w:hAnsi="Times New Roman" w:cs="Times New Roman"/>
          <w:color w:val="1D1B11" w:themeColor="background2" w:themeShade="1A"/>
          <w:lang w:val="ru-RU"/>
        </w:rPr>
        <w:t xml:space="preserve">. В.Я. Коровина, И.С. Збарский. Литература. 5 класс: Методические советы. </w:t>
      </w:r>
    </w:p>
    <w:p w:rsidR="005219E0" w:rsidRPr="00171B11" w:rsidRDefault="005219E0" w:rsidP="005219E0">
      <w:pPr>
        <w:spacing w:after="0" w:line="240" w:lineRule="auto"/>
        <w:rPr>
          <w:color w:val="1D1B11" w:themeColor="background2" w:themeShade="1A"/>
          <w:lang w:val="ru-RU"/>
        </w:rPr>
      </w:pPr>
      <w:r w:rsidRPr="00171B11">
        <w:rPr>
          <w:rFonts w:ascii="Times New Roman" w:hAnsi="Times New Roman" w:cs="Times New Roman"/>
          <w:color w:val="1D1B11" w:themeColor="background2" w:themeShade="1A"/>
          <w:lang w:val="ru-RU"/>
        </w:rPr>
        <w:t>[Электрон. ресурс]</w:t>
      </w:r>
      <w:r w:rsidRPr="00171B11">
        <w:rPr>
          <w:color w:val="1D1B11" w:themeColor="background2" w:themeShade="1A"/>
          <w:lang w:val="ru-RU"/>
        </w:rPr>
        <w:t xml:space="preserve"> </w:t>
      </w:r>
      <w:hyperlink r:id="rId10" w:history="1">
        <w:r w:rsidRPr="00171B11">
          <w:rPr>
            <w:rStyle w:val="affa"/>
            <w:color w:val="1D1B11" w:themeColor="background2" w:themeShade="1A"/>
          </w:rPr>
          <w:t>http</w:t>
        </w:r>
        <w:r w:rsidRPr="00171B11">
          <w:rPr>
            <w:rStyle w:val="affa"/>
            <w:color w:val="1D1B11" w:themeColor="background2" w:themeShade="1A"/>
            <w:lang w:val="ru-RU"/>
          </w:rPr>
          <w:t>://</w:t>
        </w:r>
        <w:r w:rsidRPr="00171B11">
          <w:rPr>
            <w:rStyle w:val="affa"/>
            <w:color w:val="1D1B11" w:themeColor="background2" w:themeShade="1A"/>
          </w:rPr>
          <w:t>www</w:t>
        </w:r>
        <w:r w:rsidRPr="00171B11">
          <w:rPr>
            <w:rStyle w:val="affa"/>
            <w:color w:val="1D1B11" w:themeColor="background2" w:themeShade="1A"/>
            <w:lang w:val="ru-RU"/>
          </w:rPr>
          <w:t>.</w:t>
        </w:r>
        <w:r w:rsidRPr="00171B11">
          <w:rPr>
            <w:rStyle w:val="affa"/>
            <w:color w:val="1D1B11" w:themeColor="background2" w:themeShade="1A"/>
          </w:rPr>
          <w:t>prosv</w:t>
        </w:r>
        <w:r w:rsidRPr="00171B11">
          <w:rPr>
            <w:rStyle w:val="affa"/>
            <w:color w:val="1D1B11" w:themeColor="background2" w:themeShade="1A"/>
            <w:lang w:val="ru-RU"/>
          </w:rPr>
          <w:t>.</w:t>
        </w:r>
        <w:r w:rsidRPr="00171B11">
          <w:rPr>
            <w:rStyle w:val="affa"/>
            <w:color w:val="1D1B11" w:themeColor="background2" w:themeShade="1A"/>
          </w:rPr>
          <w:t>ru</w:t>
        </w:r>
        <w:r w:rsidRPr="00171B11">
          <w:rPr>
            <w:rStyle w:val="affa"/>
            <w:color w:val="1D1B11" w:themeColor="background2" w:themeShade="1A"/>
            <w:lang w:val="ru-RU"/>
          </w:rPr>
          <w:t>/</w:t>
        </w:r>
        <w:r w:rsidRPr="00171B11">
          <w:rPr>
            <w:rStyle w:val="affa"/>
            <w:color w:val="1D1B11" w:themeColor="background2" w:themeShade="1A"/>
          </w:rPr>
          <w:t>ebooks</w:t>
        </w:r>
        <w:r w:rsidRPr="00171B11">
          <w:rPr>
            <w:rStyle w:val="affa"/>
            <w:color w:val="1D1B11" w:themeColor="background2" w:themeShade="1A"/>
            <w:lang w:val="ru-RU"/>
          </w:rPr>
          <w:t>/</w:t>
        </w:r>
        <w:r w:rsidRPr="00171B11">
          <w:rPr>
            <w:rStyle w:val="affa"/>
            <w:color w:val="1D1B11" w:themeColor="background2" w:themeShade="1A"/>
          </w:rPr>
          <w:t>Korovina</w:t>
        </w:r>
        <w:r w:rsidRPr="00171B11">
          <w:rPr>
            <w:rStyle w:val="affa"/>
            <w:color w:val="1D1B11" w:themeColor="background2" w:themeShade="1A"/>
            <w:lang w:val="ru-RU"/>
          </w:rPr>
          <w:t>_</w:t>
        </w:r>
        <w:r w:rsidRPr="00171B11">
          <w:rPr>
            <w:rStyle w:val="affa"/>
            <w:color w:val="1D1B11" w:themeColor="background2" w:themeShade="1A"/>
          </w:rPr>
          <w:t>Literatura</w:t>
        </w:r>
        <w:r w:rsidRPr="00171B11">
          <w:rPr>
            <w:rStyle w:val="affa"/>
            <w:color w:val="1D1B11" w:themeColor="background2" w:themeShade="1A"/>
            <w:lang w:val="ru-RU"/>
          </w:rPr>
          <w:t>_5</w:t>
        </w:r>
        <w:r w:rsidRPr="00171B11">
          <w:rPr>
            <w:rStyle w:val="affa"/>
            <w:color w:val="1D1B11" w:themeColor="background2" w:themeShade="1A"/>
          </w:rPr>
          <w:t>kl</w:t>
        </w:r>
        <w:r w:rsidRPr="00171B11">
          <w:rPr>
            <w:rStyle w:val="affa"/>
            <w:color w:val="1D1B11" w:themeColor="background2" w:themeShade="1A"/>
            <w:lang w:val="ru-RU"/>
          </w:rPr>
          <w:t>_</w:t>
        </w:r>
        <w:r w:rsidRPr="00171B11">
          <w:rPr>
            <w:rStyle w:val="affa"/>
            <w:color w:val="1D1B11" w:themeColor="background2" w:themeShade="1A"/>
          </w:rPr>
          <w:t>Metod</w:t>
        </w:r>
        <w:r w:rsidRPr="00171B11">
          <w:rPr>
            <w:rStyle w:val="affa"/>
            <w:color w:val="1D1B11" w:themeColor="background2" w:themeShade="1A"/>
            <w:lang w:val="ru-RU"/>
          </w:rPr>
          <w:t>/</w:t>
        </w:r>
        <w:r w:rsidRPr="00171B11">
          <w:rPr>
            <w:rStyle w:val="affa"/>
            <w:color w:val="1D1B11" w:themeColor="background2" w:themeShade="1A"/>
          </w:rPr>
          <w:t>index</w:t>
        </w:r>
        <w:r w:rsidRPr="00171B11">
          <w:rPr>
            <w:rStyle w:val="affa"/>
            <w:color w:val="1D1B11" w:themeColor="background2" w:themeShade="1A"/>
            <w:lang w:val="ru-RU"/>
          </w:rPr>
          <w:t>.</w:t>
        </w:r>
        <w:r w:rsidRPr="00171B11">
          <w:rPr>
            <w:rStyle w:val="affa"/>
            <w:color w:val="1D1B11" w:themeColor="background2" w:themeShade="1A"/>
          </w:rPr>
          <w:t>html</w:t>
        </w:r>
      </w:hyperlink>
    </w:p>
    <w:p w:rsidR="005219E0" w:rsidRPr="00171B11" w:rsidRDefault="00171B11" w:rsidP="005219E0">
      <w:pPr>
        <w:spacing w:after="0" w:line="240" w:lineRule="auto"/>
        <w:rPr>
          <w:rFonts w:ascii="Times New Roman" w:hAnsi="Times New Roman" w:cs="Times New Roman"/>
          <w:color w:val="1D1B11" w:themeColor="background2" w:themeShade="1A"/>
          <w:lang w:val="ru-RU"/>
        </w:rPr>
      </w:pPr>
      <w:r>
        <w:rPr>
          <w:rFonts w:ascii="Times New Roman" w:hAnsi="Times New Roman" w:cs="Times New Roman"/>
          <w:color w:val="1D1B11" w:themeColor="background2" w:themeShade="1A"/>
          <w:lang w:val="ru-RU"/>
        </w:rPr>
        <w:t>3</w:t>
      </w:r>
      <w:r w:rsidR="005219E0" w:rsidRPr="00171B11">
        <w:rPr>
          <w:rFonts w:ascii="Times New Roman" w:hAnsi="Times New Roman" w:cs="Times New Roman"/>
          <w:color w:val="1D1B11" w:themeColor="background2" w:themeShade="1A"/>
          <w:lang w:val="ru-RU"/>
        </w:rPr>
        <w:t xml:space="preserve">. О.А. Еремина. Уроки литературы в 5 классе. Книга для учителя. </w:t>
      </w:r>
    </w:p>
    <w:p w:rsidR="005219E0" w:rsidRPr="00702484" w:rsidRDefault="005219E0" w:rsidP="005219E0">
      <w:pPr>
        <w:autoSpaceDE w:val="0"/>
        <w:autoSpaceDN w:val="0"/>
        <w:spacing w:after="0"/>
        <w:ind w:right="-1"/>
        <w:jc w:val="center"/>
        <w:rPr>
          <w:rFonts w:ascii="Times New Roman" w:eastAsia="Times New Roman" w:hAnsi="Times New Roman"/>
          <w:b/>
          <w:color w:val="000000"/>
          <w:sz w:val="24"/>
          <w:lang w:val="ru-RU"/>
        </w:rPr>
      </w:pPr>
    </w:p>
    <w:p w:rsidR="00DF3C3E" w:rsidRPr="00390034" w:rsidRDefault="00F73CAE" w:rsidP="005219E0">
      <w:pPr>
        <w:autoSpaceDE w:val="0"/>
        <w:autoSpaceDN w:val="0"/>
        <w:spacing w:after="0"/>
        <w:ind w:right="-1"/>
        <w:jc w:val="both"/>
        <w:rPr>
          <w:lang w:val="ru-RU"/>
        </w:rPr>
      </w:pPr>
      <w:r w:rsidRPr="00390034">
        <w:rPr>
          <w:rFonts w:ascii="Times New Roman" w:eastAsia="Times New Roman" w:hAnsi="Times New Roman"/>
          <w:b/>
          <w:color w:val="000000"/>
          <w:sz w:val="24"/>
          <w:lang w:val="ru-RU"/>
        </w:rPr>
        <w:t>ЦИФРОВЫЕ ОБРАЗОВАТЕЛЬНЫЕ РЕСУРСЫ И РЕСУРСЫ СЕТИ ИНТЕРНЕТ</w:t>
      </w:r>
    </w:p>
    <w:p w:rsidR="005219E0" w:rsidRPr="00171B11" w:rsidRDefault="001D5DAC" w:rsidP="005219E0">
      <w:pPr>
        <w:pStyle w:val="59"/>
        <w:shd w:val="clear" w:color="auto" w:fill="auto"/>
        <w:spacing w:before="0"/>
        <w:ind w:left="20" w:firstLine="280"/>
        <w:jc w:val="left"/>
        <w:rPr>
          <w:sz w:val="22"/>
          <w:szCs w:val="22"/>
          <w:lang w:val="ru-RU"/>
        </w:rPr>
      </w:pPr>
      <w:hyperlink r:id="rId11" w:history="1">
        <w:r w:rsidR="005219E0" w:rsidRPr="00171B11">
          <w:rPr>
            <w:rStyle w:val="affa"/>
            <w:rFonts w:eastAsiaTheme="majorEastAsia"/>
            <w:sz w:val="22"/>
            <w:szCs w:val="22"/>
          </w:rPr>
          <w:t>http</w:t>
        </w:r>
        <w:r w:rsidR="005219E0" w:rsidRPr="00171B11">
          <w:rPr>
            <w:rStyle w:val="affa"/>
            <w:rFonts w:eastAsiaTheme="majorEastAsia"/>
            <w:sz w:val="22"/>
            <w:szCs w:val="22"/>
            <w:lang w:val="ru-RU"/>
          </w:rPr>
          <w:t>://</w:t>
        </w:r>
        <w:r w:rsidR="005219E0" w:rsidRPr="00171B11">
          <w:rPr>
            <w:rStyle w:val="affa"/>
            <w:rFonts w:eastAsiaTheme="majorEastAsia"/>
            <w:sz w:val="22"/>
            <w:szCs w:val="22"/>
          </w:rPr>
          <w:t>litera</w:t>
        </w:r>
        <w:r w:rsidR="005219E0" w:rsidRPr="00171B11">
          <w:rPr>
            <w:rStyle w:val="affa"/>
            <w:rFonts w:eastAsiaTheme="majorEastAsia"/>
            <w:sz w:val="22"/>
            <w:szCs w:val="22"/>
            <w:lang w:val="ru-RU"/>
          </w:rPr>
          <w:t>.</w:t>
        </w:r>
        <w:r w:rsidR="005219E0" w:rsidRPr="00171B11">
          <w:rPr>
            <w:rStyle w:val="affa"/>
            <w:rFonts w:eastAsiaTheme="majorEastAsia"/>
            <w:sz w:val="22"/>
            <w:szCs w:val="22"/>
          </w:rPr>
          <w:t>edu</w:t>
        </w:r>
        <w:r w:rsidR="005219E0" w:rsidRPr="00171B11">
          <w:rPr>
            <w:rStyle w:val="affa"/>
            <w:rFonts w:eastAsiaTheme="majorEastAsia"/>
            <w:sz w:val="22"/>
            <w:szCs w:val="22"/>
            <w:lang w:val="ru-RU"/>
          </w:rPr>
          <w:t>.</w:t>
        </w:r>
        <w:r w:rsidR="005219E0" w:rsidRPr="00171B11">
          <w:rPr>
            <w:rStyle w:val="affa"/>
            <w:rFonts w:eastAsiaTheme="majorEastAsia"/>
            <w:sz w:val="22"/>
            <w:szCs w:val="22"/>
          </w:rPr>
          <w:t>ru</w:t>
        </w:r>
      </w:hyperlink>
      <w:r w:rsidR="005219E0" w:rsidRPr="00171B11">
        <w:rPr>
          <w:sz w:val="22"/>
          <w:szCs w:val="22"/>
          <w:lang w:val="ru-RU"/>
        </w:rPr>
        <w:t xml:space="preserve">   </w:t>
      </w:r>
      <w:r w:rsidR="005219E0" w:rsidRPr="00171B11">
        <w:rPr>
          <w:rStyle w:val="51"/>
          <w:rFonts w:eastAsiaTheme="majorEastAsia"/>
          <w:sz w:val="22"/>
          <w:szCs w:val="22"/>
          <w:lang w:val="ru-RU"/>
        </w:rPr>
        <w:t>Сайт «Я иду на урок литературы» и электронная версия газеты «Литература»</w:t>
      </w:r>
    </w:p>
    <w:p w:rsidR="005219E0" w:rsidRPr="00171B11" w:rsidRDefault="001D5DAC" w:rsidP="005219E0">
      <w:pPr>
        <w:spacing w:after="0" w:line="230" w:lineRule="exact"/>
        <w:ind w:left="20" w:right="40" w:firstLine="280"/>
        <w:rPr>
          <w:lang w:val="ru-RU"/>
        </w:rPr>
      </w:pPr>
      <w:hyperlink r:id="rId12" w:history="1">
        <w:r w:rsidR="005219E0" w:rsidRPr="00171B11">
          <w:rPr>
            <w:rStyle w:val="affa"/>
            <w:bCs/>
          </w:rPr>
          <w:t>http</w:t>
        </w:r>
        <w:r w:rsidR="005219E0" w:rsidRPr="00171B11">
          <w:rPr>
            <w:rStyle w:val="affa"/>
            <w:bCs/>
            <w:lang w:val="ru-RU"/>
          </w:rPr>
          <w:t>://</w:t>
        </w:r>
        <w:r w:rsidR="005219E0" w:rsidRPr="00171B11">
          <w:rPr>
            <w:rStyle w:val="affa"/>
            <w:bCs/>
          </w:rPr>
          <w:t>lit</w:t>
        </w:r>
        <w:r w:rsidR="005219E0" w:rsidRPr="00171B11">
          <w:rPr>
            <w:rStyle w:val="affa"/>
            <w:bCs/>
            <w:lang w:val="ru-RU"/>
          </w:rPr>
          <w:t>.1</w:t>
        </w:r>
        <w:r w:rsidR="005219E0" w:rsidRPr="00171B11">
          <w:rPr>
            <w:rStyle w:val="affa"/>
            <w:bCs/>
          </w:rPr>
          <w:t>september</w:t>
        </w:r>
        <w:r w:rsidR="005219E0" w:rsidRPr="00171B11">
          <w:rPr>
            <w:rStyle w:val="affa"/>
            <w:bCs/>
            <w:lang w:val="ru-RU"/>
          </w:rPr>
          <w:t>.</w:t>
        </w:r>
        <w:r w:rsidR="005219E0" w:rsidRPr="00171B11">
          <w:rPr>
            <w:rStyle w:val="affa"/>
            <w:bCs/>
          </w:rPr>
          <w:t>ru</w:t>
        </w:r>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Всероссийская олимпиада школьников по литературе</w:t>
      </w:r>
    </w:p>
    <w:p w:rsidR="005219E0" w:rsidRPr="00171B11" w:rsidRDefault="001D5DAC" w:rsidP="005219E0">
      <w:pPr>
        <w:pStyle w:val="59"/>
        <w:shd w:val="clear" w:color="auto" w:fill="auto"/>
        <w:spacing w:before="0"/>
        <w:ind w:left="20" w:firstLine="280"/>
        <w:jc w:val="left"/>
        <w:rPr>
          <w:sz w:val="22"/>
          <w:szCs w:val="22"/>
          <w:lang w:val="ru-RU"/>
        </w:rPr>
      </w:pPr>
      <w:hyperlink r:id="rId13" w:history="1">
        <w:r w:rsidR="005219E0" w:rsidRPr="00171B11">
          <w:rPr>
            <w:rStyle w:val="affa"/>
            <w:rFonts w:eastAsiaTheme="majorEastAsia"/>
            <w:sz w:val="22"/>
            <w:szCs w:val="22"/>
          </w:rPr>
          <w:t>http</w:t>
        </w:r>
        <w:r w:rsidR="005219E0" w:rsidRPr="00171B11">
          <w:rPr>
            <w:rStyle w:val="affa"/>
            <w:rFonts w:eastAsiaTheme="majorEastAsia"/>
            <w:sz w:val="22"/>
            <w:szCs w:val="22"/>
            <w:lang w:val="ru-RU"/>
          </w:rPr>
          <w:t>://</w:t>
        </w:r>
        <w:r w:rsidR="005219E0" w:rsidRPr="00171B11">
          <w:rPr>
            <w:rStyle w:val="affa"/>
            <w:rFonts w:eastAsiaTheme="majorEastAsia"/>
            <w:sz w:val="22"/>
            <w:szCs w:val="22"/>
          </w:rPr>
          <w:t>lit</w:t>
        </w:r>
        <w:r w:rsidR="005219E0" w:rsidRPr="00171B11">
          <w:rPr>
            <w:rStyle w:val="affa"/>
            <w:rFonts w:eastAsiaTheme="majorEastAsia"/>
            <w:sz w:val="22"/>
            <w:szCs w:val="22"/>
            <w:lang w:val="ru-RU"/>
          </w:rPr>
          <w:t>.</w:t>
        </w:r>
        <w:r w:rsidR="005219E0" w:rsidRPr="00171B11">
          <w:rPr>
            <w:rStyle w:val="affa"/>
            <w:rFonts w:eastAsiaTheme="majorEastAsia"/>
            <w:sz w:val="22"/>
            <w:szCs w:val="22"/>
          </w:rPr>
          <w:t>rusolymp</w:t>
        </w:r>
        <w:r w:rsidR="005219E0" w:rsidRPr="00171B11">
          <w:rPr>
            <w:rStyle w:val="affa"/>
            <w:rFonts w:eastAsiaTheme="majorEastAsia"/>
            <w:sz w:val="22"/>
            <w:szCs w:val="22"/>
            <w:lang w:val="ru-RU"/>
          </w:rPr>
          <w:t>.</w:t>
        </w:r>
        <w:r w:rsidR="005219E0" w:rsidRPr="00171B11">
          <w:rPr>
            <w:rStyle w:val="affa"/>
            <w:rFonts w:eastAsiaTheme="majorEastAsia"/>
            <w:sz w:val="22"/>
            <w:szCs w:val="22"/>
          </w:rPr>
          <w:t>ru</w:t>
        </w:r>
      </w:hyperlink>
      <w:r w:rsidR="005219E0" w:rsidRPr="00171B11">
        <w:rPr>
          <w:rStyle w:val="51"/>
          <w:rFonts w:eastAsiaTheme="majorEastAsia"/>
          <w:sz w:val="22"/>
          <w:szCs w:val="22"/>
          <w:lang w:val="ru-RU"/>
        </w:rPr>
        <w:t>Методика преподавания литературы</w:t>
      </w:r>
    </w:p>
    <w:p w:rsidR="005219E0" w:rsidRPr="00171B11" w:rsidRDefault="001D5DAC" w:rsidP="005219E0">
      <w:pPr>
        <w:spacing w:after="0" w:line="230" w:lineRule="exact"/>
        <w:ind w:left="20" w:right="2380" w:firstLine="280"/>
        <w:rPr>
          <w:lang w:val="ru-RU"/>
        </w:rPr>
      </w:pPr>
      <w:hyperlink r:id="rId14" w:history="1">
        <w:r w:rsidR="005219E0" w:rsidRPr="00171B11">
          <w:rPr>
            <w:rStyle w:val="affa"/>
            <w:bCs/>
          </w:rPr>
          <w:t>http</w:t>
        </w:r>
        <w:r w:rsidR="005219E0" w:rsidRPr="00171B11">
          <w:rPr>
            <w:rStyle w:val="affa"/>
            <w:bCs/>
            <w:lang w:val="ru-RU"/>
          </w:rPr>
          <w:t>://</w:t>
        </w:r>
        <w:r w:rsidR="005219E0" w:rsidRPr="00171B11">
          <w:rPr>
            <w:rStyle w:val="affa"/>
            <w:bCs/>
          </w:rPr>
          <w:t>metlit</w:t>
        </w:r>
        <w:r w:rsidR="005219E0" w:rsidRPr="00171B11">
          <w:rPr>
            <w:rStyle w:val="affa"/>
            <w:bCs/>
            <w:lang w:val="ru-RU"/>
          </w:rPr>
          <w:t>.</w:t>
        </w:r>
        <w:r w:rsidR="005219E0" w:rsidRPr="00171B11">
          <w:rPr>
            <w:rStyle w:val="affa"/>
            <w:bCs/>
          </w:rPr>
          <w:t>nm</w:t>
        </w:r>
        <w:r w:rsidR="005219E0" w:rsidRPr="00171B11">
          <w:rPr>
            <w:rStyle w:val="affa"/>
            <w:bCs/>
            <w:lang w:val="ru-RU"/>
          </w:rPr>
          <w:t>.</w:t>
        </w:r>
        <w:r w:rsidR="005219E0" w:rsidRPr="00171B11">
          <w:rPr>
            <w:rStyle w:val="affa"/>
            <w:bCs/>
          </w:rPr>
          <w:t>ru</w:t>
        </w:r>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Методико-литературный сайт «Урок литературы»</w:t>
      </w:r>
    </w:p>
    <w:p w:rsidR="005219E0" w:rsidRPr="00171B11" w:rsidRDefault="001D5DAC" w:rsidP="005219E0">
      <w:pPr>
        <w:spacing w:after="0" w:line="230" w:lineRule="exact"/>
        <w:ind w:left="20" w:right="2040" w:firstLine="280"/>
        <w:rPr>
          <w:lang w:val="ru-RU"/>
        </w:rPr>
      </w:pPr>
      <w:hyperlink r:id="rId15" w:history="1">
        <w:r w:rsidR="005219E0" w:rsidRPr="00171B11">
          <w:rPr>
            <w:rStyle w:val="affa"/>
            <w:bCs/>
          </w:rPr>
          <w:t>http</w:t>
        </w:r>
        <w:r w:rsidR="005219E0" w:rsidRPr="00171B11">
          <w:rPr>
            <w:rStyle w:val="affa"/>
            <w:bCs/>
            <w:lang w:val="ru-RU"/>
          </w:rPr>
          <w:t>://</w:t>
        </w:r>
        <w:r w:rsidR="005219E0" w:rsidRPr="00171B11">
          <w:rPr>
            <w:rStyle w:val="affa"/>
            <w:bCs/>
          </w:rPr>
          <w:t>mlis</w:t>
        </w:r>
        <w:r w:rsidR="005219E0" w:rsidRPr="00171B11">
          <w:rPr>
            <w:rStyle w:val="affa"/>
            <w:bCs/>
            <w:lang w:val="ru-RU"/>
          </w:rPr>
          <w:t>.</w:t>
        </w:r>
        <w:r w:rsidR="005219E0" w:rsidRPr="00171B11">
          <w:rPr>
            <w:rStyle w:val="affa"/>
            <w:bCs/>
          </w:rPr>
          <w:t>fobr</w:t>
        </w:r>
        <w:r w:rsidR="005219E0" w:rsidRPr="00171B11">
          <w:rPr>
            <w:rStyle w:val="affa"/>
            <w:bCs/>
            <w:lang w:val="ru-RU"/>
          </w:rPr>
          <w:t>.</w:t>
        </w:r>
        <w:r w:rsidR="005219E0" w:rsidRPr="00171B11">
          <w:rPr>
            <w:rStyle w:val="affa"/>
            <w:bCs/>
          </w:rPr>
          <w:t>ru</w:t>
        </w:r>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Школьная библиотека: произведения, изучаемые в школьном курсе литературы</w:t>
      </w:r>
    </w:p>
    <w:p w:rsidR="005219E0" w:rsidRPr="00171B11" w:rsidRDefault="001D5DAC" w:rsidP="005219E0">
      <w:pPr>
        <w:spacing w:after="0" w:line="230" w:lineRule="exact"/>
        <w:ind w:left="20" w:right="2040" w:firstLine="280"/>
        <w:rPr>
          <w:lang w:val="ru-RU"/>
        </w:rPr>
      </w:pPr>
      <w:hyperlink r:id="rId16" w:history="1">
        <w:r w:rsidR="005219E0" w:rsidRPr="00171B11">
          <w:rPr>
            <w:rStyle w:val="affa"/>
            <w:bCs/>
          </w:rPr>
          <w:t>http</w:t>
        </w:r>
        <w:r w:rsidR="005219E0" w:rsidRPr="00171B11">
          <w:rPr>
            <w:rStyle w:val="affa"/>
            <w:bCs/>
            <w:lang w:val="ru-RU"/>
          </w:rPr>
          <w:t>://</w:t>
        </w:r>
        <w:r w:rsidR="005219E0" w:rsidRPr="00171B11">
          <w:rPr>
            <w:rStyle w:val="affa"/>
            <w:bCs/>
          </w:rPr>
          <w:t>lib</w:t>
        </w:r>
        <w:r w:rsidR="005219E0" w:rsidRPr="00171B11">
          <w:rPr>
            <w:rStyle w:val="affa"/>
            <w:bCs/>
            <w:lang w:val="ru-RU"/>
          </w:rPr>
          <w:t>.</w:t>
        </w:r>
        <w:r w:rsidR="005219E0" w:rsidRPr="00171B11">
          <w:rPr>
            <w:rStyle w:val="affa"/>
            <w:bCs/>
          </w:rPr>
          <w:t>prosv</w:t>
        </w:r>
        <w:r w:rsidR="005219E0" w:rsidRPr="00171B11">
          <w:rPr>
            <w:rStyle w:val="affa"/>
            <w:bCs/>
            <w:lang w:val="ru-RU"/>
          </w:rPr>
          <w:t>.</w:t>
        </w:r>
        <w:r w:rsidR="005219E0" w:rsidRPr="00171B11">
          <w:rPr>
            <w:rStyle w:val="affa"/>
            <w:bCs/>
          </w:rPr>
          <w:t>ru</w:t>
        </w:r>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Библиотека русской литературы «Классика.ру»</w:t>
      </w:r>
    </w:p>
    <w:p w:rsidR="005219E0" w:rsidRPr="00171B11" w:rsidRDefault="001D5DAC" w:rsidP="005219E0">
      <w:pPr>
        <w:spacing w:after="0" w:line="230" w:lineRule="exact"/>
        <w:ind w:left="20" w:right="2040" w:firstLine="280"/>
        <w:rPr>
          <w:lang w:val="ru-RU"/>
        </w:rPr>
      </w:pPr>
      <w:hyperlink r:id="rId17" w:history="1">
        <w:r w:rsidR="005219E0" w:rsidRPr="00171B11">
          <w:rPr>
            <w:rStyle w:val="affa"/>
            <w:bCs/>
          </w:rPr>
          <w:t>http</w:t>
        </w:r>
        <w:r w:rsidR="005219E0" w:rsidRPr="00171B11">
          <w:rPr>
            <w:rStyle w:val="affa"/>
            <w:bCs/>
            <w:lang w:val="ru-RU"/>
          </w:rPr>
          <w:t>://</w:t>
        </w:r>
        <w:r w:rsidR="005219E0" w:rsidRPr="00171B11">
          <w:rPr>
            <w:rStyle w:val="affa"/>
            <w:bCs/>
          </w:rPr>
          <w:t>www</w:t>
        </w:r>
      </w:hyperlink>
      <w:r w:rsidR="005219E0" w:rsidRPr="00171B11">
        <w:rPr>
          <w:rStyle w:val="52"/>
          <w:rFonts w:eastAsiaTheme="minorEastAsia"/>
          <w:b w:val="0"/>
          <w:sz w:val="22"/>
          <w:szCs w:val="22"/>
          <w:lang w:val="ru-RU"/>
        </w:rPr>
        <w:t xml:space="preserve">. </w:t>
      </w:r>
      <w:r w:rsidR="005219E0" w:rsidRPr="00171B11">
        <w:rPr>
          <w:rStyle w:val="52"/>
          <w:rFonts w:eastAsiaTheme="minorEastAsia"/>
          <w:b w:val="0"/>
          <w:sz w:val="22"/>
          <w:szCs w:val="22"/>
        </w:rPr>
        <w:t>klassika</w:t>
      </w:r>
      <w:r w:rsidR="005219E0" w:rsidRPr="00171B11">
        <w:rPr>
          <w:rStyle w:val="52"/>
          <w:rFonts w:eastAsiaTheme="minorEastAsia"/>
          <w:b w:val="0"/>
          <w:sz w:val="22"/>
          <w:szCs w:val="22"/>
          <w:lang w:val="ru-RU"/>
        </w:rPr>
        <w:t>.</w:t>
      </w:r>
      <w:r w:rsidR="005219E0" w:rsidRPr="00171B11">
        <w:rPr>
          <w:rStyle w:val="52"/>
          <w:rFonts w:eastAsiaTheme="minorEastAsia"/>
          <w:b w:val="0"/>
          <w:sz w:val="22"/>
          <w:szCs w:val="22"/>
        </w:rPr>
        <w:t>ru</w:t>
      </w:r>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Библиотека русской религиозно-философской и художественной литературы «Вехи»</w:t>
      </w:r>
    </w:p>
    <w:p w:rsidR="005219E0" w:rsidRPr="00171B11" w:rsidRDefault="001D5DAC" w:rsidP="005219E0">
      <w:pPr>
        <w:spacing w:after="0" w:line="230" w:lineRule="exact"/>
        <w:ind w:left="20" w:right="2040" w:firstLine="280"/>
        <w:rPr>
          <w:lang w:val="ru-RU"/>
        </w:rPr>
      </w:pPr>
      <w:hyperlink r:id="rId18" w:history="1">
        <w:r w:rsidR="005219E0" w:rsidRPr="00171B11">
          <w:rPr>
            <w:rStyle w:val="affa"/>
            <w:bCs/>
          </w:rPr>
          <w:t>http</w:t>
        </w:r>
        <w:r w:rsidR="005219E0" w:rsidRPr="00171B11">
          <w:rPr>
            <w:rStyle w:val="affa"/>
            <w:bCs/>
            <w:lang w:val="ru-RU"/>
          </w:rPr>
          <w:t>://</w:t>
        </w:r>
        <w:r w:rsidR="005219E0" w:rsidRPr="00171B11">
          <w:rPr>
            <w:rStyle w:val="affa"/>
            <w:bCs/>
          </w:rPr>
          <w:t>www</w:t>
        </w:r>
        <w:r w:rsidR="005219E0" w:rsidRPr="00171B11">
          <w:rPr>
            <w:rStyle w:val="affa"/>
            <w:bCs/>
            <w:lang w:val="ru-RU"/>
          </w:rPr>
          <w:t>.</w:t>
        </w:r>
        <w:r w:rsidR="005219E0" w:rsidRPr="00171B11">
          <w:rPr>
            <w:rStyle w:val="affa"/>
            <w:bCs/>
          </w:rPr>
          <w:t>vehi</w:t>
        </w:r>
        <w:r w:rsidR="005219E0" w:rsidRPr="00171B11">
          <w:rPr>
            <w:rStyle w:val="affa"/>
            <w:bCs/>
            <w:lang w:val="ru-RU"/>
          </w:rPr>
          <w:t>.</w:t>
        </w:r>
        <w:r w:rsidR="005219E0" w:rsidRPr="00171B11">
          <w:rPr>
            <w:rStyle w:val="affa"/>
            <w:bCs/>
          </w:rPr>
          <w:t>net</w:t>
        </w:r>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 xml:space="preserve">Библиотека художественной литературы </w:t>
      </w:r>
      <w:r w:rsidR="005219E0" w:rsidRPr="00171B11">
        <w:rPr>
          <w:rStyle w:val="51"/>
          <w:rFonts w:eastAsiaTheme="majorEastAsia"/>
          <w:sz w:val="22"/>
          <w:szCs w:val="22"/>
        </w:rPr>
        <w:t>E</w:t>
      </w:r>
      <w:r w:rsidR="005219E0" w:rsidRPr="00171B11">
        <w:rPr>
          <w:rStyle w:val="51"/>
          <w:rFonts w:eastAsiaTheme="majorEastAsia"/>
          <w:sz w:val="22"/>
          <w:szCs w:val="22"/>
          <w:lang w:val="ru-RU"/>
        </w:rPr>
        <w:t>-</w:t>
      </w:r>
      <w:r w:rsidR="005219E0" w:rsidRPr="00171B11">
        <w:rPr>
          <w:rStyle w:val="51"/>
          <w:rFonts w:eastAsiaTheme="majorEastAsia"/>
          <w:sz w:val="22"/>
          <w:szCs w:val="22"/>
        </w:rPr>
        <w:t>kniga</w:t>
      </w:r>
      <w:r w:rsidR="005219E0" w:rsidRPr="00171B11">
        <w:rPr>
          <w:rStyle w:val="51"/>
          <w:rFonts w:eastAsiaTheme="majorEastAsia"/>
          <w:sz w:val="22"/>
          <w:szCs w:val="22"/>
          <w:lang w:val="ru-RU"/>
        </w:rPr>
        <w:t>.</w:t>
      </w:r>
      <w:r w:rsidR="005219E0" w:rsidRPr="00171B11">
        <w:rPr>
          <w:rStyle w:val="51"/>
          <w:rFonts w:eastAsiaTheme="majorEastAsia"/>
          <w:sz w:val="22"/>
          <w:szCs w:val="22"/>
        </w:rPr>
        <w:t>ru</w:t>
      </w:r>
    </w:p>
    <w:p w:rsidR="005219E0" w:rsidRPr="00171B11" w:rsidRDefault="001D5DAC" w:rsidP="005219E0">
      <w:pPr>
        <w:spacing w:after="0" w:line="230" w:lineRule="exact"/>
        <w:ind w:left="20" w:right="2040" w:firstLine="280"/>
        <w:rPr>
          <w:lang w:val="ru-RU"/>
        </w:rPr>
      </w:pPr>
      <w:hyperlink r:id="rId19" w:history="1">
        <w:r w:rsidR="005219E0" w:rsidRPr="00171B11">
          <w:rPr>
            <w:rStyle w:val="affa"/>
            <w:bCs/>
          </w:rPr>
          <w:t>http</w:t>
        </w:r>
        <w:r w:rsidR="005219E0" w:rsidRPr="00171B11">
          <w:rPr>
            <w:rStyle w:val="affa"/>
            <w:bCs/>
            <w:lang w:val="ru-RU"/>
          </w:rPr>
          <w:t>://</w:t>
        </w:r>
        <w:r w:rsidR="005219E0" w:rsidRPr="00171B11">
          <w:rPr>
            <w:rStyle w:val="affa"/>
            <w:bCs/>
          </w:rPr>
          <w:t>www</w:t>
        </w:r>
      </w:hyperlink>
      <w:r w:rsidR="005219E0" w:rsidRPr="00171B11">
        <w:rPr>
          <w:rStyle w:val="52"/>
          <w:rFonts w:eastAsiaTheme="minorEastAsia"/>
          <w:b w:val="0"/>
          <w:sz w:val="22"/>
          <w:szCs w:val="22"/>
          <w:lang w:val="ru-RU"/>
        </w:rPr>
        <w:t xml:space="preserve"> </w:t>
      </w:r>
      <w:r w:rsidR="005219E0" w:rsidRPr="00171B11">
        <w:rPr>
          <w:rStyle w:val="52"/>
          <w:rFonts w:eastAsiaTheme="minorEastAsia"/>
          <w:b w:val="0"/>
          <w:sz w:val="22"/>
          <w:szCs w:val="22"/>
        </w:rPr>
        <w:t>e</w:t>
      </w:r>
      <w:r w:rsidR="005219E0" w:rsidRPr="00171B11">
        <w:rPr>
          <w:rStyle w:val="52"/>
          <w:rFonts w:eastAsiaTheme="minorEastAsia"/>
          <w:b w:val="0"/>
          <w:sz w:val="22"/>
          <w:szCs w:val="22"/>
          <w:lang w:val="ru-RU"/>
        </w:rPr>
        <w:t>-</w:t>
      </w:r>
      <w:r w:rsidR="005219E0" w:rsidRPr="00171B11">
        <w:rPr>
          <w:rStyle w:val="52"/>
          <w:rFonts w:eastAsiaTheme="minorEastAsia"/>
          <w:b w:val="0"/>
          <w:sz w:val="22"/>
          <w:szCs w:val="22"/>
        </w:rPr>
        <w:t>kniga</w:t>
      </w:r>
      <w:r w:rsidR="005219E0" w:rsidRPr="00171B11">
        <w:rPr>
          <w:rStyle w:val="52"/>
          <w:rFonts w:eastAsiaTheme="minorEastAsia"/>
          <w:b w:val="0"/>
          <w:sz w:val="22"/>
          <w:szCs w:val="22"/>
          <w:lang w:val="ru-RU"/>
        </w:rPr>
        <w:t>.</w:t>
      </w:r>
      <w:r w:rsidR="005219E0" w:rsidRPr="00171B11">
        <w:rPr>
          <w:rStyle w:val="52"/>
          <w:rFonts w:eastAsiaTheme="minorEastAsia"/>
          <w:b w:val="0"/>
          <w:sz w:val="22"/>
          <w:szCs w:val="22"/>
        </w:rPr>
        <w:t>ru</w:t>
      </w:r>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Журнальный зал в Русском Журнале:Электронная библиотека современных литературных журналов</w:t>
      </w:r>
    </w:p>
    <w:p w:rsidR="005219E0" w:rsidRPr="00171B11" w:rsidRDefault="001D5DAC" w:rsidP="005219E0">
      <w:pPr>
        <w:spacing w:after="0" w:line="230" w:lineRule="exact"/>
        <w:ind w:left="20" w:right="2040" w:firstLine="280"/>
        <w:rPr>
          <w:lang w:val="ru-RU"/>
        </w:rPr>
      </w:pPr>
      <w:hyperlink r:id="rId20" w:history="1">
        <w:r w:rsidR="005219E0" w:rsidRPr="00171B11">
          <w:rPr>
            <w:rStyle w:val="affa"/>
            <w:bCs/>
          </w:rPr>
          <w:t>http</w:t>
        </w:r>
        <w:r w:rsidR="005219E0" w:rsidRPr="00171B11">
          <w:rPr>
            <w:rStyle w:val="affa"/>
            <w:bCs/>
            <w:lang w:val="ru-RU"/>
          </w:rPr>
          <w:t>://</w:t>
        </w:r>
        <w:r w:rsidR="005219E0" w:rsidRPr="00171B11">
          <w:rPr>
            <w:rStyle w:val="affa"/>
            <w:bCs/>
          </w:rPr>
          <w:t>magazines</w:t>
        </w:r>
        <w:r w:rsidR="005219E0" w:rsidRPr="00171B11">
          <w:rPr>
            <w:rStyle w:val="affa"/>
            <w:bCs/>
            <w:lang w:val="ru-RU"/>
          </w:rPr>
          <w:t>.</w:t>
        </w:r>
        <w:r w:rsidR="005219E0" w:rsidRPr="00171B11">
          <w:rPr>
            <w:rStyle w:val="affa"/>
            <w:bCs/>
          </w:rPr>
          <w:t>russ</w:t>
        </w:r>
        <w:r w:rsidR="005219E0" w:rsidRPr="00171B11">
          <w:rPr>
            <w:rStyle w:val="affa"/>
            <w:bCs/>
            <w:lang w:val="ru-RU"/>
          </w:rPr>
          <w:t>.</w:t>
        </w:r>
        <w:r w:rsidR="005219E0" w:rsidRPr="00171B11">
          <w:rPr>
            <w:rStyle w:val="affa"/>
            <w:bCs/>
          </w:rPr>
          <w:t>ru</w:t>
        </w:r>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Звучащая поэзия: поэтическая аудиобиблиотека</w:t>
      </w:r>
    </w:p>
    <w:p w:rsidR="005219E0" w:rsidRPr="00171B11" w:rsidRDefault="001D5DAC" w:rsidP="005219E0">
      <w:pPr>
        <w:spacing w:after="0" w:line="230" w:lineRule="exact"/>
        <w:ind w:left="20" w:right="60" w:firstLine="280"/>
        <w:rPr>
          <w:rStyle w:val="51"/>
          <w:rFonts w:eastAsiaTheme="majorEastAsia"/>
          <w:sz w:val="22"/>
          <w:szCs w:val="22"/>
          <w:lang w:val="ru-RU"/>
        </w:rPr>
      </w:pPr>
      <w:hyperlink r:id="rId21" w:history="1">
        <w:r w:rsidR="005219E0" w:rsidRPr="00171B11">
          <w:rPr>
            <w:rStyle w:val="affa"/>
            <w:bCs/>
          </w:rPr>
          <w:t>http</w:t>
        </w:r>
        <w:r w:rsidR="005219E0" w:rsidRPr="00171B11">
          <w:rPr>
            <w:rStyle w:val="affa"/>
            <w:bCs/>
            <w:lang w:val="ru-RU"/>
          </w:rPr>
          <w:t>://</w:t>
        </w:r>
        <w:r w:rsidR="005219E0" w:rsidRPr="00171B11">
          <w:rPr>
            <w:rStyle w:val="affa"/>
            <w:bCs/>
          </w:rPr>
          <w:t>www</w:t>
        </w:r>
        <w:r w:rsidR="005219E0" w:rsidRPr="00171B11">
          <w:rPr>
            <w:rStyle w:val="affa"/>
            <w:bCs/>
            <w:lang w:val="ru-RU"/>
          </w:rPr>
          <w:t>.</w:t>
        </w:r>
        <w:r w:rsidR="005219E0" w:rsidRPr="00171B11">
          <w:rPr>
            <w:rStyle w:val="affa"/>
            <w:bCs/>
          </w:rPr>
          <w:t>livepoetry</w:t>
        </w:r>
        <w:r w:rsidR="005219E0" w:rsidRPr="00171B11">
          <w:rPr>
            <w:rStyle w:val="affa"/>
            <w:bCs/>
            <w:lang w:val="ru-RU"/>
          </w:rPr>
          <w:t>.</w:t>
        </w:r>
        <w:r w:rsidR="005219E0" w:rsidRPr="00171B11">
          <w:rPr>
            <w:rStyle w:val="affa"/>
            <w:bCs/>
          </w:rPr>
          <w:t>ru</w:t>
        </w:r>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 xml:space="preserve">Институт мировой литературы им. А.М. Горького Российской академии наук </w:t>
      </w:r>
    </w:p>
    <w:p w:rsidR="005219E0" w:rsidRPr="00171B11" w:rsidRDefault="001D5DAC" w:rsidP="005219E0">
      <w:pPr>
        <w:spacing w:after="0" w:line="230" w:lineRule="exact"/>
        <w:ind w:left="20" w:right="60" w:firstLine="280"/>
        <w:rPr>
          <w:lang w:val="ru-RU"/>
        </w:rPr>
      </w:pPr>
      <w:hyperlink r:id="rId22" w:history="1">
        <w:r w:rsidR="005219E0" w:rsidRPr="00171B11">
          <w:rPr>
            <w:rStyle w:val="affa"/>
            <w:bCs/>
          </w:rPr>
          <w:t>http</w:t>
        </w:r>
        <w:r w:rsidR="005219E0" w:rsidRPr="00171B11">
          <w:rPr>
            <w:rStyle w:val="affa"/>
            <w:bCs/>
            <w:lang w:val="ru-RU"/>
          </w:rPr>
          <w:t>://</w:t>
        </w:r>
        <w:r w:rsidR="005219E0" w:rsidRPr="00171B11">
          <w:rPr>
            <w:rStyle w:val="affa"/>
            <w:bCs/>
          </w:rPr>
          <w:t>www</w:t>
        </w:r>
        <w:r w:rsidR="005219E0" w:rsidRPr="00171B11">
          <w:rPr>
            <w:rStyle w:val="affa"/>
            <w:bCs/>
            <w:lang w:val="ru-RU"/>
          </w:rPr>
          <w:t>.</w:t>
        </w:r>
        <w:r w:rsidR="005219E0" w:rsidRPr="00171B11">
          <w:rPr>
            <w:rStyle w:val="affa"/>
            <w:bCs/>
          </w:rPr>
          <w:t>imli</w:t>
        </w:r>
        <w:r w:rsidR="005219E0" w:rsidRPr="00171B11">
          <w:rPr>
            <w:rStyle w:val="affa"/>
            <w:bCs/>
            <w:lang w:val="ru-RU"/>
          </w:rPr>
          <w:t>.</w:t>
        </w:r>
        <w:r w:rsidR="005219E0" w:rsidRPr="00171B11">
          <w:rPr>
            <w:rStyle w:val="affa"/>
            <w:bCs/>
          </w:rPr>
          <w:t>ru</w:t>
        </w:r>
      </w:hyperlink>
      <w:r w:rsidR="005219E0" w:rsidRPr="00171B11">
        <w:rPr>
          <w:rStyle w:val="51"/>
          <w:rFonts w:eastAsiaTheme="majorEastAsia"/>
          <w:sz w:val="22"/>
          <w:szCs w:val="22"/>
          <w:lang w:val="ru-RU"/>
        </w:rPr>
        <w:t>Институт русской литературы (Пушкинский Дом) Российской академии наук</w:t>
      </w:r>
    </w:p>
    <w:p w:rsidR="005219E0" w:rsidRPr="00171B11" w:rsidRDefault="001D5DAC" w:rsidP="005219E0">
      <w:pPr>
        <w:spacing w:after="0" w:line="230" w:lineRule="exact"/>
        <w:ind w:left="20" w:right="60" w:firstLine="280"/>
        <w:rPr>
          <w:lang w:val="ru-RU"/>
        </w:rPr>
      </w:pPr>
      <w:hyperlink r:id="rId23" w:history="1">
        <w:r w:rsidR="005219E0" w:rsidRPr="00171B11">
          <w:rPr>
            <w:rStyle w:val="affa"/>
            <w:bCs/>
          </w:rPr>
          <w:t>http</w:t>
        </w:r>
        <w:r w:rsidR="005219E0" w:rsidRPr="00171B11">
          <w:rPr>
            <w:rStyle w:val="affa"/>
            <w:bCs/>
            <w:lang w:val="ru-RU"/>
          </w:rPr>
          <w:t>://</w:t>
        </w:r>
        <w:r w:rsidR="005219E0" w:rsidRPr="00171B11">
          <w:rPr>
            <w:rStyle w:val="affa"/>
            <w:bCs/>
          </w:rPr>
          <w:t>www</w:t>
        </w:r>
        <w:r w:rsidR="005219E0" w:rsidRPr="00171B11">
          <w:rPr>
            <w:rStyle w:val="affa"/>
            <w:bCs/>
            <w:lang w:val="ru-RU"/>
          </w:rPr>
          <w:t>.</w:t>
        </w:r>
        <w:r w:rsidR="005219E0" w:rsidRPr="00171B11">
          <w:rPr>
            <w:rStyle w:val="affa"/>
            <w:bCs/>
          </w:rPr>
          <w:t>pushkinskijdom</w:t>
        </w:r>
        <w:r w:rsidR="005219E0" w:rsidRPr="00171B11">
          <w:rPr>
            <w:rStyle w:val="affa"/>
            <w:bCs/>
            <w:lang w:val="ru-RU"/>
          </w:rPr>
          <w:t>.</w:t>
        </w:r>
        <w:r w:rsidR="005219E0" w:rsidRPr="00171B11">
          <w:rPr>
            <w:rStyle w:val="affa"/>
            <w:bCs/>
          </w:rPr>
          <w:t>ru</w:t>
        </w:r>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Информационно-справочный портал «</w:t>
      </w:r>
      <w:r w:rsidR="005219E0" w:rsidRPr="00171B11">
        <w:rPr>
          <w:rStyle w:val="51"/>
          <w:rFonts w:eastAsiaTheme="majorEastAsia"/>
          <w:sz w:val="22"/>
          <w:szCs w:val="22"/>
        </w:rPr>
        <w:t>Library</w:t>
      </w:r>
      <w:r w:rsidR="005219E0" w:rsidRPr="00171B11">
        <w:rPr>
          <w:rStyle w:val="51"/>
          <w:rFonts w:eastAsiaTheme="majorEastAsia"/>
          <w:sz w:val="22"/>
          <w:szCs w:val="22"/>
          <w:lang w:val="ru-RU"/>
        </w:rPr>
        <w:t>.</w:t>
      </w:r>
      <w:r w:rsidR="005219E0" w:rsidRPr="00171B11">
        <w:rPr>
          <w:rStyle w:val="51"/>
          <w:rFonts w:eastAsiaTheme="majorEastAsia"/>
          <w:sz w:val="22"/>
          <w:szCs w:val="22"/>
        </w:rPr>
        <w:t>ru</w:t>
      </w:r>
      <w:r w:rsidR="005219E0" w:rsidRPr="00171B11">
        <w:rPr>
          <w:rStyle w:val="51"/>
          <w:rFonts w:eastAsiaTheme="majorEastAsia"/>
          <w:sz w:val="22"/>
          <w:szCs w:val="22"/>
          <w:lang w:val="ru-RU"/>
        </w:rPr>
        <w:t>»</w:t>
      </w:r>
    </w:p>
    <w:p w:rsidR="005219E0" w:rsidRPr="00171B11" w:rsidRDefault="001D5DAC" w:rsidP="005219E0">
      <w:pPr>
        <w:spacing w:after="0" w:line="230" w:lineRule="exact"/>
        <w:ind w:left="20" w:right="60" w:firstLine="280"/>
        <w:rPr>
          <w:lang w:val="ru-RU"/>
        </w:rPr>
      </w:pPr>
      <w:hyperlink r:id="rId24" w:history="1">
        <w:r w:rsidR="005219E0" w:rsidRPr="00171B11">
          <w:rPr>
            <w:rStyle w:val="affa"/>
            <w:bCs/>
          </w:rPr>
          <w:t>http</w:t>
        </w:r>
        <w:r w:rsidR="005219E0" w:rsidRPr="00171B11">
          <w:rPr>
            <w:rStyle w:val="affa"/>
            <w:bCs/>
            <w:lang w:val="ru-RU"/>
          </w:rPr>
          <w:t>://</w:t>
        </w:r>
        <w:r w:rsidR="005219E0" w:rsidRPr="00171B11">
          <w:rPr>
            <w:rStyle w:val="affa"/>
            <w:bCs/>
          </w:rPr>
          <w:t>www</w:t>
        </w:r>
      </w:hyperlink>
      <w:r w:rsidR="005219E0" w:rsidRPr="00171B11">
        <w:rPr>
          <w:rStyle w:val="52"/>
          <w:rFonts w:eastAsiaTheme="minorEastAsia"/>
          <w:b w:val="0"/>
          <w:sz w:val="22"/>
          <w:szCs w:val="22"/>
          <w:lang w:val="ru-RU"/>
        </w:rPr>
        <w:t xml:space="preserve"> </w:t>
      </w:r>
      <w:r w:rsidR="005219E0" w:rsidRPr="00171B11">
        <w:rPr>
          <w:rStyle w:val="52"/>
          <w:rFonts w:eastAsiaTheme="minorEastAsia"/>
          <w:b w:val="0"/>
          <w:sz w:val="22"/>
          <w:szCs w:val="22"/>
        </w:rPr>
        <w:t>library</w:t>
      </w:r>
      <w:r w:rsidR="005219E0" w:rsidRPr="00171B11">
        <w:rPr>
          <w:rStyle w:val="52"/>
          <w:rFonts w:eastAsiaTheme="minorEastAsia"/>
          <w:b w:val="0"/>
          <w:sz w:val="22"/>
          <w:szCs w:val="22"/>
          <w:lang w:val="ru-RU"/>
        </w:rPr>
        <w:t xml:space="preserve">. </w:t>
      </w:r>
      <w:r w:rsidR="005219E0" w:rsidRPr="00171B11">
        <w:rPr>
          <w:rStyle w:val="52"/>
          <w:rFonts w:eastAsiaTheme="minorEastAsia"/>
          <w:b w:val="0"/>
          <w:sz w:val="22"/>
          <w:szCs w:val="22"/>
        </w:rPr>
        <w:t>ru</w:t>
      </w:r>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Классика русской литературы в аудиозаписи</w:t>
      </w:r>
    </w:p>
    <w:p w:rsidR="005219E0" w:rsidRPr="00171B11" w:rsidRDefault="001D5DAC" w:rsidP="005219E0">
      <w:pPr>
        <w:spacing w:after="0" w:line="230" w:lineRule="exact"/>
        <w:ind w:left="20" w:right="60" w:firstLine="280"/>
        <w:rPr>
          <w:lang w:val="ru-RU"/>
        </w:rPr>
      </w:pPr>
      <w:hyperlink r:id="rId25" w:history="1">
        <w:r w:rsidR="005219E0" w:rsidRPr="00171B11">
          <w:rPr>
            <w:rStyle w:val="affa"/>
            <w:bCs/>
          </w:rPr>
          <w:t>http</w:t>
        </w:r>
        <w:r w:rsidR="005219E0" w:rsidRPr="00171B11">
          <w:rPr>
            <w:rStyle w:val="affa"/>
            <w:bCs/>
            <w:lang w:val="ru-RU"/>
          </w:rPr>
          <w:t>://</w:t>
        </w:r>
        <w:r w:rsidR="005219E0" w:rsidRPr="00171B11">
          <w:rPr>
            <w:rStyle w:val="affa"/>
            <w:bCs/>
          </w:rPr>
          <w:t>www</w:t>
        </w:r>
        <w:r w:rsidR="005219E0" w:rsidRPr="00171B11">
          <w:rPr>
            <w:rStyle w:val="affa"/>
            <w:bCs/>
            <w:lang w:val="ru-RU"/>
          </w:rPr>
          <w:t>.</w:t>
        </w:r>
        <w:r w:rsidR="005219E0" w:rsidRPr="00171B11">
          <w:rPr>
            <w:rStyle w:val="affa"/>
            <w:bCs/>
          </w:rPr>
          <w:t>ayguo</w:t>
        </w:r>
        <w:r w:rsidR="005219E0" w:rsidRPr="00171B11">
          <w:rPr>
            <w:rStyle w:val="affa"/>
            <w:bCs/>
            <w:lang w:val="ru-RU"/>
          </w:rPr>
          <w:t>.</w:t>
        </w:r>
        <w:r w:rsidR="005219E0" w:rsidRPr="00171B11">
          <w:rPr>
            <w:rStyle w:val="affa"/>
            <w:bCs/>
          </w:rPr>
          <w:t>com</w:t>
        </w:r>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Лауреаты Нобелевской премии в области литературы</w:t>
      </w:r>
    </w:p>
    <w:p w:rsidR="005219E0" w:rsidRPr="00171B11" w:rsidRDefault="001D5DAC" w:rsidP="005219E0">
      <w:pPr>
        <w:spacing w:after="0" w:line="230" w:lineRule="exact"/>
        <w:ind w:left="20" w:right="60" w:firstLine="280"/>
        <w:rPr>
          <w:lang w:val="ru-RU"/>
        </w:rPr>
      </w:pPr>
      <w:hyperlink r:id="rId26" w:history="1">
        <w:r w:rsidR="005219E0" w:rsidRPr="00171B11">
          <w:rPr>
            <w:rStyle w:val="affa"/>
            <w:bCs/>
          </w:rPr>
          <w:t>http</w:t>
        </w:r>
        <w:r w:rsidR="005219E0" w:rsidRPr="00171B11">
          <w:rPr>
            <w:rStyle w:val="affa"/>
            <w:bCs/>
            <w:lang w:val="ru-RU"/>
          </w:rPr>
          <w:t>://</w:t>
        </w:r>
        <w:r w:rsidR="005219E0" w:rsidRPr="00171B11">
          <w:rPr>
            <w:rStyle w:val="affa"/>
            <w:bCs/>
          </w:rPr>
          <w:t>www</w:t>
        </w:r>
      </w:hyperlink>
      <w:r w:rsidR="005219E0" w:rsidRPr="00171B11">
        <w:rPr>
          <w:rStyle w:val="52"/>
          <w:rFonts w:eastAsiaTheme="minorEastAsia"/>
          <w:b w:val="0"/>
          <w:sz w:val="22"/>
          <w:szCs w:val="22"/>
          <w:lang w:val="ru-RU"/>
        </w:rPr>
        <w:t xml:space="preserve"> </w:t>
      </w:r>
      <w:r w:rsidR="005219E0" w:rsidRPr="00171B11">
        <w:rPr>
          <w:rStyle w:val="52"/>
          <w:rFonts w:eastAsiaTheme="minorEastAsia"/>
          <w:b w:val="0"/>
          <w:sz w:val="22"/>
          <w:szCs w:val="22"/>
        </w:rPr>
        <w:t>noblit</w:t>
      </w:r>
      <w:r w:rsidR="005219E0" w:rsidRPr="00171B11">
        <w:rPr>
          <w:rStyle w:val="52"/>
          <w:rFonts w:eastAsiaTheme="minorEastAsia"/>
          <w:b w:val="0"/>
          <w:sz w:val="22"/>
          <w:szCs w:val="22"/>
          <w:lang w:val="ru-RU"/>
        </w:rPr>
        <w:t>.</w:t>
      </w:r>
      <w:r w:rsidR="005219E0" w:rsidRPr="00171B11">
        <w:rPr>
          <w:rStyle w:val="52"/>
          <w:rFonts w:eastAsiaTheme="minorEastAsia"/>
          <w:b w:val="0"/>
          <w:sz w:val="22"/>
          <w:szCs w:val="22"/>
        </w:rPr>
        <w:t>ru</w:t>
      </w:r>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Литературный портал «Точка зрения»: современная литература в Интернете</w:t>
      </w:r>
    </w:p>
    <w:p w:rsidR="005219E0" w:rsidRPr="00171B11" w:rsidRDefault="001D5DAC" w:rsidP="005219E0">
      <w:pPr>
        <w:spacing w:after="0" w:line="230" w:lineRule="exact"/>
        <w:ind w:left="20" w:right="60" w:firstLine="280"/>
        <w:rPr>
          <w:lang w:val="ru-RU"/>
        </w:rPr>
      </w:pPr>
      <w:hyperlink r:id="rId27" w:history="1">
        <w:r w:rsidR="005219E0" w:rsidRPr="00171B11">
          <w:rPr>
            <w:rStyle w:val="affa"/>
            <w:bCs/>
          </w:rPr>
          <w:t>http</w:t>
        </w:r>
        <w:r w:rsidR="005219E0" w:rsidRPr="00171B11">
          <w:rPr>
            <w:rStyle w:val="affa"/>
            <w:bCs/>
            <w:lang w:val="ru-RU"/>
          </w:rPr>
          <w:t>://</w:t>
        </w:r>
        <w:r w:rsidR="005219E0" w:rsidRPr="00171B11">
          <w:rPr>
            <w:rStyle w:val="affa"/>
            <w:bCs/>
          </w:rPr>
          <w:t>www</w:t>
        </w:r>
      </w:hyperlink>
      <w:r w:rsidR="005219E0" w:rsidRPr="00171B11">
        <w:rPr>
          <w:rStyle w:val="52"/>
          <w:rFonts w:eastAsiaTheme="minorEastAsia"/>
          <w:b w:val="0"/>
          <w:sz w:val="22"/>
          <w:szCs w:val="22"/>
          <w:lang w:val="ru-RU"/>
        </w:rPr>
        <w:t xml:space="preserve"> </w:t>
      </w:r>
      <w:r w:rsidR="005219E0" w:rsidRPr="00171B11">
        <w:rPr>
          <w:rStyle w:val="52"/>
          <w:rFonts w:eastAsiaTheme="minorEastAsia"/>
          <w:b w:val="0"/>
          <w:sz w:val="22"/>
          <w:szCs w:val="22"/>
        </w:rPr>
        <w:t>lito</w:t>
      </w:r>
      <w:r w:rsidR="005219E0" w:rsidRPr="00171B11">
        <w:rPr>
          <w:rStyle w:val="52"/>
          <w:rFonts w:eastAsiaTheme="minorEastAsia"/>
          <w:b w:val="0"/>
          <w:sz w:val="22"/>
          <w:szCs w:val="22"/>
          <w:lang w:val="ru-RU"/>
        </w:rPr>
        <w:t>.</w:t>
      </w:r>
      <w:r w:rsidR="005219E0" w:rsidRPr="00171B11">
        <w:rPr>
          <w:rStyle w:val="52"/>
          <w:rFonts w:eastAsiaTheme="minorEastAsia"/>
          <w:b w:val="0"/>
          <w:sz w:val="22"/>
          <w:szCs w:val="22"/>
        </w:rPr>
        <w:t>ru</w:t>
      </w:r>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Национальный сервер современной поэзии</w:t>
      </w:r>
    </w:p>
    <w:p w:rsidR="005219E0" w:rsidRPr="00171B11" w:rsidRDefault="001D5DAC" w:rsidP="005219E0">
      <w:pPr>
        <w:spacing w:after="0" w:line="230" w:lineRule="exact"/>
        <w:ind w:left="20" w:right="60" w:firstLine="280"/>
        <w:rPr>
          <w:lang w:val="ru-RU"/>
        </w:rPr>
      </w:pPr>
      <w:hyperlink r:id="rId28" w:history="1">
        <w:r w:rsidR="005219E0" w:rsidRPr="00171B11">
          <w:rPr>
            <w:rStyle w:val="affa"/>
            <w:bCs/>
          </w:rPr>
          <w:t>http</w:t>
        </w:r>
        <w:r w:rsidR="005219E0" w:rsidRPr="00171B11">
          <w:rPr>
            <w:rStyle w:val="affa"/>
            <w:bCs/>
            <w:lang w:val="ru-RU"/>
          </w:rPr>
          <w:t>://</w:t>
        </w:r>
        <w:r w:rsidR="005219E0" w:rsidRPr="00171B11">
          <w:rPr>
            <w:rStyle w:val="affa"/>
            <w:bCs/>
          </w:rPr>
          <w:t>www</w:t>
        </w:r>
        <w:r w:rsidR="005219E0" w:rsidRPr="00171B11">
          <w:rPr>
            <w:rStyle w:val="affa"/>
            <w:bCs/>
            <w:lang w:val="ru-RU"/>
          </w:rPr>
          <w:t>.</w:t>
        </w:r>
        <w:r w:rsidR="005219E0" w:rsidRPr="00171B11">
          <w:rPr>
            <w:rStyle w:val="affa"/>
            <w:bCs/>
          </w:rPr>
          <w:t>stihi</w:t>
        </w:r>
        <w:r w:rsidR="005219E0" w:rsidRPr="00171B11">
          <w:rPr>
            <w:rStyle w:val="affa"/>
            <w:bCs/>
            <w:lang w:val="ru-RU"/>
          </w:rPr>
          <w:t>.</w:t>
        </w:r>
        <w:r w:rsidR="005219E0" w:rsidRPr="00171B11">
          <w:rPr>
            <w:rStyle w:val="affa"/>
            <w:bCs/>
          </w:rPr>
          <w:t>ru</w:t>
        </w:r>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Национальный сервер современной прозы</w:t>
      </w:r>
    </w:p>
    <w:p w:rsidR="005219E0" w:rsidRPr="00171B11" w:rsidRDefault="001D5DAC" w:rsidP="005219E0">
      <w:pPr>
        <w:pStyle w:val="59"/>
        <w:shd w:val="clear" w:color="auto" w:fill="auto"/>
        <w:spacing w:before="0"/>
        <w:ind w:left="20" w:right="60" w:firstLine="280"/>
        <w:jc w:val="left"/>
        <w:rPr>
          <w:sz w:val="22"/>
          <w:szCs w:val="22"/>
        </w:rPr>
      </w:pPr>
      <w:hyperlink r:id="rId29" w:history="1">
        <w:r w:rsidR="005219E0" w:rsidRPr="00171B11">
          <w:rPr>
            <w:rStyle w:val="affa"/>
            <w:rFonts w:eastAsiaTheme="majorEastAsia"/>
            <w:sz w:val="22"/>
            <w:szCs w:val="22"/>
          </w:rPr>
          <w:t>http://www.proza.ru</w:t>
        </w:r>
      </w:hyperlink>
      <w:r w:rsidR="005219E0" w:rsidRPr="00171B11">
        <w:rPr>
          <w:rStyle w:val="280"/>
          <w:sz w:val="22"/>
          <w:szCs w:val="22"/>
        </w:rPr>
        <w:t xml:space="preserve"> </w:t>
      </w:r>
      <w:r w:rsidR="005219E0" w:rsidRPr="00171B11">
        <w:rPr>
          <w:rStyle w:val="affc"/>
          <w:b w:val="0"/>
          <w:sz w:val="22"/>
          <w:szCs w:val="22"/>
        </w:rPr>
        <w:t>Портал Philolog.ru</w:t>
      </w:r>
    </w:p>
    <w:p w:rsidR="005219E0" w:rsidRPr="00171B11" w:rsidRDefault="001D5DAC" w:rsidP="005219E0">
      <w:pPr>
        <w:spacing w:after="0" w:line="230" w:lineRule="exact"/>
        <w:ind w:left="20" w:right="60" w:firstLine="280"/>
        <w:rPr>
          <w:lang w:val="ru-RU"/>
        </w:rPr>
      </w:pPr>
      <w:hyperlink r:id="rId30" w:history="1">
        <w:r w:rsidR="005219E0" w:rsidRPr="00171B11">
          <w:rPr>
            <w:rStyle w:val="affa"/>
            <w:bCs/>
          </w:rPr>
          <w:t>http</w:t>
        </w:r>
        <w:r w:rsidR="005219E0" w:rsidRPr="00171B11">
          <w:rPr>
            <w:rStyle w:val="affa"/>
            <w:bCs/>
            <w:lang w:val="ru-RU"/>
          </w:rPr>
          <w:t>://</w:t>
        </w:r>
        <w:r w:rsidR="005219E0" w:rsidRPr="00171B11">
          <w:rPr>
            <w:rStyle w:val="affa"/>
            <w:bCs/>
          </w:rPr>
          <w:t>www</w:t>
        </w:r>
        <w:r w:rsidR="005219E0" w:rsidRPr="00171B11">
          <w:rPr>
            <w:rStyle w:val="affa"/>
            <w:bCs/>
            <w:lang w:val="ru-RU"/>
          </w:rPr>
          <w:t>.</w:t>
        </w:r>
        <w:r w:rsidR="005219E0" w:rsidRPr="00171B11">
          <w:rPr>
            <w:rStyle w:val="affa"/>
            <w:bCs/>
          </w:rPr>
          <w:t>philolog</w:t>
        </w:r>
        <w:r w:rsidR="005219E0" w:rsidRPr="00171B11">
          <w:rPr>
            <w:rStyle w:val="affa"/>
            <w:bCs/>
            <w:lang w:val="ru-RU"/>
          </w:rPr>
          <w:t>.</w:t>
        </w:r>
        <w:r w:rsidR="005219E0" w:rsidRPr="00171B11">
          <w:rPr>
            <w:rStyle w:val="affa"/>
            <w:bCs/>
          </w:rPr>
          <w:t>ru</w:t>
        </w:r>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Поэзия.ру: литературно-поэтический сайт</w:t>
      </w:r>
    </w:p>
    <w:p w:rsidR="005219E0" w:rsidRPr="00171B11" w:rsidRDefault="001D5DAC" w:rsidP="005219E0">
      <w:pPr>
        <w:spacing w:after="0" w:line="230" w:lineRule="exact"/>
        <w:ind w:left="20" w:right="60" w:firstLine="280"/>
        <w:rPr>
          <w:lang w:val="ru-RU"/>
        </w:rPr>
      </w:pPr>
      <w:hyperlink r:id="rId31" w:history="1">
        <w:r w:rsidR="005219E0" w:rsidRPr="00171B11">
          <w:rPr>
            <w:rStyle w:val="affa"/>
            <w:bCs/>
          </w:rPr>
          <w:t>http</w:t>
        </w:r>
        <w:r w:rsidR="005219E0" w:rsidRPr="00171B11">
          <w:rPr>
            <w:rStyle w:val="affa"/>
            <w:bCs/>
            <w:lang w:val="ru-RU"/>
          </w:rPr>
          <w:t>://</w:t>
        </w:r>
        <w:r w:rsidR="005219E0" w:rsidRPr="00171B11">
          <w:rPr>
            <w:rStyle w:val="affa"/>
            <w:bCs/>
          </w:rPr>
          <w:t>www</w:t>
        </w:r>
        <w:r w:rsidR="005219E0" w:rsidRPr="00171B11">
          <w:rPr>
            <w:rStyle w:val="affa"/>
            <w:bCs/>
            <w:lang w:val="ru-RU"/>
          </w:rPr>
          <w:t>.</w:t>
        </w:r>
        <w:r w:rsidR="005219E0" w:rsidRPr="00171B11">
          <w:rPr>
            <w:rStyle w:val="affa"/>
            <w:bCs/>
          </w:rPr>
          <w:t>poezia</w:t>
        </w:r>
        <w:r w:rsidR="005219E0" w:rsidRPr="00171B11">
          <w:rPr>
            <w:rStyle w:val="affa"/>
            <w:bCs/>
            <w:lang w:val="ru-RU"/>
          </w:rPr>
          <w:t>.</w:t>
        </w:r>
        <w:r w:rsidR="005219E0" w:rsidRPr="00171B11">
          <w:rPr>
            <w:rStyle w:val="affa"/>
            <w:bCs/>
          </w:rPr>
          <w:t>ru</w:t>
        </w:r>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Проект «Площадь Д.С. Лихачева»</w:t>
      </w:r>
    </w:p>
    <w:p w:rsidR="005219E0" w:rsidRPr="00171B11" w:rsidRDefault="001D5DAC" w:rsidP="005219E0">
      <w:pPr>
        <w:spacing w:after="0" w:line="230" w:lineRule="exact"/>
        <w:ind w:left="20" w:right="60" w:firstLine="280"/>
        <w:rPr>
          <w:lang w:val="ru-RU"/>
        </w:rPr>
      </w:pPr>
      <w:hyperlink r:id="rId32" w:history="1">
        <w:r w:rsidR="005219E0" w:rsidRPr="00171B11">
          <w:rPr>
            <w:rStyle w:val="affa"/>
            <w:bCs/>
          </w:rPr>
          <w:t>http</w:t>
        </w:r>
        <w:r w:rsidR="005219E0" w:rsidRPr="00171B11">
          <w:rPr>
            <w:rStyle w:val="affa"/>
            <w:bCs/>
            <w:lang w:val="ru-RU"/>
          </w:rPr>
          <w:t>://</w:t>
        </w:r>
        <w:r w:rsidR="005219E0" w:rsidRPr="00171B11">
          <w:rPr>
            <w:rStyle w:val="affa"/>
            <w:bCs/>
          </w:rPr>
          <w:t>www</w:t>
        </w:r>
      </w:hyperlink>
      <w:r w:rsidR="005219E0" w:rsidRPr="00171B11">
        <w:rPr>
          <w:rStyle w:val="52"/>
          <w:rFonts w:eastAsiaTheme="minorEastAsia"/>
          <w:b w:val="0"/>
          <w:sz w:val="22"/>
          <w:szCs w:val="22"/>
          <w:lang w:val="ru-RU"/>
        </w:rPr>
        <w:t xml:space="preserve"> </w:t>
      </w:r>
      <w:r w:rsidR="005219E0" w:rsidRPr="00171B11">
        <w:rPr>
          <w:rStyle w:val="52"/>
          <w:rFonts w:eastAsiaTheme="minorEastAsia"/>
          <w:b w:val="0"/>
          <w:sz w:val="22"/>
          <w:szCs w:val="22"/>
        </w:rPr>
        <w:t>lihachev</w:t>
      </w:r>
      <w:r w:rsidR="005219E0" w:rsidRPr="00171B11">
        <w:rPr>
          <w:rStyle w:val="52"/>
          <w:rFonts w:eastAsiaTheme="minorEastAsia"/>
          <w:b w:val="0"/>
          <w:sz w:val="22"/>
          <w:szCs w:val="22"/>
          <w:lang w:val="ru-RU"/>
        </w:rPr>
        <w:t xml:space="preserve">. </w:t>
      </w:r>
      <w:r w:rsidR="005219E0" w:rsidRPr="00171B11">
        <w:rPr>
          <w:rStyle w:val="52"/>
          <w:rFonts w:eastAsiaTheme="minorEastAsia"/>
          <w:b w:val="0"/>
          <w:sz w:val="22"/>
          <w:szCs w:val="22"/>
        </w:rPr>
        <w:t>ru</w:t>
      </w:r>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Проект «Русская планета»</w:t>
      </w:r>
    </w:p>
    <w:p w:rsidR="005219E0" w:rsidRPr="00171B11" w:rsidRDefault="001D5DAC" w:rsidP="005219E0">
      <w:pPr>
        <w:spacing w:after="0" w:line="230" w:lineRule="exact"/>
        <w:ind w:left="20" w:right="4100" w:firstLine="280"/>
        <w:rPr>
          <w:lang w:val="ru-RU"/>
        </w:rPr>
      </w:pPr>
      <w:hyperlink r:id="rId33" w:history="1">
        <w:r w:rsidR="005219E0" w:rsidRPr="00171B11">
          <w:rPr>
            <w:rStyle w:val="affa"/>
            <w:bCs/>
          </w:rPr>
          <w:t>http</w:t>
        </w:r>
        <w:r w:rsidR="005219E0" w:rsidRPr="00171B11">
          <w:rPr>
            <w:rStyle w:val="affa"/>
            <w:bCs/>
            <w:lang w:val="ru-RU"/>
          </w:rPr>
          <w:t>://</w:t>
        </w:r>
        <w:r w:rsidR="005219E0" w:rsidRPr="00171B11">
          <w:rPr>
            <w:rStyle w:val="affa"/>
            <w:bCs/>
          </w:rPr>
          <w:t>slova</w:t>
        </w:r>
        <w:r w:rsidR="005219E0" w:rsidRPr="00171B11">
          <w:rPr>
            <w:rStyle w:val="affa"/>
            <w:bCs/>
            <w:lang w:val="ru-RU"/>
          </w:rPr>
          <w:t>.</w:t>
        </w:r>
        <w:r w:rsidR="005219E0" w:rsidRPr="00171B11">
          <w:rPr>
            <w:rStyle w:val="affa"/>
            <w:bCs/>
          </w:rPr>
          <w:t>org</w:t>
        </w:r>
        <w:r w:rsidR="005219E0" w:rsidRPr="00171B11">
          <w:rPr>
            <w:rStyle w:val="affa"/>
            <w:bCs/>
            <w:lang w:val="ru-RU"/>
          </w:rPr>
          <w:t>.</w:t>
        </w:r>
        <w:r w:rsidR="005219E0" w:rsidRPr="00171B11">
          <w:rPr>
            <w:rStyle w:val="affa"/>
            <w:bCs/>
          </w:rPr>
          <w:t>ru</w:t>
        </w:r>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Российская Литературная Сеть</w:t>
      </w:r>
    </w:p>
    <w:p w:rsidR="005219E0" w:rsidRPr="00171B11" w:rsidRDefault="001D5DAC" w:rsidP="005219E0">
      <w:pPr>
        <w:spacing w:after="0" w:line="230" w:lineRule="exact"/>
        <w:ind w:left="20" w:right="4100" w:firstLine="280"/>
        <w:rPr>
          <w:lang w:val="ru-RU"/>
        </w:rPr>
      </w:pPr>
      <w:hyperlink r:id="rId34" w:history="1">
        <w:r w:rsidR="005219E0" w:rsidRPr="00171B11">
          <w:rPr>
            <w:rStyle w:val="affa"/>
            <w:bCs/>
          </w:rPr>
          <w:t>http</w:t>
        </w:r>
        <w:r w:rsidR="005219E0" w:rsidRPr="00171B11">
          <w:rPr>
            <w:rStyle w:val="affa"/>
            <w:bCs/>
            <w:lang w:val="ru-RU"/>
          </w:rPr>
          <w:t>://</w:t>
        </w:r>
        <w:r w:rsidR="005219E0" w:rsidRPr="00171B11">
          <w:rPr>
            <w:rStyle w:val="affa"/>
            <w:bCs/>
          </w:rPr>
          <w:t>www</w:t>
        </w:r>
        <w:r w:rsidR="005219E0" w:rsidRPr="00171B11">
          <w:rPr>
            <w:rStyle w:val="affa"/>
            <w:bCs/>
            <w:lang w:val="ru-RU"/>
          </w:rPr>
          <w:t>.</w:t>
        </w:r>
        <w:r w:rsidR="005219E0" w:rsidRPr="00171B11">
          <w:rPr>
            <w:rStyle w:val="affa"/>
            <w:bCs/>
          </w:rPr>
          <w:t>rulib</w:t>
        </w:r>
        <w:r w:rsidR="005219E0" w:rsidRPr="00171B11">
          <w:rPr>
            <w:rStyle w:val="affa"/>
            <w:bCs/>
            <w:lang w:val="ru-RU"/>
          </w:rPr>
          <w:t>.</w:t>
        </w:r>
        <w:r w:rsidR="005219E0" w:rsidRPr="00171B11">
          <w:rPr>
            <w:rStyle w:val="affa"/>
            <w:bCs/>
          </w:rPr>
          <w:t>net</w:t>
        </w:r>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Русская виртуальная библиотека</w:t>
      </w:r>
    </w:p>
    <w:p w:rsidR="005219E0" w:rsidRPr="00171B11" w:rsidRDefault="001D5DAC" w:rsidP="005219E0">
      <w:pPr>
        <w:spacing w:after="0" w:line="230" w:lineRule="exact"/>
        <w:ind w:left="20" w:right="4100" w:firstLine="280"/>
        <w:rPr>
          <w:lang w:val="ru-RU"/>
        </w:rPr>
      </w:pPr>
      <w:hyperlink r:id="rId35" w:history="1">
        <w:r w:rsidR="005219E0" w:rsidRPr="00171B11">
          <w:rPr>
            <w:rStyle w:val="affa"/>
            <w:bCs/>
          </w:rPr>
          <w:t>http</w:t>
        </w:r>
        <w:r w:rsidR="005219E0" w:rsidRPr="00171B11">
          <w:rPr>
            <w:rStyle w:val="affa"/>
            <w:bCs/>
            <w:lang w:val="ru-RU"/>
          </w:rPr>
          <w:t>://</w:t>
        </w:r>
        <w:r w:rsidR="005219E0" w:rsidRPr="00171B11">
          <w:rPr>
            <w:rStyle w:val="affa"/>
            <w:bCs/>
          </w:rPr>
          <w:t>www</w:t>
        </w:r>
        <w:r w:rsidR="005219E0" w:rsidRPr="00171B11">
          <w:rPr>
            <w:rStyle w:val="affa"/>
            <w:bCs/>
            <w:lang w:val="ru-RU"/>
          </w:rPr>
          <w:t>.</w:t>
        </w:r>
        <w:r w:rsidR="005219E0" w:rsidRPr="00171B11">
          <w:rPr>
            <w:rStyle w:val="affa"/>
            <w:bCs/>
          </w:rPr>
          <w:t>rvb</w:t>
        </w:r>
        <w:r w:rsidR="005219E0" w:rsidRPr="00171B11">
          <w:rPr>
            <w:rStyle w:val="affa"/>
            <w:bCs/>
            <w:lang w:val="ru-RU"/>
          </w:rPr>
          <w:t>.</w:t>
        </w:r>
        <w:r w:rsidR="005219E0" w:rsidRPr="00171B11">
          <w:rPr>
            <w:rStyle w:val="affa"/>
            <w:bCs/>
          </w:rPr>
          <w:t>ru</w:t>
        </w:r>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Русская литературная критика</w:t>
      </w:r>
    </w:p>
    <w:p w:rsidR="005219E0" w:rsidRPr="00171B11" w:rsidRDefault="001D5DAC" w:rsidP="005219E0">
      <w:pPr>
        <w:spacing w:after="0" w:line="230" w:lineRule="exact"/>
        <w:ind w:left="20" w:right="4100" w:firstLine="280"/>
        <w:rPr>
          <w:lang w:val="ru-RU"/>
        </w:rPr>
      </w:pPr>
      <w:hyperlink r:id="rId36" w:history="1">
        <w:r w:rsidR="005219E0" w:rsidRPr="00171B11">
          <w:rPr>
            <w:rStyle w:val="affa"/>
            <w:bCs/>
          </w:rPr>
          <w:t>http</w:t>
        </w:r>
        <w:r w:rsidR="005219E0" w:rsidRPr="00171B11">
          <w:rPr>
            <w:rStyle w:val="affa"/>
            <w:bCs/>
            <w:lang w:val="ru-RU"/>
          </w:rPr>
          <w:t>://</w:t>
        </w:r>
        <w:r w:rsidR="005219E0" w:rsidRPr="00171B11">
          <w:rPr>
            <w:rStyle w:val="affa"/>
            <w:bCs/>
          </w:rPr>
          <w:t>kritika</w:t>
        </w:r>
        <w:r w:rsidR="005219E0" w:rsidRPr="00171B11">
          <w:rPr>
            <w:rStyle w:val="affa"/>
            <w:bCs/>
            <w:lang w:val="ru-RU"/>
          </w:rPr>
          <w:t>.</w:t>
        </w:r>
        <w:r w:rsidR="005219E0" w:rsidRPr="00171B11">
          <w:rPr>
            <w:rStyle w:val="affa"/>
            <w:bCs/>
          </w:rPr>
          <w:t>nm</w:t>
        </w:r>
        <w:r w:rsidR="005219E0" w:rsidRPr="00171B11">
          <w:rPr>
            <w:rStyle w:val="affa"/>
            <w:bCs/>
            <w:lang w:val="ru-RU"/>
          </w:rPr>
          <w:t>.</w:t>
        </w:r>
        <w:r w:rsidR="005219E0" w:rsidRPr="00171B11">
          <w:rPr>
            <w:rStyle w:val="affa"/>
            <w:bCs/>
          </w:rPr>
          <w:t>ru</w:t>
        </w:r>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Русский филологический портал</w:t>
      </w:r>
    </w:p>
    <w:p w:rsidR="005219E0" w:rsidRPr="00171B11" w:rsidRDefault="001D5DAC" w:rsidP="005219E0">
      <w:pPr>
        <w:spacing w:after="0" w:line="230" w:lineRule="exact"/>
        <w:ind w:left="20" w:right="2200" w:firstLine="280"/>
        <w:rPr>
          <w:lang w:val="ru-RU"/>
        </w:rPr>
      </w:pPr>
      <w:hyperlink r:id="rId37" w:history="1">
        <w:r w:rsidR="005219E0" w:rsidRPr="00171B11">
          <w:rPr>
            <w:rStyle w:val="affa"/>
            <w:bCs/>
          </w:rPr>
          <w:t>http</w:t>
        </w:r>
        <w:r w:rsidR="005219E0" w:rsidRPr="00171B11">
          <w:rPr>
            <w:rStyle w:val="affa"/>
            <w:bCs/>
            <w:lang w:val="ru-RU"/>
          </w:rPr>
          <w:t>://</w:t>
        </w:r>
        <w:r w:rsidR="005219E0" w:rsidRPr="00171B11">
          <w:rPr>
            <w:rStyle w:val="affa"/>
            <w:bCs/>
          </w:rPr>
          <w:t>www</w:t>
        </w:r>
        <w:r w:rsidR="005219E0" w:rsidRPr="00171B11">
          <w:rPr>
            <w:rStyle w:val="affa"/>
            <w:bCs/>
            <w:lang w:val="ru-RU"/>
          </w:rPr>
          <w:t>.</w:t>
        </w:r>
        <w:r w:rsidR="005219E0" w:rsidRPr="00171B11">
          <w:rPr>
            <w:rStyle w:val="affa"/>
            <w:bCs/>
          </w:rPr>
          <w:t>philology</w:t>
        </w:r>
        <w:r w:rsidR="005219E0" w:rsidRPr="00171B11">
          <w:rPr>
            <w:rStyle w:val="affa"/>
            <w:bCs/>
            <w:lang w:val="ru-RU"/>
          </w:rPr>
          <w:t>.</w:t>
        </w:r>
        <w:r w:rsidR="005219E0" w:rsidRPr="00171B11">
          <w:rPr>
            <w:rStyle w:val="affa"/>
            <w:bCs/>
          </w:rPr>
          <w:t>ru</w:t>
        </w:r>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Сетевая словесность: Лаборатория сетевой литературы</w:t>
      </w:r>
    </w:p>
    <w:p w:rsidR="005219E0" w:rsidRPr="00171B11" w:rsidRDefault="001D5DAC" w:rsidP="005219E0">
      <w:pPr>
        <w:spacing w:after="0" w:line="230" w:lineRule="exact"/>
        <w:ind w:left="20" w:right="2200" w:firstLine="280"/>
        <w:rPr>
          <w:lang w:val="ru-RU"/>
        </w:rPr>
      </w:pPr>
      <w:hyperlink r:id="rId38" w:history="1">
        <w:r w:rsidR="005219E0" w:rsidRPr="00171B11">
          <w:rPr>
            <w:rStyle w:val="affa"/>
            <w:bCs/>
          </w:rPr>
          <w:t>http</w:t>
        </w:r>
        <w:r w:rsidR="005219E0" w:rsidRPr="00171B11">
          <w:rPr>
            <w:rStyle w:val="affa"/>
            <w:bCs/>
            <w:lang w:val="ru-RU"/>
          </w:rPr>
          <w:t>://</w:t>
        </w:r>
        <w:r w:rsidR="005219E0" w:rsidRPr="00171B11">
          <w:rPr>
            <w:rStyle w:val="affa"/>
            <w:bCs/>
          </w:rPr>
          <w:t>www</w:t>
        </w:r>
      </w:hyperlink>
      <w:r w:rsidR="005219E0" w:rsidRPr="00171B11">
        <w:rPr>
          <w:rStyle w:val="52"/>
          <w:rFonts w:eastAsiaTheme="minorEastAsia"/>
          <w:b w:val="0"/>
          <w:sz w:val="22"/>
          <w:szCs w:val="22"/>
          <w:lang w:val="ru-RU"/>
        </w:rPr>
        <w:t xml:space="preserve"> </w:t>
      </w:r>
      <w:r w:rsidR="005219E0" w:rsidRPr="00171B11">
        <w:rPr>
          <w:rStyle w:val="52"/>
          <w:rFonts w:eastAsiaTheme="minorEastAsia"/>
          <w:b w:val="0"/>
          <w:sz w:val="22"/>
          <w:szCs w:val="22"/>
        </w:rPr>
        <w:t>netslova</w:t>
      </w:r>
      <w:r w:rsidR="005219E0" w:rsidRPr="00171B11">
        <w:rPr>
          <w:rStyle w:val="52"/>
          <w:rFonts w:eastAsiaTheme="minorEastAsia"/>
          <w:b w:val="0"/>
          <w:sz w:val="22"/>
          <w:szCs w:val="22"/>
          <w:lang w:val="ru-RU"/>
        </w:rPr>
        <w:t>.</w:t>
      </w:r>
      <w:r w:rsidR="005219E0" w:rsidRPr="00171B11">
        <w:rPr>
          <w:rStyle w:val="52"/>
          <w:rFonts w:eastAsiaTheme="minorEastAsia"/>
          <w:b w:val="0"/>
          <w:sz w:val="22"/>
          <w:szCs w:val="22"/>
        </w:rPr>
        <w:t>ru</w:t>
      </w:r>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Собрание классики в Библиотеке Мошкова</w:t>
      </w:r>
    </w:p>
    <w:p w:rsidR="005219E0" w:rsidRPr="00171B11" w:rsidRDefault="001D5DAC" w:rsidP="005219E0">
      <w:pPr>
        <w:spacing w:after="0" w:line="230" w:lineRule="exact"/>
        <w:ind w:left="20" w:right="2200" w:firstLine="280"/>
        <w:rPr>
          <w:lang w:val="ru-RU"/>
        </w:rPr>
      </w:pPr>
      <w:hyperlink r:id="rId39" w:history="1">
        <w:r w:rsidR="005219E0" w:rsidRPr="00171B11">
          <w:rPr>
            <w:rStyle w:val="affa"/>
            <w:bCs/>
          </w:rPr>
          <w:t>http</w:t>
        </w:r>
        <w:r w:rsidR="005219E0" w:rsidRPr="00171B11">
          <w:rPr>
            <w:rStyle w:val="affa"/>
            <w:bCs/>
            <w:lang w:val="ru-RU"/>
          </w:rPr>
          <w:t>://</w:t>
        </w:r>
        <w:r w:rsidR="005219E0" w:rsidRPr="00171B11">
          <w:rPr>
            <w:rStyle w:val="affa"/>
            <w:bCs/>
          </w:rPr>
          <w:t>az</w:t>
        </w:r>
        <w:r w:rsidR="005219E0" w:rsidRPr="00171B11">
          <w:rPr>
            <w:rStyle w:val="affa"/>
            <w:bCs/>
            <w:lang w:val="ru-RU"/>
          </w:rPr>
          <w:t>.</w:t>
        </w:r>
        <w:r w:rsidR="005219E0" w:rsidRPr="00171B11">
          <w:rPr>
            <w:rStyle w:val="affa"/>
            <w:bCs/>
          </w:rPr>
          <w:t>lib</w:t>
        </w:r>
        <w:r w:rsidR="005219E0" w:rsidRPr="00171B11">
          <w:rPr>
            <w:rStyle w:val="affa"/>
            <w:bCs/>
            <w:lang w:val="ru-RU"/>
          </w:rPr>
          <w:t>.</w:t>
        </w:r>
        <w:r w:rsidR="005219E0" w:rsidRPr="00171B11">
          <w:rPr>
            <w:rStyle w:val="affa"/>
            <w:bCs/>
          </w:rPr>
          <w:t>ru</w:t>
        </w:r>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Стихия: классическая русская / советская поэзия</w:t>
      </w:r>
    </w:p>
    <w:p w:rsidR="005219E0" w:rsidRPr="00171B11" w:rsidRDefault="001D5DAC" w:rsidP="005219E0">
      <w:pPr>
        <w:spacing w:after="0" w:line="230" w:lineRule="exact"/>
        <w:ind w:left="20" w:right="2200" w:firstLine="280"/>
        <w:rPr>
          <w:lang w:val="ru-RU"/>
        </w:rPr>
      </w:pPr>
      <w:hyperlink r:id="rId40" w:history="1">
        <w:r w:rsidR="005219E0" w:rsidRPr="00171B11">
          <w:rPr>
            <w:rStyle w:val="affa"/>
            <w:bCs/>
          </w:rPr>
          <w:t>http</w:t>
        </w:r>
        <w:r w:rsidR="005219E0" w:rsidRPr="00171B11">
          <w:rPr>
            <w:rStyle w:val="affa"/>
            <w:bCs/>
            <w:lang w:val="ru-RU"/>
          </w:rPr>
          <w:t>://</w:t>
        </w:r>
        <w:r w:rsidR="005219E0" w:rsidRPr="00171B11">
          <w:rPr>
            <w:rStyle w:val="affa"/>
            <w:bCs/>
          </w:rPr>
          <w:t>litera</w:t>
        </w:r>
        <w:r w:rsidR="005219E0" w:rsidRPr="00171B11">
          <w:rPr>
            <w:rStyle w:val="affa"/>
            <w:bCs/>
            <w:lang w:val="ru-RU"/>
          </w:rPr>
          <w:t>.</w:t>
        </w:r>
        <w:r w:rsidR="005219E0" w:rsidRPr="00171B11">
          <w:rPr>
            <w:rStyle w:val="affa"/>
            <w:bCs/>
          </w:rPr>
          <w:t>ru</w:t>
        </w:r>
        <w:r w:rsidR="005219E0" w:rsidRPr="00171B11">
          <w:rPr>
            <w:rStyle w:val="affa"/>
            <w:bCs/>
            <w:lang w:val="ru-RU"/>
          </w:rPr>
          <w:t>/</w:t>
        </w:r>
        <w:r w:rsidR="005219E0" w:rsidRPr="00171B11">
          <w:rPr>
            <w:rStyle w:val="affa"/>
            <w:bCs/>
          </w:rPr>
          <w:t>stixiya</w:t>
        </w:r>
      </w:hyperlink>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 xml:space="preserve">Филологический сайт </w:t>
      </w:r>
      <w:r w:rsidR="005219E0" w:rsidRPr="00171B11">
        <w:rPr>
          <w:rStyle w:val="51"/>
          <w:rFonts w:eastAsiaTheme="majorEastAsia"/>
          <w:sz w:val="22"/>
          <w:szCs w:val="22"/>
        </w:rPr>
        <w:t>Ruthenia</w:t>
      </w:r>
      <w:r w:rsidR="005219E0" w:rsidRPr="00171B11">
        <w:rPr>
          <w:rStyle w:val="51"/>
          <w:rFonts w:eastAsiaTheme="majorEastAsia"/>
          <w:sz w:val="22"/>
          <w:szCs w:val="22"/>
          <w:lang w:val="ru-RU"/>
        </w:rPr>
        <w:t>.</w:t>
      </w:r>
      <w:r w:rsidR="005219E0" w:rsidRPr="00171B11">
        <w:rPr>
          <w:rStyle w:val="51"/>
          <w:rFonts w:eastAsiaTheme="majorEastAsia"/>
          <w:sz w:val="22"/>
          <w:szCs w:val="22"/>
        </w:rPr>
        <w:t>ru</w:t>
      </w:r>
    </w:p>
    <w:p w:rsidR="00592312" w:rsidRPr="00702484" w:rsidRDefault="001D5DAC" w:rsidP="00171B11">
      <w:pPr>
        <w:spacing w:after="0" w:line="230" w:lineRule="exact"/>
        <w:ind w:left="20" w:right="380" w:firstLine="280"/>
        <w:rPr>
          <w:lang w:val="ru-RU"/>
        </w:rPr>
        <w:sectPr w:rsidR="00592312" w:rsidRPr="00702484" w:rsidSect="00D828BD">
          <w:pgSz w:w="11900" w:h="16840"/>
          <w:pgMar w:top="298" w:right="560" w:bottom="1440" w:left="1134" w:header="720" w:footer="720" w:gutter="0"/>
          <w:cols w:space="720" w:equalWidth="0">
            <w:col w:w="10206" w:space="0"/>
          </w:cols>
          <w:docGrid w:linePitch="360"/>
        </w:sectPr>
      </w:pPr>
      <w:hyperlink r:id="rId41" w:history="1">
        <w:r w:rsidR="005219E0" w:rsidRPr="00171B11">
          <w:rPr>
            <w:rStyle w:val="affa"/>
            <w:bCs/>
          </w:rPr>
          <w:t>http</w:t>
        </w:r>
        <w:r w:rsidR="005219E0" w:rsidRPr="00171B11">
          <w:rPr>
            <w:rStyle w:val="affa"/>
            <w:bCs/>
            <w:lang w:val="ru-RU"/>
          </w:rPr>
          <w:t>://</w:t>
        </w:r>
        <w:r w:rsidR="005219E0" w:rsidRPr="00171B11">
          <w:rPr>
            <w:rStyle w:val="affa"/>
            <w:bCs/>
          </w:rPr>
          <w:t>www</w:t>
        </w:r>
      </w:hyperlink>
      <w:r w:rsidR="005219E0" w:rsidRPr="00171B11">
        <w:rPr>
          <w:rStyle w:val="52"/>
          <w:rFonts w:eastAsiaTheme="minorEastAsia"/>
          <w:b w:val="0"/>
          <w:sz w:val="22"/>
          <w:szCs w:val="22"/>
          <w:lang w:val="ru-RU"/>
        </w:rPr>
        <w:t xml:space="preserve"> </w:t>
      </w:r>
      <w:r w:rsidR="005219E0" w:rsidRPr="00171B11">
        <w:rPr>
          <w:rStyle w:val="52"/>
          <w:rFonts w:eastAsiaTheme="minorEastAsia"/>
          <w:b w:val="0"/>
          <w:sz w:val="22"/>
          <w:szCs w:val="22"/>
        </w:rPr>
        <w:t>ruthenia</w:t>
      </w:r>
      <w:r w:rsidR="005219E0" w:rsidRPr="00171B11">
        <w:rPr>
          <w:rStyle w:val="52"/>
          <w:rFonts w:eastAsiaTheme="minorEastAsia"/>
          <w:b w:val="0"/>
          <w:sz w:val="22"/>
          <w:szCs w:val="22"/>
          <w:lang w:val="ru-RU"/>
        </w:rPr>
        <w:t>.</w:t>
      </w:r>
      <w:r w:rsidR="005219E0" w:rsidRPr="00171B11">
        <w:rPr>
          <w:rStyle w:val="52"/>
          <w:rFonts w:eastAsiaTheme="minorEastAsia"/>
          <w:b w:val="0"/>
          <w:sz w:val="22"/>
          <w:szCs w:val="22"/>
        </w:rPr>
        <w:t>ru</w:t>
      </w:r>
      <w:r w:rsidR="005219E0" w:rsidRPr="00171B11">
        <w:rPr>
          <w:rStyle w:val="52"/>
          <w:rFonts w:eastAsiaTheme="minorEastAsia"/>
          <w:b w:val="0"/>
          <w:sz w:val="22"/>
          <w:szCs w:val="22"/>
          <w:lang w:val="ru-RU"/>
        </w:rPr>
        <w:t xml:space="preserve"> </w:t>
      </w:r>
      <w:r w:rsidR="005219E0" w:rsidRPr="00171B11">
        <w:rPr>
          <w:rStyle w:val="51"/>
          <w:rFonts w:eastAsiaTheme="majorEastAsia"/>
          <w:sz w:val="22"/>
          <w:szCs w:val="22"/>
          <w:lang w:val="ru-RU"/>
        </w:rPr>
        <w:t xml:space="preserve">Фундаментальная электронная библиотека «Русская литература и фольклор» </w:t>
      </w:r>
      <w:hyperlink r:id="rId42" w:history="1">
        <w:r w:rsidR="005219E0" w:rsidRPr="00171B11">
          <w:rPr>
            <w:rStyle w:val="affa"/>
            <w:bCs/>
          </w:rPr>
          <w:t>http</w:t>
        </w:r>
        <w:r w:rsidR="005219E0" w:rsidRPr="00171B11">
          <w:rPr>
            <w:rStyle w:val="affa"/>
            <w:bCs/>
            <w:lang w:val="ru-RU"/>
          </w:rPr>
          <w:t>://</w:t>
        </w:r>
        <w:r w:rsidR="005219E0" w:rsidRPr="00171B11">
          <w:rPr>
            <w:rStyle w:val="affa"/>
            <w:bCs/>
          </w:rPr>
          <w:t>www</w:t>
        </w:r>
        <w:r w:rsidR="005219E0" w:rsidRPr="00171B11">
          <w:rPr>
            <w:rStyle w:val="affa"/>
            <w:bCs/>
            <w:lang w:val="ru-RU"/>
          </w:rPr>
          <w:t>.</w:t>
        </w:r>
        <w:r w:rsidR="005219E0" w:rsidRPr="00171B11">
          <w:rPr>
            <w:rStyle w:val="affa"/>
            <w:bCs/>
          </w:rPr>
          <w:t>feb</w:t>
        </w:r>
        <w:r w:rsidR="005219E0" w:rsidRPr="00171B11">
          <w:rPr>
            <w:rStyle w:val="affa"/>
            <w:bCs/>
            <w:lang w:val="ru-RU"/>
          </w:rPr>
          <w:t>-</w:t>
        </w:r>
        <w:r w:rsidR="005219E0" w:rsidRPr="00171B11">
          <w:rPr>
            <w:rStyle w:val="affa"/>
            <w:bCs/>
          </w:rPr>
          <w:t>web</w:t>
        </w:r>
        <w:r w:rsidR="005219E0" w:rsidRPr="00171B11">
          <w:rPr>
            <w:rStyle w:val="affa"/>
            <w:bCs/>
            <w:lang w:val="ru-RU"/>
          </w:rPr>
          <w:t>.</w:t>
        </w:r>
        <w:r w:rsidR="005219E0" w:rsidRPr="00171B11">
          <w:rPr>
            <w:rStyle w:val="affa"/>
            <w:bCs/>
          </w:rPr>
          <w:t>ru</w:t>
        </w:r>
      </w:hyperlink>
    </w:p>
    <w:p w:rsidR="00DF3C3E" w:rsidRPr="00390034" w:rsidRDefault="00DF3C3E" w:rsidP="00D828BD">
      <w:pPr>
        <w:autoSpaceDE w:val="0"/>
        <w:autoSpaceDN w:val="0"/>
        <w:spacing w:after="78" w:line="220" w:lineRule="exact"/>
        <w:ind w:right="-1"/>
        <w:jc w:val="both"/>
        <w:rPr>
          <w:lang w:val="ru-RU"/>
        </w:rPr>
      </w:pPr>
    </w:p>
    <w:p w:rsidR="005219E0" w:rsidRPr="00390034" w:rsidRDefault="00F73CAE" w:rsidP="00592312">
      <w:pPr>
        <w:autoSpaceDE w:val="0"/>
        <w:autoSpaceDN w:val="0"/>
        <w:spacing w:after="0" w:line="408" w:lineRule="auto"/>
        <w:ind w:right="-1"/>
        <w:jc w:val="both"/>
        <w:rPr>
          <w:rFonts w:ascii="Times New Roman" w:eastAsia="Times New Roman" w:hAnsi="Times New Roman"/>
          <w:b/>
          <w:color w:val="000000"/>
          <w:sz w:val="24"/>
          <w:lang w:val="ru-RU"/>
        </w:rPr>
      </w:pPr>
      <w:r w:rsidRPr="00390034">
        <w:rPr>
          <w:rFonts w:ascii="Times New Roman" w:eastAsia="Times New Roman" w:hAnsi="Times New Roman"/>
          <w:b/>
          <w:color w:val="000000"/>
          <w:sz w:val="24"/>
          <w:lang w:val="ru-RU"/>
        </w:rPr>
        <w:t xml:space="preserve">МАТЕРИАЛЬНО-ТЕХНИЧЕСКОЕ ОБЕСПЕЧЕНИЕ ОБРАЗОВАТЕЛЬНОГО ПРОЦЕССА </w:t>
      </w:r>
    </w:p>
    <w:tbl>
      <w:tblPr>
        <w:tblW w:w="9676" w:type="dxa"/>
        <w:tblInd w:w="2" w:type="dxa"/>
        <w:tblBorders>
          <w:top w:val="single" w:sz="4" w:space="0" w:color="1D1B11" w:themeColor="background2" w:themeShade="1A"/>
          <w:left w:val="single" w:sz="4" w:space="0" w:color="1D1B11" w:themeColor="background2" w:themeShade="1A"/>
          <w:bottom w:val="single" w:sz="4" w:space="0" w:color="1D1B11" w:themeColor="background2" w:themeShade="1A"/>
          <w:right w:val="single" w:sz="4" w:space="0" w:color="1D1B11" w:themeColor="background2" w:themeShade="1A"/>
          <w:insideH w:val="single" w:sz="4" w:space="0" w:color="1D1B11" w:themeColor="background2" w:themeShade="1A"/>
          <w:insideV w:val="single" w:sz="4" w:space="0" w:color="1D1B11" w:themeColor="background2" w:themeShade="1A"/>
        </w:tblBorders>
        <w:tblLayout w:type="fixed"/>
        <w:tblLook w:val="04A0"/>
      </w:tblPr>
      <w:tblGrid>
        <w:gridCol w:w="5918"/>
        <w:gridCol w:w="1547"/>
        <w:gridCol w:w="2211"/>
      </w:tblGrid>
      <w:tr w:rsidR="005219E0" w:rsidRPr="00390034" w:rsidTr="005219E0">
        <w:trPr>
          <w:trHeight w:val="1"/>
        </w:trPr>
        <w:tc>
          <w:tcPr>
            <w:tcW w:w="9676" w:type="dxa"/>
            <w:gridSpan w:val="3"/>
            <w:shd w:val="clear" w:color="auto" w:fill="FFFFFF"/>
            <w:hideMark/>
          </w:tcPr>
          <w:p w:rsidR="005219E0" w:rsidRPr="00390034"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390034">
              <w:rPr>
                <w:rFonts w:ascii="Times New Roman" w:hAnsi="Times New Roman" w:cs="Times New Roman"/>
                <w:i/>
                <w:iCs/>
                <w:color w:val="1D1B11" w:themeColor="background2" w:themeShade="1A"/>
                <w:sz w:val="24"/>
                <w:szCs w:val="24"/>
                <w:u w:val="single"/>
              </w:rPr>
              <w:t>Технические средства обучения</w:t>
            </w:r>
          </w:p>
        </w:tc>
      </w:tr>
      <w:tr w:rsidR="005219E0" w:rsidRPr="00390034" w:rsidTr="005219E0">
        <w:trPr>
          <w:trHeight w:val="1"/>
        </w:trPr>
        <w:tc>
          <w:tcPr>
            <w:tcW w:w="5918" w:type="dxa"/>
            <w:shd w:val="clear" w:color="auto" w:fill="FFFFFF"/>
            <w:hideMark/>
          </w:tcPr>
          <w:p w:rsidR="005219E0" w:rsidRPr="00390034" w:rsidRDefault="005219E0" w:rsidP="005219E0">
            <w:pPr>
              <w:numPr>
                <w:ilvl w:val="0"/>
                <w:numId w:val="10"/>
              </w:numPr>
              <w:autoSpaceDE w:val="0"/>
              <w:autoSpaceDN w:val="0"/>
              <w:adjustRightInd w:val="0"/>
              <w:spacing w:after="0" w:line="240" w:lineRule="auto"/>
              <w:ind w:hanging="360"/>
              <w:rPr>
                <w:rFonts w:ascii="Times New Roman" w:hAnsi="Times New Roman" w:cs="Times New Roman"/>
                <w:color w:val="1D1B11" w:themeColor="background2" w:themeShade="1A"/>
                <w:sz w:val="24"/>
                <w:szCs w:val="24"/>
                <w:lang w:val="ru-RU"/>
              </w:rPr>
            </w:pPr>
            <w:r w:rsidRPr="00390034">
              <w:rPr>
                <w:rFonts w:ascii="Times New Roman" w:hAnsi="Times New Roman" w:cs="Times New Roman"/>
                <w:color w:val="1D1B11" w:themeColor="background2" w:themeShade="1A"/>
                <w:sz w:val="24"/>
                <w:szCs w:val="24"/>
                <w:lang w:val="ru-RU"/>
              </w:rPr>
              <w:t>Классная доска с набором магнитов</w:t>
            </w:r>
          </w:p>
          <w:p w:rsidR="005219E0" w:rsidRPr="00390034" w:rsidRDefault="005219E0" w:rsidP="005219E0">
            <w:pPr>
              <w:numPr>
                <w:ilvl w:val="0"/>
                <w:numId w:val="10"/>
              </w:numPr>
              <w:autoSpaceDE w:val="0"/>
              <w:autoSpaceDN w:val="0"/>
              <w:adjustRightInd w:val="0"/>
              <w:spacing w:after="0" w:line="240" w:lineRule="auto"/>
              <w:ind w:hanging="360"/>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Мультимедийный проектор</w:t>
            </w:r>
          </w:p>
          <w:p w:rsidR="005219E0" w:rsidRPr="00390034" w:rsidRDefault="005219E0" w:rsidP="005219E0">
            <w:pPr>
              <w:numPr>
                <w:ilvl w:val="0"/>
                <w:numId w:val="10"/>
              </w:numPr>
              <w:autoSpaceDE w:val="0"/>
              <w:autoSpaceDN w:val="0"/>
              <w:adjustRightInd w:val="0"/>
              <w:spacing w:after="0" w:line="240" w:lineRule="auto"/>
              <w:ind w:hanging="360"/>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Экспозиционный проектор</w:t>
            </w:r>
          </w:p>
          <w:p w:rsidR="005219E0" w:rsidRPr="00390034" w:rsidRDefault="005219E0" w:rsidP="005219E0">
            <w:pPr>
              <w:numPr>
                <w:ilvl w:val="0"/>
                <w:numId w:val="10"/>
              </w:numPr>
              <w:autoSpaceDE w:val="0"/>
              <w:autoSpaceDN w:val="0"/>
              <w:adjustRightInd w:val="0"/>
              <w:spacing w:after="0" w:line="240" w:lineRule="auto"/>
              <w:ind w:hanging="360"/>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Компьютер</w:t>
            </w:r>
          </w:p>
          <w:p w:rsidR="005219E0" w:rsidRPr="00390034" w:rsidRDefault="005219E0" w:rsidP="005219E0">
            <w:pPr>
              <w:numPr>
                <w:ilvl w:val="0"/>
                <w:numId w:val="10"/>
              </w:numPr>
              <w:autoSpaceDE w:val="0"/>
              <w:autoSpaceDN w:val="0"/>
              <w:adjustRightInd w:val="0"/>
              <w:spacing w:after="0" w:line="240" w:lineRule="auto"/>
              <w:ind w:hanging="360"/>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Принтер</w:t>
            </w:r>
          </w:p>
        </w:tc>
        <w:tc>
          <w:tcPr>
            <w:tcW w:w="1547" w:type="dxa"/>
            <w:shd w:val="clear" w:color="auto" w:fill="FFFFFF"/>
            <w:hideMark/>
          </w:tcPr>
          <w:p w:rsidR="005219E0" w:rsidRPr="00390034"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1</w:t>
            </w:r>
          </w:p>
          <w:p w:rsidR="005219E0" w:rsidRPr="00390034"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1</w:t>
            </w:r>
          </w:p>
          <w:p w:rsidR="005219E0" w:rsidRPr="00390034"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1</w:t>
            </w:r>
          </w:p>
          <w:p w:rsidR="005219E0" w:rsidRPr="00390034"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1</w:t>
            </w:r>
          </w:p>
          <w:p w:rsidR="005219E0" w:rsidRPr="00390034"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1</w:t>
            </w:r>
          </w:p>
        </w:tc>
        <w:tc>
          <w:tcPr>
            <w:tcW w:w="2211" w:type="dxa"/>
            <w:shd w:val="clear" w:color="auto" w:fill="FFFFFF"/>
            <w:hideMark/>
          </w:tcPr>
          <w:p w:rsidR="005219E0" w:rsidRPr="00390034"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100%</w:t>
            </w:r>
          </w:p>
        </w:tc>
      </w:tr>
      <w:tr w:rsidR="005219E0" w:rsidRPr="00390034" w:rsidTr="005219E0">
        <w:trPr>
          <w:trHeight w:val="1"/>
        </w:trPr>
        <w:tc>
          <w:tcPr>
            <w:tcW w:w="9676" w:type="dxa"/>
            <w:gridSpan w:val="3"/>
            <w:shd w:val="clear" w:color="auto" w:fill="FFFFFF"/>
            <w:hideMark/>
          </w:tcPr>
          <w:p w:rsidR="005219E0" w:rsidRPr="00390034"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390034">
              <w:rPr>
                <w:rFonts w:ascii="Times New Roman" w:hAnsi="Times New Roman" w:cs="Times New Roman"/>
                <w:i/>
                <w:iCs/>
                <w:color w:val="1D1B11" w:themeColor="background2" w:themeShade="1A"/>
                <w:sz w:val="24"/>
                <w:szCs w:val="24"/>
                <w:u w:val="single"/>
              </w:rPr>
              <w:t>Оборудование класса</w:t>
            </w:r>
          </w:p>
        </w:tc>
      </w:tr>
      <w:tr w:rsidR="005219E0" w:rsidRPr="005219E0" w:rsidTr="005219E0">
        <w:trPr>
          <w:trHeight w:val="1"/>
        </w:trPr>
        <w:tc>
          <w:tcPr>
            <w:tcW w:w="5918" w:type="dxa"/>
            <w:shd w:val="clear" w:color="auto" w:fill="FFFFFF"/>
            <w:hideMark/>
          </w:tcPr>
          <w:p w:rsidR="005219E0" w:rsidRPr="00390034" w:rsidRDefault="005219E0" w:rsidP="005219E0">
            <w:pPr>
              <w:autoSpaceDE w:val="0"/>
              <w:autoSpaceDN w:val="0"/>
              <w:adjustRightInd w:val="0"/>
              <w:spacing w:after="0" w:line="240" w:lineRule="auto"/>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Ученические столы двухместные</w:t>
            </w:r>
          </w:p>
          <w:p w:rsidR="005219E0" w:rsidRPr="00390034" w:rsidRDefault="005219E0" w:rsidP="005219E0">
            <w:pPr>
              <w:autoSpaceDE w:val="0"/>
              <w:autoSpaceDN w:val="0"/>
              <w:adjustRightInd w:val="0"/>
              <w:spacing w:after="0" w:line="240" w:lineRule="auto"/>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Комплект стульев</w:t>
            </w:r>
          </w:p>
          <w:p w:rsidR="005219E0" w:rsidRPr="00390034" w:rsidRDefault="005219E0" w:rsidP="005219E0">
            <w:pPr>
              <w:autoSpaceDE w:val="0"/>
              <w:autoSpaceDN w:val="0"/>
              <w:adjustRightInd w:val="0"/>
              <w:spacing w:after="0" w:line="240" w:lineRule="auto"/>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Стол учительский</w:t>
            </w:r>
          </w:p>
          <w:p w:rsidR="005219E0" w:rsidRPr="00390034" w:rsidRDefault="005219E0" w:rsidP="005219E0">
            <w:pPr>
              <w:autoSpaceDE w:val="0"/>
              <w:autoSpaceDN w:val="0"/>
              <w:adjustRightInd w:val="0"/>
              <w:spacing w:after="0" w:line="240" w:lineRule="auto"/>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Стул учительский</w:t>
            </w:r>
          </w:p>
        </w:tc>
        <w:tc>
          <w:tcPr>
            <w:tcW w:w="1547" w:type="dxa"/>
            <w:shd w:val="clear" w:color="auto" w:fill="FFFFFF"/>
            <w:hideMark/>
          </w:tcPr>
          <w:p w:rsidR="005219E0" w:rsidRPr="00390034"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11</w:t>
            </w:r>
          </w:p>
          <w:p w:rsidR="005219E0" w:rsidRPr="00390034"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22</w:t>
            </w:r>
          </w:p>
          <w:p w:rsidR="005219E0" w:rsidRPr="00390034"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1</w:t>
            </w:r>
          </w:p>
          <w:p w:rsidR="005219E0" w:rsidRPr="00390034"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1</w:t>
            </w:r>
          </w:p>
        </w:tc>
        <w:tc>
          <w:tcPr>
            <w:tcW w:w="2211" w:type="dxa"/>
            <w:shd w:val="clear" w:color="auto" w:fill="FFFFFF"/>
            <w:hideMark/>
          </w:tcPr>
          <w:p w:rsidR="005219E0" w:rsidRPr="005219E0" w:rsidRDefault="005219E0" w:rsidP="005219E0">
            <w:pPr>
              <w:autoSpaceDE w:val="0"/>
              <w:autoSpaceDN w:val="0"/>
              <w:adjustRightInd w:val="0"/>
              <w:spacing w:after="0" w:line="240" w:lineRule="auto"/>
              <w:jc w:val="center"/>
              <w:rPr>
                <w:rFonts w:ascii="Times New Roman" w:hAnsi="Times New Roman" w:cs="Times New Roman"/>
                <w:color w:val="1D1B11" w:themeColor="background2" w:themeShade="1A"/>
                <w:sz w:val="24"/>
                <w:szCs w:val="24"/>
              </w:rPr>
            </w:pPr>
            <w:r w:rsidRPr="00390034">
              <w:rPr>
                <w:rFonts w:ascii="Times New Roman" w:hAnsi="Times New Roman" w:cs="Times New Roman"/>
                <w:color w:val="1D1B11" w:themeColor="background2" w:themeShade="1A"/>
                <w:sz w:val="24"/>
                <w:szCs w:val="24"/>
              </w:rPr>
              <w:t>100%</w:t>
            </w:r>
          </w:p>
        </w:tc>
      </w:tr>
    </w:tbl>
    <w:p w:rsidR="00F73CAE" w:rsidRPr="00F73CAE" w:rsidRDefault="00F73CAE" w:rsidP="00D828BD">
      <w:pPr>
        <w:ind w:right="-1"/>
        <w:jc w:val="both"/>
        <w:rPr>
          <w:lang w:val="ru-RU"/>
        </w:rPr>
      </w:pPr>
    </w:p>
    <w:sectPr w:rsidR="00F73CAE" w:rsidRPr="00F73CAE" w:rsidSect="00D828BD">
      <w:pgSz w:w="11900" w:h="16840"/>
      <w:pgMar w:top="1440" w:right="560" w:bottom="1440" w:left="1134" w:header="720" w:footer="720" w:gutter="0"/>
      <w:cols w:space="720" w:equalWidth="0">
        <w:col w:w="10206" w:space="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AE8" w:rsidRDefault="00482AE8" w:rsidP="00EA452F">
      <w:pPr>
        <w:spacing w:after="0" w:line="240" w:lineRule="auto"/>
      </w:pPr>
      <w:r>
        <w:separator/>
      </w:r>
    </w:p>
  </w:endnote>
  <w:endnote w:type="continuationSeparator" w:id="1">
    <w:p w:rsidR="00482AE8" w:rsidRDefault="00482AE8" w:rsidP="00EA4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15632"/>
      <w:docPartObj>
        <w:docPartGallery w:val="Page Numbers (Bottom of Page)"/>
        <w:docPartUnique/>
      </w:docPartObj>
    </w:sdtPr>
    <w:sdtContent>
      <w:p w:rsidR="009653E3" w:rsidRDefault="001D5DAC">
        <w:pPr>
          <w:pStyle w:val="a7"/>
          <w:jc w:val="center"/>
        </w:pPr>
        <w:fldSimple w:instr="PAGE   \* MERGEFORMAT">
          <w:r w:rsidR="006232F1" w:rsidRPr="006232F1">
            <w:rPr>
              <w:noProof/>
              <w:lang w:val="ru-RU"/>
            </w:rPr>
            <w:t>17</w:t>
          </w:r>
        </w:fldSimple>
      </w:p>
    </w:sdtContent>
  </w:sdt>
  <w:p w:rsidR="009653E3" w:rsidRDefault="009653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AE8" w:rsidRDefault="00482AE8" w:rsidP="00EA452F">
      <w:pPr>
        <w:spacing w:after="0" w:line="240" w:lineRule="auto"/>
      </w:pPr>
      <w:r>
        <w:separator/>
      </w:r>
    </w:p>
  </w:footnote>
  <w:footnote w:type="continuationSeparator" w:id="1">
    <w:p w:rsidR="00482AE8" w:rsidRDefault="00482AE8" w:rsidP="00EA45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FFFFFFFE"/>
    <w:multiLevelType w:val="singleLevel"/>
    <w:tmpl w:val="1C00A240"/>
    <w:lvl w:ilvl="0">
      <w:numFmt w:val="bullet"/>
      <w:lvlText w:val="*"/>
      <w:lvlJc w:val="left"/>
      <w:pPr>
        <w:ind w:left="0" w:firstLine="0"/>
      </w:pPr>
    </w:lvl>
  </w:abstractNum>
  <w:abstractNum w:abstractNumId="10">
    <w:nsid w:val="36CC79A6"/>
    <w:multiLevelType w:val="multilevel"/>
    <w:tmpl w:val="7508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lvlOverride w:ilvl="0">
      <w:lvl w:ilvl="0">
        <w:numFmt w:val="bullet"/>
        <w:lvlText w:val=""/>
        <w:legacy w:legacy="1" w:legacySpace="0" w:legacyIndent="360"/>
        <w:lvlJc w:val="left"/>
        <w:pPr>
          <w:ind w:left="0" w:firstLine="0"/>
        </w:pPr>
        <w:rPr>
          <w:rFonts w:ascii="Symbol" w:hAnsi="Symbol" w:hint="default"/>
        </w:rPr>
      </w:lvl>
    </w:lvlOverride>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9938"/>
  </w:hdrShapeDefaults>
  <w:footnotePr>
    <w:footnote w:id="0"/>
    <w:footnote w:id="1"/>
  </w:footnotePr>
  <w:endnotePr>
    <w:endnote w:id="0"/>
    <w:endnote w:id="1"/>
  </w:endnotePr>
  <w:compat>
    <w:useFELayout/>
  </w:compat>
  <w:rsids>
    <w:rsidRoot w:val="00B47730"/>
    <w:rsid w:val="00034616"/>
    <w:rsid w:val="0006063C"/>
    <w:rsid w:val="000A2E85"/>
    <w:rsid w:val="000C6199"/>
    <w:rsid w:val="000D71C6"/>
    <w:rsid w:val="00101ED3"/>
    <w:rsid w:val="001405E8"/>
    <w:rsid w:val="0014194D"/>
    <w:rsid w:val="0015074B"/>
    <w:rsid w:val="00171B11"/>
    <w:rsid w:val="00177463"/>
    <w:rsid w:val="001B7CFD"/>
    <w:rsid w:val="001D5DAC"/>
    <w:rsid w:val="001F27F1"/>
    <w:rsid w:val="00242500"/>
    <w:rsid w:val="00274120"/>
    <w:rsid w:val="00295E00"/>
    <w:rsid w:val="0029639D"/>
    <w:rsid w:val="002D5587"/>
    <w:rsid w:val="00326F90"/>
    <w:rsid w:val="00333D7B"/>
    <w:rsid w:val="00383042"/>
    <w:rsid w:val="00390034"/>
    <w:rsid w:val="003A3A75"/>
    <w:rsid w:val="003A6912"/>
    <w:rsid w:val="00447771"/>
    <w:rsid w:val="004824A7"/>
    <w:rsid w:val="00482AE8"/>
    <w:rsid w:val="004A141C"/>
    <w:rsid w:val="00501FD2"/>
    <w:rsid w:val="00517899"/>
    <w:rsid w:val="005219E0"/>
    <w:rsid w:val="0054231A"/>
    <w:rsid w:val="00592312"/>
    <w:rsid w:val="005B2217"/>
    <w:rsid w:val="005D59BE"/>
    <w:rsid w:val="006232F1"/>
    <w:rsid w:val="006645F8"/>
    <w:rsid w:val="006B3C03"/>
    <w:rsid w:val="00702484"/>
    <w:rsid w:val="00751F83"/>
    <w:rsid w:val="007610CD"/>
    <w:rsid w:val="00766000"/>
    <w:rsid w:val="007808FC"/>
    <w:rsid w:val="00784EAD"/>
    <w:rsid w:val="00794236"/>
    <w:rsid w:val="00835A3E"/>
    <w:rsid w:val="00876D3C"/>
    <w:rsid w:val="00880D0C"/>
    <w:rsid w:val="008E6C9C"/>
    <w:rsid w:val="008F171E"/>
    <w:rsid w:val="00922D80"/>
    <w:rsid w:val="00944C85"/>
    <w:rsid w:val="009517EC"/>
    <w:rsid w:val="00951FEF"/>
    <w:rsid w:val="00960887"/>
    <w:rsid w:val="009653E3"/>
    <w:rsid w:val="009875DE"/>
    <w:rsid w:val="009D02F4"/>
    <w:rsid w:val="009D4623"/>
    <w:rsid w:val="00A0760B"/>
    <w:rsid w:val="00A15904"/>
    <w:rsid w:val="00A44789"/>
    <w:rsid w:val="00AA1D8D"/>
    <w:rsid w:val="00AE7943"/>
    <w:rsid w:val="00B47730"/>
    <w:rsid w:val="00BF26C1"/>
    <w:rsid w:val="00C04759"/>
    <w:rsid w:val="00C20F2A"/>
    <w:rsid w:val="00C7560B"/>
    <w:rsid w:val="00C970BC"/>
    <w:rsid w:val="00CB0664"/>
    <w:rsid w:val="00CB7889"/>
    <w:rsid w:val="00D828BD"/>
    <w:rsid w:val="00DD6FF5"/>
    <w:rsid w:val="00DF3C3E"/>
    <w:rsid w:val="00E014A8"/>
    <w:rsid w:val="00E178B4"/>
    <w:rsid w:val="00E7268E"/>
    <w:rsid w:val="00E80229"/>
    <w:rsid w:val="00EA452F"/>
    <w:rsid w:val="00F009CE"/>
    <w:rsid w:val="00F32EC0"/>
    <w:rsid w:val="00F676F8"/>
    <w:rsid w:val="00F73CAE"/>
    <w:rsid w:val="00F81ED9"/>
    <w:rsid w:val="00F954FB"/>
    <w:rsid w:val="00FB47EE"/>
    <w:rsid w:val="00FC6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C7560B"/>
    <w:pPr>
      <w:spacing w:after="0" w:line="240" w:lineRule="auto"/>
    </w:pPr>
    <w:rPr>
      <w:rFonts w:ascii="Segoe UI" w:hAnsi="Segoe UI" w:cs="Segoe UI"/>
      <w:sz w:val="18"/>
      <w:szCs w:val="18"/>
    </w:rPr>
  </w:style>
  <w:style w:type="character" w:customStyle="1" w:styleId="aff9">
    <w:name w:val="Текст выноски Знак"/>
    <w:basedOn w:val="a2"/>
    <w:link w:val="aff8"/>
    <w:uiPriority w:val="99"/>
    <w:semiHidden/>
    <w:rsid w:val="00C7560B"/>
    <w:rPr>
      <w:rFonts w:ascii="Segoe UI" w:hAnsi="Segoe UI" w:cs="Segoe UI"/>
      <w:sz w:val="18"/>
      <w:szCs w:val="18"/>
    </w:rPr>
  </w:style>
  <w:style w:type="character" w:styleId="affa">
    <w:name w:val="Hyperlink"/>
    <w:basedOn w:val="a2"/>
    <w:uiPriority w:val="99"/>
    <w:unhideWhenUsed/>
    <w:rsid w:val="00592312"/>
    <w:rPr>
      <w:color w:val="0000FF"/>
      <w:u w:val="single"/>
    </w:rPr>
  </w:style>
  <w:style w:type="character" w:customStyle="1" w:styleId="8pt0pt">
    <w:name w:val="Основной текст + 8 pt;Полужирный;Интервал 0 pt"/>
    <w:basedOn w:val="a2"/>
    <w:rsid w:val="00592312"/>
    <w:rPr>
      <w:rFonts w:ascii="Arial" w:eastAsia="Arial" w:hAnsi="Arial" w:cs="Arial"/>
      <w:b/>
      <w:bCs/>
      <w:color w:val="000000"/>
      <w:spacing w:val="3"/>
      <w:w w:val="100"/>
      <w:position w:val="0"/>
      <w:sz w:val="16"/>
      <w:szCs w:val="16"/>
      <w:shd w:val="clear" w:color="auto" w:fill="FFFFFF"/>
      <w:lang w:val="ru-RU"/>
    </w:rPr>
  </w:style>
  <w:style w:type="character" w:customStyle="1" w:styleId="8pt0pt0">
    <w:name w:val="Основной текст + 8 pt;Интервал 0 pt"/>
    <w:basedOn w:val="a2"/>
    <w:rsid w:val="00592312"/>
    <w:rPr>
      <w:rFonts w:ascii="Arial" w:eastAsia="Arial" w:hAnsi="Arial" w:cs="Arial"/>
      <w:b w:val="0"/>
      <w:bCs w:val="0"/>
      <w:i w:val="0"/>
      <w:iCs w:val="0"/>
      <w:smallCaps w:val="0"/>
      <w:strike w:val="0"/>
      <w:color w:val="000000"/>
      <w:spacing w:val="1"/>
      <w:w w:val="100"/>
      <w:position w:val="0"/>
      <w:sz w:val="16"/>
      <w:szCs w:val="16"/>
      <w:u w:val="none"/>
      <w:shd w:val="clear" w:color="auto" w:fill="FFFFFF"/>
      <w:lang w:val="ru-RU"/>
    </w:rPr>
  </w:style>
  <w:style w:type="character" w:customStyle="1" w:styleId="51">
    <w:name w:val="Основной текст (5)"/>
    <w:basedOn w:val="a2"/>
    <w:rsid w:val="005219E0"/>
    <w:rPr>
      <w:rFonts w:ascii="Times New Roman" w:eastAsia="Times New Roman" w:hAnsi="Times New Roman" w:cs="Times New Roman"/>
      <w:b w:val="0"/>
      <w:bCs w:val="0"/>
      <w:i w:val="0"/>
      <w:iCs w:val="0"/>
      <w:smallCaps w:val="0"/>
      <w:strike w:val="0"/>
      <w:spacing w:val="0"/>
      <w:sz w:val="18"/>
      <w:szCs w:val="18"/>
    </w:rPr>
  </w:style>
  <w:style w:type="character" w:customStyle="1" w:styleId="affb">
    <w:name w:val="Основной текст_"/>
    <w:link w:val="59"/>
    <w:rsid w:val="005219E0"/>
    <w:rPr>
      <w:rFonts w:ascii="Times New Roman" w:eastAsia="Times New Roman" w:hAnsi="Times New Roman"/>
      <w:sz w:val="18"/>
      <w:szCs w:val="18"/>
      <w:shd w:val="clear" w:color="auto" w:fill="FFFFFF"/>
    </w:rPr>
  </w:style>
  <w:style w:type="paragraph" w:customStyle="1" w:styleId="59">
    <w:name w:val="Основной текст59"/>
    <w:basedOn w:val="a1"/>
    <w:link w:val="affb"/>
    <w:rsid w:val="005219E0"/>
    <w:pPr>
      <w:shd w:val="clear" w:color="auto" w:fill="FFFFFF"/>
      <w:spacing w:before="300" w:after="0" w:line="230" w:lineRule="exact"/>
      <w:ind w:hanging="280"/>
      <w:jc w:val="both"/>
    </w:pPr>
    <w:rPr>
      <w:rFonts w:ascii="Times New Roman" w:eastAsia="Times New Roman" w:hAnsi="Times New Roman"/>
      <w:sz w:val="18"/>
      <w:szCs w:val="18"/>
    </w:rPr>
  </w:style>
  <w:style w:type="character" w:customStyle="1" w:styleId="affc">
    <w:name w:val="Основной текст + Полужирный"/>
    <w:rsid w:val="005219E0"/>
    <w:rPr>
      <w:rFonts w:ascii="Times New Roman" w:eastAsia="Times New Roman" w:hAnsi="Times New Roman" w:cs="Times New Roman"/>
      <w:b/>
      <w:bCs/>
      <w:i w:val="0"/>
      <w:iCs w:val="0"/>
      <w:smallCaps w:val="0"/>
      <w:strike w:val="0"/>
      <w:spacing w:val="0"/>
      <w:sz w:val="18"/>
      <w:szCs w:val="18"/>
    </w:rPr>
  </w:style>
  <w:style w:type="character" w:customStyle="1" w:styleId="52">
    <w:name w:val="Основной текст (5) + Не полужирный"/>
    <w:rsid w:val="005219E0"/>
    <w:rPr>
      <w:rFonts w:ascii="Times New Roman" w:eastAsia="Times New Roman" w:hAnsi="Times New Roman" w:cs="Times New Roman"/>
      <w:b/>
      <w:bCs/>
      <w:i w:val="0"/>
      <w:iCs w:val="0"/>
      <w:smallCaps w:val="0"/>
      <w:strike w:val="0"/>
      <w:spacing w:val="0"/>
      <w:sz w:val="18"/>
      <w:szCs w:val="18"/>
      <w:lang w:val="en-US"/>
    </w:rPr>
  </w:style>
  <w:style w:type="character" w:customStyle="1" w:styleId="270">
    <w:name w:val="Основной текст27"/>
    <w:basedOn w:val="affb"/>
    <w:rsid w:val="005219E0"/>
    <w:rPr>
      <w:rFonts w:ascii="Times New Roman" w:eastAsia="Times New Roman" w:hAnsi="Times New Roman"/>
      <w:sz w:val="18"/>
      <w:szCs w:val="18"/>
      <w:shd w:val="clear" w:color="auto" w:fill="FFFFFF"/>
    </w:rPr>
  </w:style>
  <w:style w:type="character" w:customStyle="1" w:styleId="280">
    <w:name w:val="Основной текст28"/>
    <w:basedOn w:val="affb"/>
    <w:rsid w:val="005219E0"/>
    <w:rPr>
      <w:rFonts w:ascii="Times New Roman" w:eastAsia="Times New Roman" w:hAnsi="Times New Roman"/>
      <w:sz w:val="18"/>
      <w:szCs w:val="18"/>
      <w:shd w:val="clear" w:color="auto" w:fill="FFFFFF"/>
    </w:rPr>
  </w:style>
</w:styles>
</file>

<file path=word/webSettings.xml><?xml version="1.0" encoding="utf-8"?>
<w:webSettings xmlns:r="http://schemas.openxmlformats.org/officeDocument/2006/relationships" xmlns:w="http://schemas.openxmlformats.org/wordprocessingml/2006/main">
  <w:divs>
    <w:div w:id="185801677">
      <w:bodyDiv w:val="1"/>
      <w:marLeft w:val="0"/>
      <w:marRight w:val="0"/>
      <w:marTop w:val="0"/>
      <w:marBottom w:val="0"/>
      <w:divBdr>
        <w:top w:val="none" w:sz="0" w:space="0" w:color="auto"/>
        <w:left w:val="none" w:sz="0" w:space="0" w:color="auto"/>
        <w:bottom w:val="none" w:sz="0" w:space="0" w:color="auto"/>
        <w:right w:val="none" w:sz="0" w:space="0" w:color="auto"/>
      </w:divBdr>
    </w:div>
    <w:div w:id="193351021">
      <w:bodyDiv w:val="1"/>
      <w:marLeft w:val="0"/>
      <w:marRight w:val="0"/>
      <w:marTop w:val="0"/>
      <w:marBottom w:val="0"/>
      <w:divBdr>
        <w:top w:val="none" w:sz="0" w:space="0" w:color="auto"/>
        <w:left w:val="none" w:sz="0" w:space="0" w:color="auto"/>
        <w:bottom w:val="none" w:sz="0" w:space="0" w:color="auto"/>
        <w:right w:val="none" w:sz="0" w:space="0" w:color="auto"/>
      </w:divBdr>
    </w:div>
    <w:div w:id="469445729">
      <w:bodyDiv w:val="1"/>
      <w:marLeft w:val="0"/>
      <w:marRight w:val="0"/>
      <w:marTop w:val="0"/>
      <w:marBottom w:val="0"/>
      <w:divBdr>
        <w:top w:val="none" w:sz="0" w:space="0" w:color="auto"/>
        <w:left w:val="none" w:sz="0" w:space="0" w:color="auto"/>
        <w:bottom w:val="none" w:sz="0" w:space="0" w:color="auto"/>
        <w:right w:val="none" w:sz="0" w:space="0" w:color="auto"/>
      </w:divBdr>
    </w:div>
    <w:div w:id="731082384">
      <w:bodyDiv w:val="1"/>
      <w:marLeft w:val="0"/>
      <w:marRight w:val="0"/>
      <w:marTop w:val="0"/>
      <w:marBottom w:val="0"/>
      <w:divBdr>
        <w:top w:val="none" w:sz="0" w:space="0" w:color="auto"/>
        <w:left w:val="none" w:sz="0" w:space="0" w:color="auto"/>
        <w:bottom w:val="none" w:sz="0" w:space="0" w:color="auto"/>
        <w:right w:val="none" w:sz="0" w:space="0" w:color="auto"/>
      </w:divBdr>
    </w:div>
    <w:div w:id="816265191">
      <w:bodyDiv w:val="1"/>
      <w:marLeft w:val="0"/>
      <w:marRight w:val="0"/>
      <w:marTop w:val="0"/>
      <w:marBottom w:val="0"/>
      <w:divBdr>
        <w:top w:val="none" w:sz="0" w:space="0" w:color="auto"/>
        <w:left w:val="none" w:sz="0" w:space="0" w:color="auto"/>
        <w:bottom w:val="none" w:sz="0" w:space="0" w:color="auto"/>
        <w:right w:val="none" w:sz="0" w:space="0" w:color="auto"/>
      </w:divBdr>
    </w:div>
    <w:div w:id="1087195822">
      <w:bodyDiv w:val="1"/>
      <w:marLeft w:val="0"/>
      <w:marRight w:val="0"/>
      <w:marTop w:val="0"/>
      <w:marBottom w:val="0"/>
      <w:divBdr>
        <w:top w:val="none" w:sz="0" w:space="0" w:color="auto"/>
        <w:left w:val="none" w:sz="0" w:space="0" w:color="auto"/>
        <w:bottom w:val="none" w:sz="0" w:space="0" w:color="auto"/>
        <w:right w:val="none" w:sz="0" w:space="0" w:color="auto"/>
      </w:divBdr>
    </w:div>
    <w:div w:id="1091657529">
      <w:bodyDiv w:val="1"/>
      <w:marLeft w:val="0"/>
      <w:marRight w:val="0"/>
      <w:marTop w:val="0"/>
      <w:marBottom w:val="0"/>
      <w:divBdr>
        <w:top w:val="none" w:sz="0" w:space="0" w:color="auto"/>
        <w:left w:val="none" w:sz="0" w:space="0" w:color="auto"/>
        <w:bottom w:val="none" w:sz="0" w:space="0" w:color="auto"/>
        <w:right w:val="none" w:sz="0" w:space="0" w:color="auto"/>
      </w:divBdr>
    </w:div>
    <w:div w:id="1123958693">
      <w:bodyDiv w:val="1"/>
      <w:marLeft w:val="0"/>
      <w:marRight w:val="0"/>
      <w:marTop w:val="0"/>
      <w:marBottom w:val="0"/>
      <w:divBdr>
        <w:top w:val="none" w:sz="0" w:space="0" w:color="auto"/>
        <w:left w:val="none" w:sz="0" w:space="0" w:color="auto"/>
        <w:bottom w:val="none" w:sz="0" w:space="0" w:color="auto"/>
        <w:right w:val="none" w:sz="0" w:space="0" w:color="auto"/>
      </w:divBdr>
    </w:div>
    <w:div w:id="1303848260">
      <w:bodyDiv w:val="1"/>
      <w:marLeft w:val="0"/>
      <w:marRight w:val="0"/>
      <w:marTop w:val="0"/>
      <w:marBottom w:val="0"/>
      <w:divBdr>
        <w:top w:val="none" w:sz="0" w:space="0" w:color="auto"/>
        <w:left w:val="none" w:sz="0" w:space="0" w:color="auto"/>
        <w:bottom w:val="none" w:sz="0" w:space="0" w:color="auto"/>
        <w:right w:val="none" w:sz="0" w:space="0" w:color="auto"/>
      </w:divBdr>
    </w:div>
    <w:div w:id="1328551743">
      <w:bodyDiv w:val="1"/>
      <w:marLeft w:val="0"/>
      <w:marRight w:val="0"/>
      <w:marTop w:val="0"/>
      <w:marBottom w:val="0"/>
      <w:divBdr>
        <w:top w:val="none" w:sz="0" w:space="0" w:color="auto"/>
        <w:left w:val="none" w:sz="0" w:space="0" w:color="auto"/>
        <w:bottom w:val="none" w:sz="0" w:space="0" w:color="auto"/>
        <w:right w:val="none" w:sz="0" w:space="0" w:color="auto"/>
      </w:divBdr>
    </w:div>
    <w:div w:id="1528834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it.rusolymp.ru" TargetMode="External"/><Relationship Id="rId18" Type="http://schemas.openxmlformats.org/officeDocument/2006/relationships/hyperlink" Target="http://www.vehi.net" TargetMode="External"/><Relationship Id="rId26" Type="http://schemas.openxmlformats.org/officeDocument/2006/relationships/hyperlink" Target="http://www" TargetMode="External"/><Relationship Id="rId39" Type="http://schemas.openxmlformats.org/officeDocument/2006/relationships/hyperlink" Target="http://az.lib.ru" TargetMode="External"/><Relationship Id="rId3" Type="http://schemas.openxmlformats.org/officeDocument/2006/relationships/styles" Target="styles.xml"/><Relationship Id="rId21" Type="http://schemas.openxmlformats.org/officeDocument/2006/relationships/hyperlink" Target="http://www.livepoetry.ru" TargetMode="External"/><Relationship Id="rId34" Type="http://schemas.openxmlformats.org/officeDocument/2006/relationships/hyperlink" Target="http://www.rulib.net" TargetMode="External"/><Relationship Id="rId42" Type="http://schemas.openxmlformats.org/officeDocument/2006/relationships/hyperlink" Target="http://www.feb-web.ru" TargetMode="External"/><Relationship Id="rId7" Type="http://schemas.openxmlformats.org/officeDocument/2006/relationships/endnotes" Target="endnotes.xml"/><Relationship Id="rId12" Type="http://schemas.openxmlformats.org/officeDocument/2006/relationships/hyperlink" Target="http://lit.1september.ru" TargetMode="External"/><Relationship Id="rId17" Type="http://schemas.openxmlformats.org/officeDocument/2006/relationships/hyperlink" Target="http://www" TargetMode="External"/><Relationship Id="rId25" Type="http://schemas.openxmlformats.org/officeDocument/2006/relationships/hyperlink" Target="http://www.ayguo.com" TargetMode="External"/><Relationship Id="rId33" Type="http://schemas.openxmlformats.org/officeDocument/2006/relationships/hyperlink" Target="http://slova.org.ru" TargetMode="External"/><Relationship Id="rId38"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http://lib.prosv.ru" TargetMode="External"/><Relationship Id="rId20" Type="http://schemas.openxmlformats.org/officeDocument/2006/relationships/hyperlink" Target="http://magazines.russ.ru" TargetMode="External"/><Relationship Id="rId29" Type="http://schemas.openxmlformats.org/officeDocument/2006/relationships/hyperlink" Target="http://www.proza.ru" TargetMode="External"/><Relationship Id="rId41"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tera.edu.ru" TargetMode="External"/><Relationship Id="rId24" Type="http://schemas.openxmlformats.org/officeDocument/2006/relationships/hyperlink" Target="http://www" TargetMode="External"/><Relationship Id="rId32" Type="http://schemas.openxmlformats.org/officeDocument/2006/relationships/hyperlink" Target="http://www" TargetMode="External"/><Relationship Id="rId37" Type="http://schemas.openxmlformats.org/officeDocument/2006/relationships/hyperlink" Target="http://www.philology.ru" TargetMode="External"/><Relationship Id="rId40" Type="http://schemas.openxmlformats.org/officeDocument/2006/relationships/hyperlink" Target="http://litera.ru/stixiya" TargetMode="External"/><Relationship Id="rId5" Type="http://schemas.openxmlformats.org/officeDocument/2006/relationships/webSettings" Target="webSettings.xml"/><Relationship Id="rId15" Type="http://schemas.openxmlformats.org/officeDocument/2006/relationships/hyperlink" Target="http://mlis.fobr.ru" TargetMode="External"/><Relationship Id="rId23" Type="http://schemas.openxmlformats.org/officeDocument/2006/relationships/hyperlink" Target="http://www.pushkinskijdom.ru" TargetMode="External"/><Relationship Id="rId28" Type="http://schemas.openxmlformats.org/officeDocument/2006/relationships/hyperlink" Target="http://www.stihi.ru" TargetMode="External"/><Relationship Id="rId36" Type="http://schemas.openxmlformats.org/officeDocument/2006/relationships/hyperlink" Target="http://kritika.nm.ru" TargetMode="External"/><Relationship Id="rId10" Type="http://schemas.openxmlformats.org/officeDocument/2006/relationships/hyperlink" Target="http://www.prosv.ru/ebooks/Korovina_Literatura_5kl_Metod/index.html" TargetMode="External"/><Relationship Id="rId19" Type="http://schemas.openxmlformats.org/officeDocument/2006/relationships/hyperlink" Target="http://www" TargetMode="External"/><Relationship Id="rId31" Type="http://schemas.openxmlformats.org/officeDocument/2006/relationships/hyperlink" Target="http://www.poezia.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h.edu.ru/subject/lesson/7383/" TargetMode="External"/><Relationship Id="rId14" Type="http://schemas.openxmlformats.org/officeDocument/2006/relationships/hyperlink" Target="http://metlit.nm.ru" TargetMode="External"/><Relationship Id="rId22" Type="http://schemas.openxmlformats.org/officeDocument/2006/relationships/hyperlink" Target="http://www.imli.ru" TargetMode="External"/><Relationship Id="rId27" Type="http://schemas.openxmlformats.org/officeDocument/2006/relationships/hyperlink" Target="http://www" TargetMode="External"/><Relationship Id="rId30" Type="http://schemas.openxmlformats.org/officeDocument/2006/relationships/hyperlink" Target="http://www.philolog.ru" TargetMode="External"/><Relationship Id="rId35" Type="http://schemas.openxmlformats.org/officeDocument/2006/relationships/hyperlink" Target="http://www.rvb.r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A5A78-E0DC-4457-BA8A-145DD660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10025</Words>
  <Characters>57148</Characters>
  <Application>Microsoft Office Word</Application>
  <DocSecurity>0</DocSecurity>
  <Lines>476</Lines>
  <Paragraphs>134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67039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User1</cp:lastModifiedBy>
  <cp:revision>3</cp:revision>
  <cp:lastPrinted>2022-10-25T09:55:00Z</cp:lastPrinted>
  <dcterms:created xsi:type="dcterms:W3CDTF">2022-12-08T06:34:00Z</dcterms:created>
  <dcterms:modified xsi:type="dcterms:W3CDTF">2022-12-08T06:38:00Z</dcterms:modified>
</cp:coreProperties>
</file>